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C5" w:rsidRDefault="006815C5" w:rsidP="007D559C">
      <w:pPr>
        <w:jc w:val="center"/>
        <w:rPr>
          <w:b/>
          <w:lang w:val="ro-MD"/>
        </w:rPr>
      </w:pPr>
      <w:r>
        <w:rPr>
          <w:b/>
          <w:lang w:val="ro-MD"/>
        </w:rPr>
        <w:t>PLAN MANAGERIAL</w:t>
      </w:r>
      <w:bookmarkStart w:id="0" w:name="_GoBack"/>
      <w:bookmarkEnd w:id="0"/>
    </w:p>
    <w:p w:rsidR="006815C5" w:rsidRDefault="006815C5" w:rsidP="007D559C">
      <w:pPr>
        <w:jc w:val="center"/>
        <w:rPr>
          <w:b/>
          <w:lang w:val="ro-MD"/>
        </w:rPr>
      </w:pPr>
      <w:r>
        <w:rPr>
          <w:b/>
          <w:lang w:val="ro-MD"/>
        </w:rPr>
        <w:t xml:space="preserve">Proiect </w:t>
      </w:r>
    </w:p>
    <w:p w:rsidR="006815C5" w:rsidRDefault="006815C5" w:rsidP="007D559C">
      <w:pPr>
        <w:jc w:val="center"/>
        <w:rPr>
          <w:b/>
          <w:lang w:val="ro-MD"/>
        </w:rPr>
      </w:pPr>
    </w:p>
    <w:p w:rsidR="007D559C" w:rsidRPr="005A509A" w:rsidRDefault="0095566F" w:rsidP="007D559C">
      <w:pPr>
        <w:jc w:val="center"/>
        <w:rPr>
          <w:b/>
          <w:lang w:val="ro-MD"/>
        </w:rPr>
      </w:pPr>
      <w:r w:rsidRPr="005A509A">
        <w:rPr>
          <w:b/>
          <w:lang w:val="ro-MD"/>
        </w:rPr>
        <w:t xml:space="preserve"> </w:t>
      </w:r>
      <w:r w:rsidR="007D559C" w:rsidRPr="005A509A">
        <w:rPr>
          <w:b/>
          <w:lang w:val="ro-MD"/>
        </w:rPr>
        <w:t>Obiectivele de bază ale activităţii Colegiului</w:t>
      </w:r>
    </w:p>
    <w:p w:rsidR="007D559C" w:rsidRPr="005A509A" w:rsidRDefault="002828E5" w:rsidP="007D559C">
      <w:pPr>
        <w:jc w:val="center"/>
        <w:rPr>
          <w:b/>
          <w:lang w:val="ro-MD"/>
        </w:rPr>
      </w:pPr>
      <w:r w:rsidRPr="005A509A">
        <w:rPr>
          <w:b/>
          <w:lang w:val="ro-MD"/>
        </w:rPr>
        <w:t xml:space="preserve">pentru </w:t>
      </w:r>
      <w:r w:rsidR="007D559C" w:rsidRPr="005A509A">
        <w:rPr>
          <w:b/>
          <w:lang w:val="ro-MD"/>
        </w:rPr>
        <w:t>an</w:t>
      </w:r>
      <w:r w:rsidRPr="005A509A">
        <w:rPr>
          <w:b/>
          <w:lang w:val="ro-MD"/>
        </w:rPr>
        <w:t>ul</w:t>
      </w:r>
      <w:r w:rsidR="007D559C" w:rsidRPr="005A509A">
        <w:rPr>
          <w:b/>
          <w:lang w:val="ro-MD"/>
        </w:rPr>
        <w:t xml:space="preserve"> de învăţământ</w:t>
      </w:r>
    </w:p>
    <w:p w:rsidR="007D559C" w:rsidRPr="005A509A" w:rsidRDefault="007D559C" w:rsidP="007D559C">
      <w:pPr>
        <w:ind w:firstLine="540"/>
        <w:rPr>
          <w:lang w:val="ro-MD"/>
        </w:rPr>
      </w:pPr>
    </w:p>
    <w:p w:rsidR="007D559C" w:rsidRPr="005A509A" w:rsidRDefault="007D559C" w:rsidP="007D559C">
      <w:pPr>
        <w:spacing w:line="360" w:lineRule="auto"/>
        <w:ind w:firstLine="540"/>
        <w:rPr>
          <w:lang w:val="ro-MD"/>
        </w:rPr>
      </w:pPr>
      <w:r w:rsidRPr="005A509A">
        <w:rPr>
          <w:lang w:val="ro-MD"/>
        </w:rPr>
        <w:t xml:space="preserve">In anul de studii </w:t>
      </w:r>
      <w:r w:rsidR="007F0A1A" w:rsidRPr="005A509A">
        <w:rPr>
          <w:lang w:val="ro-MD"/>
        </w:rPr>
        <w:t>2017</w:t>
      </w:r>
      <w:r w:rsidR="0060399D" w:rsidRPr="005A509A">
        <w:rPr>
          <w:lang w:val="ro-MD"/>
        </w:rPr>
        <w:t>-</w:t>
      </w:r>
      <w:r w:rsidR="007F0A1A" w:rsidRPr="005A509A">
        <w:rPr>
          <w:lang w:val="ro-MD"/>
        </w:rPr>
        <w:t>2018</w:t>
      </w:r>
      <w:r w:rsidRPr="005A509A">
        <w:rPr>
          <w:lang w:val="ro-MD"/>
        </w:rPr>
        <w:t xml:space="preserve"> obiectivele de bază sunt următoarele:</w:t>
      </w:r>
    </w:p>
    <w:p w:rsidR="007D559C" w:rsidRPr="005A509A" w:rsidRDefault="007D559C" w:rsidP="007D559C">
      <w:pPr>
        <w:spacing w:line="360" w:lineRule="auto"/>
        <w:ind w:firstLine="540"/>
        <w:rPr>
          <w:lang w:val="ro-MD"/>
        </w:rPr>
      </w:pPr>
    </w:p>
    <w:p w:rsidR="009F7486" w:rsidRPr="005A509A" w:rsidRDefault="009F7486" w:rsidP="009F7486">
      <w:pPr>
        <w:spacing w:line="360" w:lineRule="auto"/>
        <w:ind w:firstLine="540"/>
        <w:rPr>
          <w:lang w:val="ro-MD"/>
        </w:rPr>
      </w:pPr>
      <w:r w:rsidRPr="005A509A">
        <w:rPr>
          <w:lang w:val="ro-MD"/>
        </w:rPr>
        <w:t>Colaborarea națională și internațională cu cadrele didactice din alte instituții de învățământ din țară și peste hotare.</w:t>
      </w:r>
    </w:p>
    <w:p w:rsidR="009F7486" w:rsidRPr="005A509A" w:rsidRDefault="009F7486" w:rsidP="009F7486">
      <w:pPr>
        <w:spacing w:line="360" w:lineRule="auto"/>
        <w:ind w:firstLine="540"/>
        <w:rPr>
          <w:lang w:val="ro-MD"/>
        </w:rPr>
      </w:pPr>
      <w:r w:rsidRPr="005A509A">
        <w:rPr>
          <w:lang w:val="ro-MD"/>
        </w:rPr>
        <w:t xml:space="preserve"> Formarea continuă a cadrelor didactice, participarea la cursurile de perfecționare, seminare, conferințe metodice și științifice, stagii etc.</w:t>
      </w:r>
    </w:p>
    <w:p w:rsidR="009F7486" w:rsidRPr="005A509A" w:rsidRDefault="009F7486" w:rsidP="009F7486">
      <w:pPr>
        <w:spacing w:line="360" w:lineRule="auto"/>
        <w:ind w:firstLine="540"/>
        <w:rPr>
          <w:lang w:val="ro-MD"/>
        </w:rPr>
      </w:pPr>
      <w:r w:rsidRPr="005A509A">
        <w:rPr>
          <w:lang w:val="ro-MD"/>
        </w:rPr>
        <w:t>Desfășurarea  activității de pregătire calitativă a elevilor pentru susținerea examenelor de BAC;</w:t>
      </w:r>
    </w:p>
    <w:p w:rsidR="009F7486" w:rsidRPr="005A509A" w:rsidRDefault="009F7486" w:rsidP="009F7486">
      <w:pPr>
        <w:spacing w:line="360" w:lineRule="auto"/>
        <w:ind w:firstLine="540"/>
        <w:rPr>
          <w:lang w:val="ro-MD"/>
        </w:rPr>
      </w:pPr>
      <w:r w:rsidRPr="005A509A">
        <w:rPr>
          <w:lang w:val="ro-MD"/>
        </w:rPr>
        <w:t>Accentuarea și aprofundarea aspectului calitativ al instruirii ca element vital pentru activitatea colegiului;</w:t>
      </w:r>
    </w:p>
    <w:p w:rsidR="009F7486" w:rsidRPr="005A509A" w:rsidRDefault="009F7486" w:rsidP="009F7486">
      <w:pPr>
        <w:spacing w:line="360" w:lineRule="auto"/>
        <w:ind w:firstLine="540"/>
        <w:rPr>
          <w:lang w:val="ro-MD"/>
        </w:rPr>
      </w:pPr>
      <w:r w:rsidRPr="005A509A">
        <w:rPr>
          <w:lang w:val="ro-MD"/>
        </w:rPr>
        <w:t>Realizarea   controlului   intern   și  îmbunătățirea  calității  procesului   instructiv educativ, consolidarea și performanța procesului educațional;</w:t>
      </w:r>
    </w:p>
    <w:p w:rsidR="009F7486" w:rsidRPr="005A509A" w:rsidRDefault="009F7486" w:rsidP="009F7486">
      <w:pPr>
        <w:spacing w:line="360" w:lineRule="auto"/>
        <w:ind w:firstLine="540"/>
        <w:rPr>
          <w:lang w:val="ro-MD"/>
        </w:rPr>
      </w:pPr>
      <w:r w:rsidRPr="005A509A">
        <w:rPr>
          <w:lang w:val="ro-MD"/>
        </w:rPr>
        <w:t>Îmbunătățirea procesului de instruire teoretică și practică;</w:t>
      </w:r>
    </w:p>
    <w:p w:rsidR="009F7486" w:rsidRPr="005A509A" w:rsidRDefault="009F7486" w:rsidP="009F7486">
      <w:pPr>
        <w:spacing w:line="360" w:lineRule="auto"/>
        <w:ind w:firstLine="540"/>
        <w:rPr>
          <w:lang w:val="ro-MD"/>
        </w:rPr>
      </w:pPr>
      <w:r w:rsidRPr="005A509A">
        <w:rPr>
          <w:lang w:val="ro-MD"/>
        </w:rPr>
        <w:t xml:space="preserve">Realizarea activităților de orientare profesională în cariera profesională a elevilor. </w:t>
      </w:r>
      <w:r w:rsidR="007F0A1A" w:rsidRPr="005A509A">
        <w:rPr>
          <w:lang w:val="ro-MD"/>
        </w:rPr>
        <w:t xml:space="preserve">       </w:t>
      </w:r>
      <w:r w:rsidRPr="005A509A">
        <w:rPr>
          <w:lang w:val="ro-MD"/>
        </w:rPr>
        <w:t>Desfășurarea lucrului de orientare profesională;</w:t>
      </w:r>
    </w:p>
    <w:p w:rsidR="001F1870" w:rsidRPr="005A509A" w:rsidRDefault="009F7486" w:rsidP="009F7486">
      <w:pPr>
        <w:spacing w:line="360" w:lineRule="auto"/>
        <w:ind w:firstLine="540"/>
        <w:rPr>
          <w:lang w:val="ro-MD"/>
        </w:rPr>
      </w:pPr>
      <w:r w:rsidRPr="005A509A">
        <w:rPr>
          <w:lang w:val="ro-MD"/>
        </w:rPr>
        <w:t xml:space="preserve">Gestionarea site-ului colegiului în scopul plasării informației ce elucidează activitatea internațională a </w:t>
      </w:r>
      <w:r w:rsidR="00AF6C5C">
        <w:rPr>
          <w:lang w:val="ro-MD"/>
        </w:rPr>
        <w:t>Colegiului</w:t>
      </w:r>
      <w:r w:rsidRPr="005A509A">
        <w:rPr>
          <w:lang w:val="ro-MD"/>
        </w:rPr>
        <w:t>.</w:t>
      </w:r>
    </w:p>
    <w:p w:rsidR="001F1870" w:rsidRPr="005A509A" w:rsidRDefault="001F1870" w:rsidP="007D559C">
      <w:pPr>
        <w:spacing w:line="360" w:lineRule="auto"/>
        <w:ind w:firstLine="540"/>
        <w:rPr>
          <w:lang w:val="ro-MD"/>
        </w:rPr>
      </w:pPr>
    </w:p>
    <w:p w:rsidR="007D559C" w:rsidRPr="005A509A" w:rsidRDefault="007D559C" w:rsidP="007D559C">
      <w:pPr>
        <w:ind w:firstLine="540"/>
        <w:rPr>
          <w:lang w:val="ro-MD"/>
        </w:rPr>
      </w:pPr>
    </w:p>
    <w:p w:rsidR="007D559C" w:rsidRPr="005A509A" w:rsidRDefault="007D559C" w:rsidP="007D559C">
      <w:pPr>
        <w:ind w:firstLine="540"/>
        <w:rPr>
          <w:lang w:val="ro-MD"/>
        </w:rPr>
      </w:pPr>
    </w:p>
    <w:p w:rsidR="007D559C" w:rsidRPr="005A509A" w:rsidRDefault="007D559C" w:rsidP="007D559C">
      <w:pPr>
        <w:ind w:firstLine="540"/>
        <w:rPr>
          <w:lang w:val="ro-MD"/>
        </w:rPr>
      </w:pPr>
    </w:p>
    <w:p w:rsidR="007D559C" w:rsidRPr="005A509A" w:rsidRDefault="007D559C" w:rsidP="007D559C">
      <w:pPr>
        <w:ind w:firstLine="540"/>
        <w:rPr>
          <w:lang w:val="ro-MD"/>
        </w:rPr>
      </w:pPr>
    </w:p>
    <w:p w:rsidR="007D559C" w:rsidRPr="005A509A" w:rsidRDefault="007D559C" w:rsidP="007D559C">
      <w:pPr>
        <w:ind w:firstLine="540"/>
        <w:rPr>
          <w:lang w:val="ro-MD"/>
        </w:rPr>
      </w:pPr>
    </w:p>
    <w:p w:rsidR="007D559C" w:rsidRPr="005A509A" w:rsidRDefault="007D559C" w:rsidP="007D559C">
      <w:pPr>
        <w:ind w:firstLine="540"/>
        <w:rPr>
          <w:lang w:val="ro-MD"/>
        </w:rPr>
      </w:pPr>
    </w:p>
    <w:p w:rsidR="003855B4" w:rsidRPr="005A509A" w:rsidRDefault="003855B4" w:rsidP="007D559C">
      <w:pPr>
        <w:ind w:firstLine="540"/>
        <w:rPr>
          <w:lang w:val="ro-MD"/>
        </w:rPr>
      </w:pPr>
    </w:p>
    <w:p w:rsidR="003855B4" w:rsidRPr="005A509A" w:rsidRDefault="003855B4" w:rsidP="007D559C">
      <w:pPr>
        <w:ind w:firstLine="540"/>
        <w:rPr>
          <w:lang w:val="ro-MD"/>
        </w:rPr>
      </w:pPr>
    </w:p>
    <w:p w:rsidR="003855B4" w:rsidRPr="005A509A" w:rsidRDefault="003855B4" w:rsidP="007D559C">
      <w:pPr>
        <w:ind w:firstLine="540"/>
        <w:rPr>
          <w:lang w:val="ro-MD"/>
        </w:rPr>
      </w:pPr>
    </w:p>
    <w:p w:rsidR="003855B4" w:rsidRPr="005A509A" w:rsidRDefault="003855B4" w:rsidP="007D559C">
      <w:pPr>
        <w:ind w:firstLine="540"/>
        <w:rPr>
          <w:lang w:val="ro-MD"/>
        </w:rPr>
      </w:pPr>
    </w:p>
    <w:p w:rsidR="007D559C" w:rsidRPr="005A509A" w:rsidRDefault="007D559C" w:rsidP="007D559C">
      <w:pPr>
        <w:ind w:firstLine="540"/>
        <w:rPr>
          <w:lang w:val="ro-MD"/>
        </w:rPr>
      </w:pPr>
    </w:p>
    <w:p w:rsidR="007D559C" w:rsidRPr="005A509A" w:rsidRDefault="007D559C" w:rsidP="007D559C">
      <w:pPr>
        <w:ind w:firstLine="540"/>
        <w:rPr>
          <w:lang w:val="ro-MD"/>
        </w:rPr>
      </w:pPr>
    </w:p>
    <w:p w:rsidR="007D559C" w:rsidRPr="005A509A" w:rsidRDefault="007D559C" w:rsidP="007D559C">
      <w:pPr>
        <w:ind w:firstLine="540"/>
        <w:rPr>
          <w:lang w:val="ro-MD"/>
        </w:rPr>
      </w:pPr>
    </w:p>
    <w:p w:rsidR="007D559C" w:rsidRPr="005A509A" w:rsidRDefault="007D559C" w:rsidP="007D559C">
      <w:pPr>
        <w:ind w:firstLine="540"/>
        <w:rPr>
          <w:lang w:val="ro-MD"/>
        </w:rPr>
      </w:pPr>
    </w:p>
    <w:p w:rsidR="007F0A1A" w:rsidRPr="005A509A" w:rsidRDefault="007F0A1A" w:rsidP="00474C8B">
      <w:pPr>
        <w:jc w:val="center"/>
        <w:rPr>
          <w:b/>
          <w:lang w:val="ro-MD"/>
        </w:rPr>
      </w:pPr>
    </w:p>
    <w:p w:rsidR="007F0A1A" w:rsidRPr="005A509A" w:rsidRDefault="007F0A1A" w:rsidP="00474C8B">
      <w:pPr>
        <w:jc w:val="center"/>
        <w:rPr>
          <w:b/>
          <w:lang w:val="ro-MD"/>
        </w:rPr>
      </w:pPr>
    </w:p>
    <w:p w:rsidR="007F0A1A" w:rsidRPr="005A509A" w:rsidRDefault="007F0A1A" w:rsidP="00474C8B">
      <w:pPr>
        <w:jc w:val="center"/>
        <w:rPr>
          <w:b/>
          <w:lang w:val="ro-MD"/>
        </w:rPr>
      </w:pPr>
    </w:p>
    <w:p w:rsidR="007F0A1A" w:rsidRPr="005A509A" w:rsidRDefault="007F0A1A" w:rsidP="00474C8B">
      <w:pPr>
        <w:jc w:val="center"/>
        <w:rPr>
          <w:b/>
          <w:lang w:val="ro-MD"/>
        </w:rPr>
      </w:pPr>
    </w:p>
    <w:p w:rsidR="007F0A1A" w:rsidRDefault="007F0A1A" w:rsidP="00474C8B">
      <w:pPr>
        <w:jc w:val="center"/>
        <w:rPr>
          <w:b/>
          <w:lang w:val="ro-MD"/>
        </w:rPr>
      </w:pPr>
    </w:p>
    <w:p w:rsidR="00AF6C5C" w:rsidRDefault="00AF6C5C" w:rsidP="00474C8B">
      <w:pPr>
        <w:jc w:val="center"/>
        <w:rPr>
          <w:b/>
          <w:lang w:val="ro-MD"/>
        </w:rPr>
      </w:pPr>
    </w:p>
    <w:p w:rsidR="00AF6C5C" w:rsidRPr="005A509A" w:rsidRDefault="00AF6C5C" w:rsidP="00474C8B">
      <w:pPr>
        <w:jc w:val="center"/>
        <w:rPr>
          <w:b/>
          <w:lang w:val="ro-MD"/>
        </w:rPr>
      </w:pPr>
    </w:p>
    <w:p w:rsidR="007F0A1A" w:rsidRPr="005A509A" w:rsidRDefault="007F0A1A" w:rsidP="00474C8B">
      <w:pPr>
        <w:jc w:val="center"/>
        <w:rPr>
          <w:b/>
          <w:lang w:val="ro-MD"/>
        </w:rPr>
      </w:pPr>
    </w:p>
    <w:p w:rsidR="00474C8B" w:rsidRPr="005A509A" w:rsidRDefault="00474C8B" w:rsidP="00474C8B">
      <w:pPr>
        <w:jc w:val="center"/>
        <w:rPr>
          <w:b/>
          <w:lang w:val="ro-MD"/>
        </w:rPr>
      </w:pPr>
      <w:r w:rsidRPr="005A509A">
        <w:rPr>
          <w:b/>
          <w:lang w:val="ro-MD"/>
        </w:rPr>
        <w:t xml:space="preserve">Planul de activitate al Consiliului Profesoral </w:t>
      </w:r>
    </w:p>
    <w:p w:rsidR="009629E5" w:rsidRPr="00E13B63" w:rsidRDefault="007F0A1A" w:rsidP="00E13B63">
      <w:pPr>
        <w:ind w:left="-567" w:firstLine="426"/>
        <w:jc w:val="center"/>
        <w:rPr>
          <w:b/>
          <w:lang w:val="ro-MD"/>
        </w:rPr>
      </w:pPr>
      <w:r w:rsidRPr="005A509A">
        <w:rPr>
          <w:b/>
          <w:lang w:val="ro-MD"/>
        </w:rPr>
        <w:t>în anul de studii 2017-2018</w:t>
      </w:r>
      <w:r w:rsidR="009629E5" w:rsidRPr="005A509A">
        <w:rPr>
          <w:b/>
          <w:lang w:val="ro-MD"/>
        </w:rPr>
        <w:t xml:space="preserve"> </w:t>
      </w:r>
    </w:p>
    <w:tbl>
      <w:tblPr>
        <w:tblpPr w:leftFromText="180" w:rightFromText="180" w:vertAnchor="text" w:horzAnchor="margin" w:tblpXSpec="center" w:tblpY="83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3731"/>
        <w:gridCol w:w="1454"/>
        <w:gridCol w:w="3091"/>
        <w:gridCol w:w="1276"/>
      </w:tblGrid>
      <w:tr w:rsidR="003855B4" w:rsidRPr="005A509A" w:rsidTr="00E13B63">
        <w:tc>
          <w:tcPr>
            <w:tcW w:w="621" w:type="dxa"/>
            <w:vAlign w:val="center"/>
          </w:tcPr>
          <w:p w:rsidR="003855B4" w:rsidRPr="005A509A" w:rsidRDefault="003855B4" w:rsidP="00FC75F4">
            <w:pPr>
              <w:jc w:val="center"/>
              <w:rPr>
                <w:b/>
                <w:lang w:val="ro-MD"/>
              </w:rPr>
            </w:pPr>
            <w:r w:rsidRPr="005A509A">
              <w:rPr>
                <w:b/>
                <w:lang w:val="ro-MD"/>
              </w:rPr>
              <w:t>Nr.</w:t>
            </w:r>
          </w:p>
        </w:tc>
        <w:tc>
          <w:tcPr>
            <w:tcW w:w="3731" w:type="dxa"/>
            <w:vAlign w:val="center"/>
          </w:tcPr>
          <w:p w:rsidR="003855B4" w:rsidRPr="005A509A" w:rsidRDefault="003855B4" w:rsidP="00FC75F4">
            <w:pPr>
              <w:jc w:val="center"/>
              <w:rPr>
                <w:b/>
                <w:lang w:val="ro-MD"/>
              </w:rPr>
            </w:pPr>
            <w:r w:rsidRPr="005A509A">
              <w:rPr>
                <w:b/>
                <w:lang w:val="ro-MD"/>
              </w:rPr>
              <w:t>Activităţile</w:t>
            </w:r>
          </w:p>
        </w:tc>
        <w:tc>
          <w:tcPr>
            <w:tcW w:w="1454" w:type="dxa"/>
            <w:vAlign w:val="center"/>
          </w:tcPr>
          <w:p w:rsidR="003855B4" w:rsidRPr="005A509A" w:rsidRDefault="003855B4" w:rsidP="00FC75F4">
            <w:pPr>
              <w:jc w:val="center"/>
              <w:rPr>
                <w:b/>
                <w:lang w:val="ro-MD"/>
              </w:rPr>
            </w:pPr>
            <w:r w:rsidRPr="005A509A">
              <w:rPr>
                <w:b/>
                <w:lang w:val="ro-MD"/>
              </w:rPr>
              <w:t>Termen de realizare</w:t>
            </w:r>
          </w:p>
        </w:tc>
        <w:tc>
          <w:tcPr>
            <w:tcW w:w="3091" w:type="dxa"/>
            <w:vAlign w:val="center"/>
          </w:tcPr>
          <w:p w:rsidR="003855B4" w:rsidRPr="005A509A" w:rsidRDefault="003855B4" w:rsidP="00FC75F4">
            <w:pPr>
              <w:jc w:val="center"/>
              <w:rPr>
                <w:b/>
                <w:lang w:val="ro-MD"/>
              </w:rPr>
            </w:pPr>
            <w:r w:rsidRPr="005A509A">
              <w:rPr>
                <w:b/>
                <w:lang w:val="ro-MD"/>
              </w:rPr>
              <w:t>Responsabil</w:t>
            </w:r>
          </w:p>
        </w:tc>
        <w:tc>
          <w:tcPr>
            <w:tcW w:w="1276" w:type="dxa"/>
            <w:vAlign w:val="center"/>
          </w:tcPr>
          <w:p w:rsidR="003855B4" w:rsidRPr="005A509A" w:rsidRDefault="003855B4" w:rsidP="00FC75F4">
            <w:pPr>
              <w:jc w:val="center"/>
              <w:rPr>
                <w:b/>
                <w:lang w:val="ro-MD"/>
              </w:rPr>
            </w:pPr>
            <w:r w:rsidRPr="005A509A">
              <w:rPr>
                <w:b/>
                <w:lang w:val="ro-MD"/>
              </w:rPr>
              <w:t>Note despre realizare</w:t>
            </w:r>
          </w:p>
        </w:tc>
      </w:tr>
      <w:tr w:rsidR="003855B4" w:rsidRPr="005A509A" w:rsidTr="007F0A1A">
        <w:tc>
          <w:tcPr>
            <w:tcW w:w="621" w:type="dxa"/>
            <w:vAlign w:val="center"/>
          </w:tcPr>
          <w:p w:rsidR="003855B4" w:rsidRPr="005A509A" w:rsidRDefault="003855B4" w:rsidP="00FC75F4">
            <w:pPr>
              <w:rPr>
                <w:lang w:val="ro-MD"/>
              </w:rPr>
            </w:pPr>
          </w:p>
        </w:tc>
        <w:tc>
          <w:tcPr>
            <w:tcW w:w="9552" w:type="dxa"/>
            <w:gridSpan w:val="4"/>
            <w:vAlign w:val="center"/>
          </w:tcPr>
          <w:p w:rsidR="003855B4" w:rsidRPr="005A509A" w:rsidRDefault="009C7BB0" w:rsidP="00FC75F4">
            <w:pPr>
              <w:ind w:firstLine="2257"/>
              <w:rPr>
                <w:b/>
                <w:i/>
                <w:lang w:val="ro-MD"/>
              </w:rPr>
            </w:pPr>
            <w:r w:rsidRPr="005A509A">
              <w:rPr>
                <w:b/>
                <w:i/>
                <w:lang w:val="ro-MD"/>
              </w:rPr>
              <w:t>Ș</w:t>
            </w:r>
            <w:r w:rsidR="003855B4" w:rsidRPr="005A509A">
              <w:rPr>
                <w:b/>
                <w:i/>
                <w:lang w:val="ro-MD"/>
              </w:rPr>
              <w:t>edinţa nr.1</w:t>
            </w:r>
          </w:p>
        </w:tc>
      </w:tr>
      <w:tr w:rsidR="003855B4" w:rsidRPr="005A509A" w:rsidTr="00E13B63">
        <w:tc>
          <w:tcPr>
            <w:tcW w:w="621" w:type="dxa"/>
            <w:vAlign w:val="center"/>
          </w:tcPr>
          <w:p w:rsidR="003855B4" w:rsidRPr="005A509A" w:rsidRDefault="003855B4" w:rsidP="00FC75F4">
            <w:pPr>
              <w:rPr>
                <w:lang w:val="ro-MD"/>
              </w:rPr>
            </w:pPr>
            <w:r w:rsidRPr="005A509A">
              <w:rPr>
                <w:lang w:val="ro-MD"/>
              </w:rPr>
              <w:t>1</w:t>
            </w:r>
          </w:p>
        </w:tc>
        <w:tc>
          <w:tcPr>
            <w:tcW w:w="3731" w:type="dxa"/>
            <w:vAlign w:val="center"/>
          </w:tcPr>
          <w:p w:rsidR="003855B4" w:rsidRPr="005A509A" w:rsidRDefault="003855B4" w:rsidP="00FC75F4">
            <w:pPr>
              <w:rPr>
                <w:lang w:val="ro-MD"/>
              </w:rPr>
            </w:pPr>
            <w:r w:rsidRPr="005A509A">
              <w:rPr>
                <w:lang w:val="ro-MD"/>
              </w:rPr>
              <w:t>Aprobarea componenţei Consiliului Profesoral şi alegerea secretarului Consiliului profesoral</w:t>
            </w:r>
            <w:r w:rsidR="00994E64" w:rsidRPr="005A509A">
              <w:rPr>
                <w:lang w:val="ro-MD"/>
              </w:rPr>
              <w:t>, șefilor de catedră.</w:t>
            </w:r>
          </w:p>
        </w:tc>
        <w:tc>
          <w:tcPr>
            <w:tcW w:w="1454" w:type="dxa"/>
          </w:tcPr>
          <w:p w:rsidR="003855B4" w:rsidRPr="005A509A" w:rsidRDefault="00AF6C5C" w:rsidP="00E13B63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01</w:t>
            </w:r>
            <w:r w:rsidR="007F0A1A" w:rsidRPr="005A509A">
              <w:rPr>
                <w:lang w:val="ro-MD"/>
              </w:rPr>
              <w:t>.09.</w:t>
            </w:r>
            <w:r w:rsidR="002828E5" w:rsidRPr="005A509A">
              <w:rPr>
                <w:lang w:val="ro-MD"/>
              </w:rPr>
              <w:t>20</w:t>
            </w:r>
            <w:r w:rsidR="007F0A1A" w:rsidRPr="005A509A">
              <w:rPr>
                <w:lang w:val="ro-MD"/>
              </w:rPr>
              <w:t>17</w:t>
            </w:r>
          </w:p>
        </w:tc>
        <w:tc>
          <w:tcPr>
            <w:tcW w:w="3091" w:type="dxa"/>
          </w:tcPr>
          <w:p w:rsidR="003855B4" w:rsidRPr="005A509A" w:rsidRDefault="003855B4" w:rsidP="00E13B63">
            <w:pPr>
              <w:rPr>
                <w:lang w:val="ro-MD"/>
              </w:rPr>
            </w:pPr>
            <w:r w:rsidRPr="005A509A">
              <w:rPr>
                <w:lang w:val="ro-MD"/>
              </w:rPr>
              <w:t>Director</w:t>
            </w:r>
            <w:r w:rsidR="00A370C0" w:rsidRPr="005A509A">
              <w:rPr>
                <w:lang w:val="ro-MD"/>
              </w:rPr>
              <w:t xml:space="preserve"> </w:t>
            </w:r>
            <w:r w:rsidR="00F00C32" w:rsidRPr="005A509A">
              <w:rPr>
                <w:lang w:val="ro-MD"/>
              </w:rPr>
              <w:t>Beleacov A.</w:t>
            </w:r>
          </w:p>
        </w:tc>
        <w:tc>
          <w:tcPr>
            <w:tcW w:w="1276" w:type="dxa"/>
          </w:tcPr>
          <w:p w:rsidR="003855B4" w:rsidRPr="005A509A" w:rsidRDefault="003855B4" w:rsidP="00FC75F4">
            <w:pPr>
              <w:rPr>
                <w:lang w:val="ro-MD"/>
              </w:rPr>
            </w:pPr>
          </w:p>
        </w:tc>
      </w:tr>
      <w:tr w:rsidR="00993BBE" w:rsidRPr="005A509A" w:rsidTr="00E13B63">
        <w:tc>
          <w:tcPr>
            <w:tcW w:w="621" w:type="dxa"/>
            <w:vAlign w:val="center"/>
          </w:tcPr>
          <w:p w:rsidR="00993BBE" w:rsidRPr="005A509A" w:rsidRDefault="00993BBE" w:rsidP="00FC75F4">
            <w:pPr>
              <w:rPr>
                <w:lang w:val="ro-MD"/>
              </w:rPr>
            </w:pPr>
            <w:r w:rsidRPr="005A509A">
              <w:rPr>
                <w:lang w:val="ro-MD"/>
              </w:rPr>
              <w:t>2</w:t>
            </w:r>
          </w:p>
        </w:tc>
        <w:tc>
          <w:tcPr>
            <w:tcW w:w="3731" w:type="dxa"/>
            <w:vAlign w:val="center"/>
          </w:tcPr>
          <w:p w:rsidR="00993BBE" w:rsidRPr="005A509A" w:rsidRDefault="007F0A1A" w:rsidP="00FC75F4">
            <w:pPr>
              <w:rPr>
                <w:lang w:val="ro-MD"/>
              </w:rPr>
            </w:pPr>
            <w:r w:rsidRPr="005A509A">
              <w:rPr>
                <w:lang w:val="ro-MD"/>
              </w:rPr>
              <w:t xml:space="preserve">Aprobarea planului managerial al Colegiului </w:t>
            </w:r>
          </w:p>
        </w:tc>
        <w:tc>
          <w:tcPr>
            <w:tcW w:w="1454" w:type="dxa"/>
          </w:tcPr>
          <w:p w:rsidR="00993BBE" w:rsidRPr="005A509A" w:rsidRDefault="00AF6C5C" w:rsidP="00E13B63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01</w:t>
            </w:r>
            <w:r w:rsidR="007F0A1A" w:rsidRPr="005A509A">
              <w:rPr>
                <w:lang w:val="ro-MD"/>
              </w:rPr>
              <w:t>.09.</w:t>
            </w:r>
            <w:r w:rsidR="002828E5" w:rsidRPr="005A509A">
              <w:rPr>
                <w:lang w:val="ro-MD"/>
              </w:rPr>
              <w:t>20</w:t>
            </w:r>
            <w:r w:rsidR="007F0A1A" w:rsidRPr="005A509A">
              <w:rPr>
                <w:lang w:val="ro-MD"/>
              </w:rPr>
              <w:t>17</w:t>
            </w:r>
          </w:p>
        </w:tc>
        <w:tc>
          <w:tcPr>
            <w:tcW w:w="3091" w:type="dxa"/>
          </w:tcPr>
          <w:p w:rsidR="00993BBE" w:rsidRPr="005A509A" w:rsidRDefault="00993BBE" w:rsidP="00E13B63">
            <w:pPr>
              <w:rPr>
                <w:lang w:val="ro-MD"/>
              </w:rPr>
            </w:pPr>
            <w:r w:rsidRPr="005A509A">
              <w:rPr>
                <w:lang w:val="ro-MD"/>
              </w:rPr>
              <w:t>Director</w:t>
            </w:r>
          </w:p>
          <w:p w:rsidR="00993BBE" w:rsidRPr="005A509A" w:rsidRDefault="00993BBE" w:rsidP="00E13B63">
            <w:pPr>
              <w:rPr>
                <w:lang w:val="ro-MD"/>
              </w:rPr>
            </w:pPr>
          </w:p>
        </w:tc>
        <w:tc>
          <w:tcPr>
            <w:tcW w:w="1276" w:type="dxa"/>
          </w:tcPr>
          <w:p w:rsidR="00993BBE" w:rsidRPr="005A509A" w:rsidRDefault="00993BBE" w:rsidP="00FC75F4">
            <w:pPr>
              <w:rPr>
                <w:lang w:val="ro-MD"/>
              </w:rPr>
            </w:pPr>
          </w:p>
        </w:tc>
      </w:tr>
      <w:tr w:rsidR="00993BBE" w:rsidRPr="003D58B9" w:rsidTr="00E13B63">
        <w:tc>
          <w:tcPr>
            <w:tcW w:w="621" w:type="dxa"/>
            <w:vAlign w:val="center"/>
          </w:tcPr>
          <w:p w:rsidR="00993BBE" w:rsidRPr="005A509A" w:rsidRDefault="00993BBE" w:rsidP="00FC75F4">
            <w:pPr>
              <w:rPr>
                <w:lang w:val="ro-MD"/>
              </w:rPr>
            </w:pPr>
            <w:r w:rsidRPr="005A509A">
              <w:rPr>
                <w:lang w:val="ro-MD"/>
              </w:rPr>
              <w:t>3</w:t>
            </w:r>
          </w:p>
        </w:tc>
        <w:tc>
          <w:tcPr>
            <w:tcW w:w="3731" w:type="dxa"/>
            <w:vAlign w:val="center"/>
          </w:tcPr>
          <w:p w:rsidR="00993BBE" w:rsidRPr="005A509A" w:rsidRDefault="00993BBE" w:rsidP="00FC75F4">
            <w:pPr>
              <w:rPr>
                <w:lang w:val="ro-MD"/>
              </w:rPr>
            </w:pPr>
            <w:r w:rsidRPr="005A509A">
              <w:rPr>
                <w:lang w:val="ro-MD"/>
              </w:rPr>
              <w:t>Aprobarea regulamentului intern de organizare şi desfăşurare a</w:t>
            </w:r>
            <w:r w:rsidR="00492265" w:rsidRPr="005A509A">
              <w:rPr>
                <w:lang w:val="ro-MD"/>
              </w:rPr>
              <w:t xml:space="preserve"> procesului  de învățămînt în CTF</w:t>
            </w:r>
            <w:r w:rsidR="00994E64" w:rsidRPr="005A509A">
              <w:rPr>
                <w:lang w:val="ro-MD"/>
              </w:rPr>
              <w:t>.</w:t>
            </w:r>
          </w:p>
        </w:tc>
        <w:tc>
          <w:tcPr>
            <w:tcW w:w="1454" w:type="dxa"/>
          </w:tcPr>
          <w:p w:rsidR="00993BBE" w:rsidRPr="005A509A" w:rsidRDefault="00AF6C5C" w:rsidP="00E13B63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01</w:t>
            </w:r>
            <w:r w:rsidR="007F0A1A" w:rsidRPr="005A509A">
              <w:rPr>
                <w:lang w:val="ro-MD"/>
              </w:rPr>
              <w:t>.09.</w:t>
            </w:r>
            <w:r w:rsidR="002828E5" w:rsidRPr="005A509A">
              <w:rPr>
                <w:lang w:val="ro-MD"/>
              </w:rPr>
              <w:t>20</w:t>
            </w:r>
            <w:r w:rsidR="007F0A1A" w:rsidRPr="005A509A">
              <w:rPr>
                <w:lang w:val="ro-MD"/>
              </w:rPr>
              <w:t>17</w:t>
            </w:r>
          </w:p>
        </w:tc>
        <w:tc>
          <w:tcPr>
            <w:tcW w:w="3091" w:type="dxa"/>
          </w:tcPr>
          <w:p w:rsidR="00993BBE" w:rsidRPr="005A509A" w:rsidRDefault="00706148" w:rsidP="00E13B63">
            <w:pPr>
              <w:rPr>
                <w:lang w:val="ro-MD"/>
              </w:rPr>
            </w:pPr>
            <w:r w:rsidRPr="005A509A">
              <w:rPr>
                <w:lang w:val="ro-MD"/>
              </w:rPr>
              <w:t>Dir</w:t>
            </w:r>
            <w:r w:rsidR="00672AD7" w:rsidRPr="005A509A">
              <w:rPr>
                <w:lang w:val="ro-MD"/>
              </w:rPr>
              <w:t xml:space="preserve">ector </w:t>
            </w:r>
            <w:r w:rsidRPr="005A509A">
              <w:rPr>
                <w:lang w:val="ro-MD"/>
              </w:rPr>
              <w:t>adj</w:t>
            </w:r>
            <w:r w:rsidR="00672AD7" w:rsidRPr="005A509A">
              <w:rPr>
                <w:lang w:val="ro-MD"/>
              </w:rPr>
              <w:t xml:space="preserve">unct </w:t>
            </w:r>
            <w:r w:rsidRPr="005A509A">
              <w:rPr>
                <w:lang w:val="ro-MD"/>
              </w:rPr>
              <w:t>instr</w:t>
            </w:r>
            <w:r w:rsidR="00672AD7" w:rsidRPr="005A509A">
              <w:rPr>
                <w:lang w:val="ro-MD"/>
              </w:rPr>
              <w:t>uire și educație</w:t>
            </w:r>
            <w:r w:rsidR="00492265" w:rsidRPr="005A509A">
              <w:rPr>
                <w:lang w:val="ro-MD"/>
              </w:rPr>
              <w:t xml:space="preserve"> </w:t>
            </w:r>
            <w:r w:rsidR="00AF6C5C">
              <w:rPr>
                <w:lang w:val="ro-MD"/>
              </w:rPr>
              <w:t>A. Lupu</w:t>
            </w:r>
          </w:p>
        </w:tc>
        <w:tc>
          <w:tcPr>
            <w:tcW w:w="1276" w:type="dxa"/>
          </w:tcPr>
          <w:p w:rsidR="00993BBE" w:rsidRPr="005A509A" w:rsidRDefault="00993BBE" w:rsidP="00FC75F4">
            <w:pPr>
              <w:rPr>
                <w:lang w:val="ro-MD"/>
              </w:rPr>
            </w:pPr>
          </w:p>
        </w:tc>
      </w:tr>
      <w:tr w:rsidR="00993BBE" w:rsidRPr="00551051" w:rsidTr="00E13B63">
        <w:tc>
          <w:tcPr>
            <w:tcW w:w="621" w:type="dxa"/>
            <w:vAlign w:val="center"/>
          </w:tcPr>
          <w:p w:rsidR="00993BBE" w:rsidRPr="005A509A" w:rsidRDefault="00993BBE" w:rsidP="00FC75F4">
            <w:pPr>
              <w:rPr>
                <w:lang w:val="ro-MD"/>
              </w:rPr>
            </w:pPr>
            <w:r w:rsidRPr="005A509A">
              <w:rPr>
                <w:lang w:val="ro-MD"/>
              </w:rPr>
              <w:t>4</w:t>
            </w:r>
          </w:p>
        </w:tc>
        <w:tc>
          <w:tcPr>
            <w:tcW w:w="3731" w:type="dxa"/>
            <w:vAlign w:val="center"/>
          </w:tcPr>
          <w:p w:rsidR="00993BBE" w:rsidRPr="005A509A" w:rsidRDefault="007F0A1A" w:rsidP="00FC75F4">
            <w:pPr>
              <w:rPr>
                <w:lang w:val="ro-MD"/>
              </w:rPr>
            </w:pPr>
            <w:r w:rsidRPr="005A509A">
              <w:rPr>
                <w:lang w:val="ro-MD"/>
              </w:rPr>
              <w:t>Aprobarea listei candidaţilor solicitanți de susţinere  a gradelor didactice</w:t>
            </w:r>
            <w:r w:rsidR="00AF6C5C">
              <w:rPr>
                <w:lang w:val="ro-MD"/>
              </w:rPr>
              <w:t xml:space="preserve"> și managerial</w:t>
            </w:r>
          </w:p>
        </w:tc>
        <w:tc>
          <w:tcPr>
            <w:tcW w:w="1454" w:type="dxa"/>
          </w:tcPr>
          <w:p w:rsidR="00993BBE" w:rsidRPr="005A509A" w:rsidRDefault="00AF6C5C" w:rsidP="00E13B63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01</w:t>
            </w:r>
            <w:r w:rsidR="007F0A1A" w:rsidRPr="005A509A">
              <w:rPr>
                <w:lang w:val="ro-MD"/>
              </w:rPr>
              <w:t>.09.</w:t>
            </w:r>
            <w:r w:rsidR="002828E5" w:rsidRPr="005A509A">
              <w:rPr>
                <w:lang w:val="ro-MD"/>
              </w:rPr>
              <w:t>20</w:t>
            </w:r>
            <w:r w:rsidR="007F0A1A" w:rsidRPr="005A509A">
              <w:rPr>
                <w:lang w:val="ro-MD"/>
              </w:rPr>
              <w:t>17</w:t>
            </w:r>
          </w:p>
        </w:tc>
        <w:tc>
          <w:tcPr>
            <w:tcW w:w="3091" w:type="dxa"/>
          </w:tcPr>
          <w:p w:rsidR="00993BBE" w:rsidRPr="005A509A" w:rsidRDefault="00672AD7" w:rsidP="00E13B63">
            <w:pPr>
              <w:rPr>
                <w:lang w:val="ro-MD"/>
              </w:rPr>
            </w:pPr>
            <w:r w:rsidRPr="005A509A">
              <w:rPr>
                <w:lang w:val="ro-MD"/>
              </w:rPr>
              <w:t>Directo</w:t>
            </w:r>
            <w:r w:rsidR="00492265" w:rsidRPr="005A509A">
              <w:rPr>
                <w:lang w:val="ro-MD"/>
              </w:rPr>
              <w:t xml:space="preserve">r adjunct instruire și educație </w:t>
            </w:r>
          </w:p>
        </w:tc>
        <w:tc>
          <w:tcPr>
            <w:tcW w:w="1276" w:type="dxa"/>
          </w:tcPr>
          <w:p w:rsidR="00993BBE" w:rsidRPr="005A509A" w:rsidRDefault="00993BBE" w:rsidP="00FC75F4">
            <w:pPr>
              <w:rPr>
                <w:lang w:val="ro-MD"/>
              </w:rPr>
            </w:pPr>
          </w:p>
        </w:tc>
      </w:tr>
      <w:tr w:rsidR="00993BBE" w:rsidRPr="00551051" w:rsidTr="00E13B63">
        <w:tc>
          <w:tcPr>
            <w:tcW w:w="621" w:type="dxa"/>
            <w:vAlign w:val="center"/>
          </w:tcPr>
          <w:p w:rsidR="00993BBE" w:rsidRPr="005A509A" w:rsidRDefault="00993BBE" w:rsidP="00FC75F4">
            <w:pPr>
              <w:rPr>
                <w:lang w:val="ro-MD"/>
              </w:rPr>
            </w:pPr>
            <w:r w:rsidRPr="005A509A">
              <w:rPr>
                <w:lang w:val="ro-MD"/>
              </w:rPr>
              <w:t>5</w:t>
            </w:r>
          </w:p>
        </w:tc>
        <w:tc>
          <w:tcPr>
            <w:tcW w:w="3731" w:type="dxa"/>
            <w:vAlign w:val="center"/>
          </w:tcPr>
          <w:p w:rsidR="00993BBE" w:rsidRPr="005A509A" w:rsidRDefault="00993BBE" w:rsidP="00FC75F4">
            <w:pPr>
              <w:rPr>
                <w:lang w:val="ro-MD"/>
              </w:rPr>
            </w:pPr>
            <w:r w:rsidRPr="005A509A">
              <w:rPr>
                <w:lang w:val="ro-MD"/>
              </w:rPr>
              <w:t>Aprobarea sarcinii didactice</w:t>
            </w:r>
          </w:p>
        </w:tc>
        <w:tc>
          <w:tcPr>
            <w:tcW w:w="1454" w:type="dxa"/>
          </w:tcPr>
          <w:p w:rsidR="00993BBE" w:rsidRPr="005A509A" w:rsidRDefault="00AF6C5C" w:rsidP="00E13B63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01</w:t>
            </w:r>
            <w:r w:rsidR="007F0A1A" w:rsidRPr="005A509A">
              <w:rPr>
                <w:lang w:val="ro-MD"/>
              </w:rPr>
              <w:t>.09.</w:t>
            </w:r>
            <w:r w:rsidR="002828E5" w:rsidRPr="005A509A">
              <w:rPr>
                <w:lang w:val="ro-MD"/>
              </w:rPr>
              <w:t>20</w:t>
            </w:r>
            <w:r w:rsidR="007F0A1A" w:rsidRPr="005A509A">
              <w:rPr>
                <w:lang w:val="ro-MD"/>
              </w:rPr>
              <w:t>17</w:t>
            </w:r>
          </w:p>
        </w:tc>
        <w:tc>
          <w:tcPr>
            <w:tcW w:w="3091" w:type="dxa"/>
          </w:tcPr>
          <w:p w:rsidR="00993BBE" w:rsidRPr="005A509A" w:rsidRDefault="00672AD7" w:rsidP="00E13B63">
            <w:pPr>
              <w:rPr>
                <w:lang w:val="ro-MD"/>
              </w:rPr>
            </w:pPr>
            <w:r w:rsidRPr="005A509A">
              <w:rPr>
                <w:lang w:val="ro-MD"/>
              </w:rPr>
              <w:t>Directo</w:t>
            </w:r>
            <w:r w:rsidR="00492265" w:rsidRPr="005A509A">
              <w:rPr>
                <w:lang w:val="ro-MD"/>
              </w:rPr>
              <w:t xml:space="preserve">r adjunct instruire și educație </w:t>
            </w:r>
          </w:p>
        </w:tc>
        <w:tc>
          <w:tcPr>
            <w:tcW w:w="1276" w:type="dxa"/>
          </w:tcPr>
          <w:p w:rsidR="00993BBE" w:rsidRPr="005A509A" w:rsidRDefault="00993BBE" w:rsidP="00FC75F4">
            <w:pPr>
              <w:rPr>
                <w:lang w:val="ro-MD"/>
              </w:rPr>
            </w:pPr>
          </w:p>
        </w:tc>
      </w:tr>
      <w:tr w:rsidR="00993BBE" w:rsidRPr="005A509A" w:rsidTr="007F0A1A">
        <w:trPr>
          <w:trHeight w:val="105"/>
        </w:trPr>
        <w:tc>
          <w:tcPr>
            <w:tcW w:w="621" w:type="dxa"/>
            <w:vAlign w:val="center"/>
          </w:tcPr>
          <w:p w:rsidR="00993BBE" w:rsidRPr="005A509A" w:rsidRDefault="00993BBE" w:rsidP="00FC75F4">
            <w:pPr>
              <w:rPr>
                <w:lang w:val="ro-MD"/>
              </w:rPr>
            </w:pPr>
          </w:p>
        </w:tc>
        <w:tc>
          <w:tcPr>
            <w:tcW w:w="9552" w:type="dxa"/>
            <w:gridSpan w:val="4"/>
            <w:vAlign w:val="center"/>
          </w:tcPr>
          <w:p w:rsidR="00993BBE" w:rsidRPr="005A509A" w:rsidRDefault="009C7BB0" w:rsidP="00FC75F4">
            <w:pPr>
              <w:ind w:firstLine="2257"/>
              <w:rPr>
                <w:b/>
                <w:i/>
                <w:lang w:val="ro-MD"/>
              </w:rPr>
            </w:pPr>
            <w:r w:rsidRPr="005A509A">
              <w:rPr>
                <w:b/>
                <w:i/>
                <w:lang w:val="ro-MD"/>
              </w:rPr>
              <w:t>Ș</w:t>
            </w:r>
            <w:r w:rsidR="00993BBE" w:rsidRPr="005A509A">
              <w:rPr>
                <w:b/>
                <w:i/>
                <w:lang w:val="ro-MD"/>
              </w:rPr>
              <w:t>edinţa nr.2</w:t>
            </w:r>
          </w:p>
        </w:tc>
      </w:tr>
      <w:tr w:rsidR="00993BBE" w:rsidRPr="005A509A" w:rsidTr="00E13B63">
        <w:tc>
          <w:tcPr>
            <w:tcW w:w="621" w:type="dxa"/>
            <w:vAlign w:val="center"/>
          </w:tcPr>
          <w:p w:rsidR="00993BBE" w:rsidRPr="005A509A" w:rsidRDefault="00993BBE" w:rsidP="00FC75F4">
            <w:pPr>
              <w:rPr>
                <w:lang w:val="ro-MD"/>
              </w:rPr>
            </w:pPr>
            <w:r w:rsidRPr="005A509A">
              <w:rPr>
                <w:lang w:val="ro-MD"/>
              </w:rPr>
              <w:t>1</w:t>
            </w:r>
          </w:p>
        </w:tc>
        <w:tc>
          <w:tcPr>
            <w:tcW w:w="3731" w:type="dxa"/>
            <w:vAlign w:val="center"/>
          </w:tcPr>
          <w:p w:rsidR="00993BBE" w:rsidRPr="005A509A" w:rsidRDefault="00993BBE" w:rsidP="00FC75F4">
            <w:pPr>
              <w:rPr>
                <w:lang w:val="ro-MD"/>
              </w:rPr>
            </w:pPr>
            <w:r w:rsidRPr="005A509A">
              <w:rPr>
                <w:lang w:val="ro-MD"/>
              </w:rPr>
              <w:t>Rezultatele activi</w:t>
            </w:r>
            <w:r w:rsidR="00D0147C" w:rsidRPr="005A509A">
              <w:rPr>
                <w:lang w:val="ro-MD"/>
              </w:rPr>
              <w:t xml:space="preserve">tăţii comisiei </w:t>
            </w:r>
            <w:r w:rsidR="007F0A1A" w:rsidRPr="005A509A">
              <w:rPr>
                <w:lang w:val="ro-MD"/>
              </w:rPr>
              <w:t>de admitere  2017</w:t>
            </w:r>
          </w:p>
        </w:tc>
        <w:tc>
          <w:tcPr>
            <w:tcW w:w="1454" w:type="dxa"/>
          </w:tcPr>
          <w:p w:rsidR="00993BBE" w:rsidRPr="005A509A" w:rsidRDefault="007F0A1A" w:rsidP="00E13B63">
            <w:pPr>
              <w:rPr>
                <w:lang w:val="ro-MD"/>
              </w:rPr>
            </w:pPr>
            <w:r w:rsidRPr="005A509A">
              <w:rPr>
                <w:lang w:val="ro-MD"/>
              </w:rPr>
              <w:t>Octombrie</w:t>
            </w:r>
          </w:p>
        </w:tc>
        <w:tc>
          <w:tcPr>
            <w:tcW w:w="3091" w:type="dxa"/>
          </w:tcPr>
          <w:p w:rsidR="00AF6C5C" w:rsidRDefault="00993BBE" w:rsidP="00E13B63">
            <w:pPr>
              <w:rPr>
                <w:lang w:val="ro-MD"/>
              </w:rPr>
            </w:pPr>
            <w:r w:rsidRPr="005A509A">
              <w:rPr>
                <w:lang w:val="ro-MD"/>
              </w:rPr>
              <w:t>Secretar responsabil</w:t>
            </w:r>
          </w:p>
          <w:p w:rsidR="00993BBE" w:rsidRPr="005A509A" w:rsidRDefault="00FA62EA" w:rsidP="00E13B63">
            <w:pPr>
              <w:rPr>
                <w:lang w:val="ro-MD"/>
              </w:rPr>
            </w:pPr>
            <w:r w:rsidRPr="005A509A">
              <w:rPr>
                <w:lang w:val="ro-MD"/>
              </w:rPr>
              <w:t xml:space="preserve"> </w:t>
            </w:r>
            <w:r w:rsidR="002828E5" w:rsidRPr="005A509A">
              <w:rPr>
                <w:lang w:val="ro-MD"/>
              </w:rPr>
              <w:t>Pleşca</w:t>
            </w:r>
            <w:r w:rsidR="00AF6C5C">
              <w:rPr>
                <w:lang w:val="ro-MD"/>
              </w:rPr>
              <w:t xml:space="preserve"> </w:t>
            </w:r>
            <w:r w:rsidR="007F0A1A" w:rsidRPr="005A509A">
              <w:rPr>
                <w:lang w:val="ro-MD"/>
              </w:rPr>
              <w:t>C</w:t>
            </w:r>
            <w:r w:rsidRPr="005A509A">
              <w:rPr>
                <w:lang w:val="ro-MD"/>
              </w:rPr>
              <w:t>.</w:t>
            </w:r>
          </w:p>
        </w:tc>
        <w:tc>
          <w:tcPr>
            <w:tcW w:w="1276" w:type="dxa"/>
          </w:tcPr>
          <w:p w:rsidR="00993BBE" w:rsidRPr="005A509A" w:rsidRDefault="00993BBE" w:rsidP="00FC75F4">
            <w:pPr>
              <w:rPr>
                <w:lang w:val="ro-MD"/>
              </w:rPr>
            </w:pPr>
          </w:p>
        </w:tc>
      </w:tr>
      <w:tr w:rsidR="00993BBE" w:rsidRPr="00551051" w:rsidTr="00E13B63">
        <w:tc>
          <w:tcPr>
            <w:tcW w:w="621" w:type="dxa"/>
            <w:vAlign w:val="center"/>
          </w:tcPr>
          <w:p w:rsidR="00993BBE" w:rsidRPr="005A509A" w:rsidRDefault="00993BBE" w:rsidP="00FC75F4">
            <w:pPr>
              <w:rPr>
                <w:lang w:val="ro-MD"/>
              </w:rPr>
            </w:pPr>
            <w:r w:rsidRPr="005A509A">
              <w:rPr>
                <w:lang w:val="ro-MD"/>
              </w:rPr>
              <w:t>2</w:t>
            </w:r>
          </w:p>
        </w:tc>
        <w:tc>
          <w:tcPr>
            <w:tcW w:w="3731" w:type="dxa"/>
            <w:vAlign w:val="center"/>
          </w:tcPr>
          <w:p w:rsidR="00993BBE" w:rsidRPr="005A509A" w:rsidRDefault="00993BBE" w:rsidP="00FC75F4">
            <w:pPr>
              <w:rPr>
                <w:lang w:val="ro-MD"/>
              </w:rPr>
            </w:pPr>
            <w:r w:rsidRPr="005A509A">
              <w:rPr>
                <w:lang w:val="ro-MD"/>
              </w:rPr>
              <w:t>Raport privind activitatea coleg</w:t>
            </w:r>
            <w:r w:rsidR="007F0A1A" w:rsidRPr="005A509A">
              <w:rPr>
                <w:lang w:val="ro-MD"/>
              </w:rPr>
              <w:t>iului în anul de învăţământ 2016-2017</w:t>
            </w:r>
          </w:p>
        </w:tc>
        <w:tc>
          <w:tcPr>
            <w:tcW w:w="1454" w:type="dxa"/>
          </w:tcPr>
          <w:p w:rsidR="00993BBE" w:rsidRPr="005A509A" w:rsidRDefault="007F0A1A" w:rsidP="00E13B63">
            <w:pPr>
              <w:rPr>
                <w:lang w:val="ro-MD"/>
              </w:rPr>
            </w:pPr>
            <w:r w:rsidRPr="005A509A">
              <w:rPr>
                <w:lang w:val="ro-MD"/>
              </w:rPr>
              <w:t>Octombrie</w:t>
            </w:r>
          </w:p>
        </w:tc>
        <w:tc>
          <w:tcPr>
            <w:tcW w:w="3091" w:type="dxa"/>
            <w:vAlign w:val="center"/>
          </w:tcPr>
          <w:p w:rsidR="00993BBE" w:rsidRPr="005A509A" w:rsidRDefault="00672AD7" w:rsidP="00672AD7">
            <w:pPr>
              <w:rPr>
                <w:lang w:val="ro-MD"/>
              </w:rPr>
            </w:pPr>
            <w:r w:rsidRPr="005A509A">
              <w:rPr>
                <w:lang w:val="ro-MD"/>
              </w:rPr>
              <w:t>Directo</w:t>
            </w:r>
            <w:r w:rsidR="00492265" w:rsidRPr="005A509A">
              <w:rPr>
                <w:lang w:val="ro-MD"/>
              </w:rPr>
              <w:t xml:space="preserve">r adjunct instruire și educație </w:t>
            </w:r>
          </w:p>
        </w:tc>
        <w:tc>
          <w:tcPr>
            <w:tcW w:w="1276" w:type="dxa"/>
          </w:tcPr>
          <w:p w:rsidR="00993BBE" w:rsidRPr="005A509A" w:rsidRDefault="00993BBE" w:rsidP="00FC75F4">
            <w:pPr>
              <w:rPr>
                <w:lang w:val="ro-MD"/>
              </w:rPr>
            </w:pPr>
          </w:p>
        </w:tc>
      </w:tr>
      <w:tr w:rsidR="00C11C36" w:rsidRPr="005A509A" w:rsidTr="00E13B63">
        <w:tc>
          <w:tcPr>
            <w:tcW w:w="621" w:type="dxa"/>
            <w:vAlign w:val="center"/>
          </w:tcPr>
          <w:p w:rsidR="00C11C36" w:rsidRPr="005A509A" w:rsidRDefault="007F0A1A" w:rsidP="00FC75F4">
            <w:pPr>
              <w:rPr>
                <w:lang w:val="ro-MD"/>
              </w:rPr>
            </w:pPr>
            <w:r w:rsidRPr="005A509A">
              <w:rPr>
                <w:lang w:val="ro-MD"/>
              </w:rPr>
              <w:t>3</w:t>
            </w:r>
          </w:p>
        </w:tc>
        <w:tc>
          <w:tcPr>
            <w:tcW w:w="3731" w:type="dxa"/>
            <w:vAlign w:val="center"/>
          </w:tcPr>
          <w:p w:rsidR="00C11C36" w:rsidRPr="005A509A" w:rsidRDefault="00C11C36" w:rsidP="00FC75F4">
            <w:pPr>
              <w:rPr>
                <w:lang w:val="ro-MD"/>
              </w:rPr>
            </w:pPr>
            <w:r w:rsidRPr="005A509A">
              <w:rPr>
                <w:lang w:val="ro-MD"/>
              </w:rPr>
              <w:t>Adaptarea elevilor anului I la regimul de activitate a Colegiului</w:t>
            </w:r>
          </w:p>
        </w:tc>
        <w:tc>
          <w:tcPr>
            <w:tcW w:w="1454" w:type="dxa"/>
          </w:tcPr>
          <w:p w:rsidR="00C11C36" w:rsidRPr="005A509A" w:rsidRDefault="00C11C36" w:rsidP="00E13B63">
            <w:pPr>
              <w:rPr>
                <w:lang w:val="ro-MD"/>
              </w:rPr>
            </w:pPr>
            <w:r w:rsidRPr="005A509A">
              <w:rPr>
                <w:lang w:val="ro-MD"/>
              </w:rPr>
              <w:t>Octombrie</w:t>
            </w:r>
          </w:p>
        </w:tc>
        <w:tc>
          <w:tcPr>
            <w:tcW w:w="3091" w:type="dxa"/>
          </w:tcPr>
          <w:p w:rsidR="00C11C36" w:rsidRPr="005A509A" w:rsidRDefault="00672AD7" w:rsidP="00E13B63">
            <w:pPr>
              <w:rPr>
                <w:lang w:val="ro-MD"/>
              </w:rPr>
            </w:pPr>
            <w:r w:rsidRPr="005A509A">
              <w:rPr>
                <w:lang w:val="ro-MD"/>
              </w:rPr>
              <w:t>Şefi secţii didactice</w:t>
            </w:r>
          </w:p>
        </w:tc>
        <w:tc>
          <w:tcPr>
            <w:tcW w:w="1276" w:type="dxa"/>
          </w:tcPr>
          <w:p w:rsidR="00C11C36" w:rsidRPr="005A509A" w:rsidRDefault="00C11C36" w:rsidP="00FC75F4">
            <w:pPr>
              <w:rPr>
                <w:lang w:val="ro-MD"/>
              </w:rPr>
            </w:pPr>
          </w:p>
        </w:tc>
      </w:tr>
      <w:tr w:rsidR="002262C1" w:rsidRPr="005A509A" w:rsidTr="007F0A1A">
        <w:trPr>
          <w:trHeight w:val="384"/>
        </w:trPr>
        <w:tc>
          <w:tcPr>
            <w:tcW w:w="621" w:type="dxa"/>
            <w:vAlign w:val="center"/>
          </w:tcPr>
          <w:p w:rsidR="002262C1" w:rsidRPr="005A509A" w:rsidRDefault="002262C1" w:rsidP="00FC75F4">
            <w:pPr>
              <w:rPr>
                <w:lang w:val="ro-MD"/>
              </w:rPr>
            </w:pPr>
          </w:p>
        </w:tc>
        <w:tc>
          <w:tcPr>
            <w:tcW w:w="9552" w:type="dxa"/>
            <w:gridSpan w:val="4"/>
            <w:vAlign w:val="center"/>
          </w:tcPr>
          <w:p w:rsidR="002262C1" w:rsidRPr="005A509A" w:rsidRDefault="009C7BB0" w:rsidP="00FC75F4">
            <w:pPr>
              <w:ind w:firstLine="2257"/>
              <w:rPr>
                <w:b/>
                <w:i/>
                <w:lang w:val="ro-MD"/>
              </w:rPr>
            </w:pPr>
            <w:r w:rsidRPr="005A509A">
              <w:rPr>
                <w:b/>
                <w:i/>
                <w:lang w:val="ro-MD"/>
              </w:rPr>
              <w:t>Ș</w:t>
            </w:r>
            <w:r w:rsidR="00994E64" w:rsidRPr="005A509A">
              <w:rPr>
                <w:b/>
                <w:i/>
                <w:lang w:val="ro-MD"/>
              </w:rPr>
              <w:t>edinţa nr.3</w:t>
            </w:r>
          </w:p>
        </w:tc>
      </w:tr>
      <w:tr w:rsidR="002262C1" w:rsidRPr="005A509A" w:rsidTr="00E13B63">
        <w:tc>
          <w:tcPr>
            <w:tcW w:w="621" w:type="dxa"/>
            <w:vAlign w:val="center"/>
          </w:tcPr>
          <w:p w:rsidR="002262C1" w:rsidRPr="005A509A" w:rsidRDefault="002262C1" w:rsidP="00FC75F4">
            <w:pPr>
              <w:rPr>
                <w:lang w:val="ro-MD"/>
              </w:rPr>
            </w:pPr>
            <w:r w:rsidRPr="005A509A">
              <w:rPr>
                <w:lang w:val="ro-MD"/>
              </w:rPr>
              <w:t>1</w:t>
            </w:r>
          </w:p>
        </w:tc>
        <w:tc>
          <w:tcPr>
            <w:tcW w:w="3731" w:type="dxa"/>
          </w:tcPr>
          <w:p w:rsidR="002262C1" w:rsidRPr="005A509A" w:rsidRDefault="002262C1" w:rsidP="00E13B63">
            <w:pPr>
              <w:rPr>
                <w:lang w:val="ro-MD"/>
              </w:rPr>
            </w:pPr>
            <w:r w:rsidRPr="005A509A">
              <w:rPr>
                <w:lang w:val="ro-MD"/>
              </w:rPr>
              <w:t>Admiterea la sesiunea de iarnă</w:t>
            </w:r>
          </w:p>
        </w:tc>
        <w:tc>
          <w:tcPr>
            <w:tcW w:w="1454" w:type="dxa"/>
          </w:tcPr>
          <w:p w:rsidR="002262C1" w:rsidRPr="005A509A" w:rsidRDefault="002262C1" w:rsidP="00E13B63">
            <w:pPr>
              <w:rPr>
                <w:lang w:val="ro-MD"/>
              </w:rPr>
            </w:pPr>
            <w:r w:rsidRPr="005A509A">
              <w:rPr>
                <w:lang w:val="ro-MD"/>
              </w:rPr>
              <w:t>Decembrie</w:t>
            </w:r>
          </w:p>
        </w:tc>
        <w:tc>
          <w:tcPr>
            <w:tcW w:w="3091" w:type="dxa"/>
          </w:tcPr>
          <w:p w:rsidR="002262C1" w:rsidRPr="005A509A" w:rsidRDefault="00672AD7" w:rsidP="00E13B63">
            <w:pPr>
              <w:rPr>
                <w:lang w:val="ro-MD"/>
              </w:rPr>
            </w:pPr>
            <w:r w:rsidRPr="005A509A">
              <w:rPr>
                <w:lang w:val="ro-MD"/>
              </w:rPr>
              <w:t>Şefi</w:t>
            </w:r>
            <w:r w:rsidR="002262C1" w:rsidRPr="005A509A">
              <w:rPr>
                <w:lang w:val="ro-MD"/>
              </w:rPr>
              <w:t xml:space="preserve"> secţii </w:t>
            </w:r>
            <w:r w:rsidRPr="005A509A">
              <w:rPr>
                <w:lang w:val="ro-MD"/>
              </w:rPr>
              <w:t>didcatice</w:t>
            </w:r>
          </w:p>
        </w:tc>
        <w:tc>
          <w:tcPr>
            <w:tcW w:w="1276" w:type="dxa"/>
          </w:tcPr>
          <w:p w:rsidR="002262C1" w:rsidRPr="005A509A" w:rsidRDefault="002262C1" w:rsidP="00FC75F4">
            <w:pPr>
              <w:rPr>
                <w:lang w:val="ro-MD"/>
              </w:rPr>
            </w:pPr>
          </w:p>
        </w:tc>
      </w:tr>
      <w:tr w:rsidR="00EA124D" w:rsidRPr="00551051" w:rsidTr="00E13B63">
        <w:tc>
          <w:tcPr>
            <w:tcW w:w="621" w:type="dxa"/>
            <w:vAlign w:val="center"/>
          </w:tcPr>
          <w:p w:rsidR="00EA124D" w:rsidRPr="005A509A" w:rsidRDefault="00EA124D" w:rsidP="00FC75F4">
            <w:pPr>
              <w:rPr>
                <w:lang w:val="ro-MD"/>
              </w:rPr>
            </w:pPr>
            <w:r w:rsidRPr="005A509A">
              <w:rPr>
                <w:lang w:val="ro-MD"/>
              </w:rPr>
              <w:t>2</w:t>
            </w:r>
          </w:p>
        </w:tc>
        <w:tc>
          <w:tcPr>
            <w:tcW w:w="3731" w:type="dxa"/>
            <w:vAlign w:val="center"/>
          </w:tcPr>
          <w:p w:rsidR="00EA124D" w:rsidRPr="005A509A" w:rsidRDefault="00994E64" w:rsidP="00FC75F4">
            <w:pPr>
              <w:rPr>
                <w:lang w:val="ro-MD"/>
              </w:rPr>
            </w:pPr>
            <w:r w:rsidRPr="005A509A">
              <w:rPr>
                <w:lang w:val="ro-MD"/>
              </w:rPr>
              <w:t>Pregătirea  elevilor  anului  III către examenele de BAC</w:t>
            </w:r>
          </w:p>
        </w:tc>
        <w:tc>
          <w:tcPr>
            <w:tcW w:w="1454" w:type="dxa"/>
            <w:vAlign w:val="center"/>
          </w:tcPr>
          <w:p w:rsidR="00EA124D" w:rsidRPr="005A509A" w:rsidRDefault="00EA124D" w:rsidP="00FC75F4">
            <w:pPr>
              <w:rPr>
                <w:lang w:val="ro-MD"/>
              </w:rPr>
            </w:pPr>
            <w:r w:rsidRPr="005A509A">
              <w:rPr>
                <w:lang w:val="ro-MD"/>
              </w:rPr>
              <w:t>Decembrie</w:t>
            </w:r>
          </w:p>
        </w:tc>
        <w:tc>
          <w:tcPr>
            <w:tcW w:w="3091" w:type="dxa"/>
            <w:vAlign w:val="center"/>
          </w:tcPr>
          <w:p w:rsidR="00EA124D" w:rsidRPr="005A509A" w:rsidRDefault="00672AD7" w:rsidP="00672AD7">
            <w:pPr>
              <w:rPr>
                <w:lang w:val="ro-MD"/>
              </w:rPr>
            </w:pPr>
            <w:r w:rsidRPr="005A509A">
              <w:rPr>
                <w:lang w:val="ro-MD"/>
              </w:rPr>
              <w:t>Directo</w:t>
            </w:r>
            <w:r w:rsidR="00492265" w:rsidRPr="005A509A">
              <w:rPr>
                <w:lang w:val="ro-MD"/>
              </w:rPr>
              <w:t xml:space="preserve">r adjunct instruire și educație </w:t>
            </w:r>
          </w:p>
        </w:tc>
        <w:tc>
          <w:tcPr>
            <w:tcW w:w="1276" w:type="dxa"/>
          </w:tcPr>
          <w:p w:rsidR="00EA124D" w:rsidRPr="005A509A" w:rsidRDefault="00EA124D" w:rsidP="00FC75F4">
            <w:pPr>
              <w:rPr>
                <w:lang w:val="ro-MD"/>
              </w:rPr>
            </w:pPr>
          </w:p>
        </w:tc>
      </w:tr>
      <w:tr w:rsidR="002262C1" w:rsidRPr="005A509A" w:rsidTr="007F0A1A">
        <w:tc>
          <w:tcPr>
            <w:tcW w:w="621" w:type="dxa"/>
            <w:vAlign w:val="center"/>
          </w:tcPr>
          <w:p w:rsidR="002262C1" w:rsidRPr="005A509A" w:rsidRDefault="002262C1" w:rsidP="00FC75F4">
            <w:pPr>
              <w:rPr>
                <w:lang w:val="ro-MD"/>
              </w:rPr>
            </w:pPr>
          </w:p>
        </w:tc>
        <w:tc>
          <w:tcPr>
            <w:tcW w:w="9552" w:type="dxa"/>
            <w:gridSpan w:val="4"/>
            <w:vAlign w:val="center"/>
          </w:tcPr>
          <w:p w:rsidR="002262C1" w:rsidRPr="005A509A" w:rsidRDefault="009C7BB0" w:rsidP="00FC75F4">
            <w:pPr>
              <w:ind w:firstLine="2257"/>
              <w:rPr>
                <w:b/>
                <w:i/>
                <w:lang w:val="ro-MD"/>
              </w:rPr>
            </w:pPr>
            <w:r w:rsidRPr="005A509A">
              <w:rPr>
                <w:b/>
                <w:i/>
                <w:lang w:val="ro-MD"/>
              </w:rPr>
              <w:t>Ș</w:t>
            </w:r>
            <w:r w:rsidR="00994E64" w:rsidRPr="005A509A">
              <w:rPr>
                <w:b/>
                <w:i/>
                <w:lang w:val="ro-MD"/>
              </w:rPr>
              <w:t>edinţa nr.4</w:t>
            </w:r>
          </w:p>
        </w:tc>
      </w:tr>
      <w:tr w:rsidR="002262C1" w:rsidRPr="00551051" w:rsidTr="00E13B63">
        <w:trPr>
          <w:trHeight w:val="907"/>
        </w:trPr>
        <w:tc>
          <w:tcPr>
            <w:tcW w:w="621" w:type="dxa"/>
            <w:vAlign w:val="center"/>
          </w:tcPr>
          <w:p w:rsidR="002262C1" w:rsidRPr="005A509A" w:rsidRDefault="002262C1" w:rsidP="00FC75F4">
            <w:pPr>
              <w:rPr>
                <w:lang w:val="ro-MD"/>
              </w:rPr>
            </w:pPr>
            <w:r w:rsidRPr="005A509A">
              <w:rPr>
                <w:lang w:val="ro-MD"/>
              </w:rPr>
              <w:t>1</w:t>
            </w:r>
          </w:p>
        </w:tc>
        <w:tc>
          <w:tcPr>
            <w:tcW w:w="3731" w:type="dxa"/>
            <w:vAlign w:val="center"/>
          </w:tcPr>
          <w:p w:rsidR="002262C1" w:rsidRPr="005A509A" w:rsidRDefault="002262C1" w:rsidP="00E13B63">
            <w:pPr>
              <w:rPr>
                <w:lang w:val="ro-MD"/>
              </w:rPr>
            </w:pPr>
            <w:r w:rsidRPr="005A509A">
              <w:rPr>
                <w:lang w:val="ro-MD"/>
              </w:rPr>
              <w:t>Totalurile activităţii în semestrul I şi obiectivele de bază pentru semestrul II.</w:t>
            </w:r>
          </w:p>
        </w:tc>
        <w:tc>
          <w:tcPr>
            <w:tcW w:w="1454" w:type="dxa"/>
          </w:tcPr>
          <w:p w:rsidR="002262C1" w:rsidRPr="005A509A" w:rsidRDefault="002262C1" w:rsidP="00E13B63">
            <w:pPr>
              <w:rPr>
                <w:lang w:val="ro-MD"/>
              </w:rPr>
            </w:pPr>
            <w:r w:rsidRPr="005A509A">
              <w:rPr>
                <w:lang w:val="ro-MD"/>
              </w:rPr>
              <w:t>Ianuarie</w:t>
            </w:r>
          </w:p>
        </w:tc>
        <w:tc>
          <w:tcPr>
            <w:tcW w:w="3091" w:type="dxa"/>
          </w:tcPr>
          <w:p w:rsidR="002262C1" w:rsidRPr="005A509A" w:rsidRDefault="00672AD7" w:rsidP="00E13B63">
            <w:pPr>
              <w:rPr>
                <w:lang w:val="ro-MD"/>
              </w:rPr>
            </w:pPr>
            <w:r w:rsidRPr="005A509A">
              <w:rPr>
                <w:lang w:val="ro-MD"/>
              </w:rPr>
              <w:t>Directo</w:t>
            </w:r>
            <w:r w:rsidR="00492265" w:rsidRPr="005A509A">
              <w:rPr>
                <w:lang w:val="ro-MD"/>
              </w:rPr>
              <w:t xml:space="preserve">r adjunct instruire și educație </w:t>
            </w:r>
          </w:p>
        </w:tc>
        <w:tc>
          <w:tcPr>
            <w:tcW w:w="1276" w:type="dxa"/>
          </w:tcPr>
          <w:p w:rsidR="002262C1" w:rsidRPr="005A509A" w:rsidRDefault="002262C1" w:rsidP="00FC75F4">
            <w:pPr>
              <w:rPr>
                <w:lang w:val="ro-MD"/>
              </w:rPr>
            </w:pPr>
          </w:p>
        </w:tc>
      </w:tr>
      <w:tr w:rsidR="002262C1" w:rsidRPr="005A509A" w:rsidTr="00E13B63">
        <w:trPr>
          <w:trHeight w:val="567"/>
        </w:trPr>
        <w:tc>
          <w:tcPr>
            <w:tcW w:w="621" w:type="dxa"/>
            <w:vAlign w:val="center"/>
          </w:tcPr>
          <w:p w:rsidR="002262C1" w:rsidRPr="005A509A" w:rsidRDefault="002262C1" w:rsidP="00FC75F4">
            <w:pPr>
              <w:rPr>
                <w:lang w:val="ro-MD"/>
              </w:rPr>
            </w:pPr>
            <w:r w:rsidRPr="005A509A">
              <w:rPr>
                <w:lang w:val="ro-MD"/>
              </w:rPr>
              <w:t>2</w:t>
            </w:r>
          </w:p>
        </w:tc>
        <w:tc>
          <w:tcPr>
            <w:tcW w:w="3731" w:type="dxa"/>
            <w:vAlign w:val="center"/>
          </w:tcPr>
          <w:p w:rsidR="002262C1" w:rsidRPr="005A509A" w:rsidRDefault="00994E64" w:rsidP="00FC75F4">
            <w:pPr>
              <w:rPr>
                <w:lang w:val="ro-MD"/>
              </w:rPr>
            </w:pPr>
            <w:r w:rsidRPr="005A509A">
              <w:rPr>
                <w:lang w:val="ro-MD"/>
              </w:rPr>
              <w:t>Analiza climatului psihologic al elevilor în cămin prin lucrul extradidactic desfășurat.</w:t>
            </w:r>
          </w:p>
        </w:tc>
        <w:tc>
          <w:tcPr>
            <w:tcW w:w="1454" w:type="dxa"/>
          </w:tcPr>
          <w:p w:rsidR="002262C1" w:rsidRPr="005A509A" w:rsidRDefault="002262C1" w:rsidP="00E13B63">
            <w:pPr>
              <w:rPr>
                <w:lang w:val="ro-MD"/>
              </w:rPr>
            </w:pPr>
            <w:r w:rsidRPr="005A509A">
              <w:rPr>
                <w:lang w:val="ro-MD"/>
              </w:rPr>
              <w:t>Ianuarie</w:t>
            </w:r>
          </w:p>
        </w:tc>
        <w:tc>
          <w:tcPr>
            <w:tcW w:w="3091" w:type="dxa"/>
          </w:tcPr>
          <w:p w:rsidR="002262C1" w:rsidRPr="005A509A" w:rsidRDefault="00492265" w:rsidP="00E13B63">
            <w:pPr>
              <w:rPr>
                <w:lang w:val="ro-MD"/>
              </w:rPr>
            </w:pPr>
            <w:r w:rsidRPr="005A509A">
              <w:rPr>
                <w:lang w:val="ro-MD"/>
              </w:rPr>
              <w:t xml:space="preserve">Șef secție </w:t>
            </w:r>
            <w:r w:rsidR="00994E64" w:rsidRPr="005A509A">
              <w:rPr>
                <w:lang w:val="ro-MD"/>
              </w:rPr>
              <w:t xml:space="preserve">Glavan A. </w:t>
            </w:r>
          </w:p>
        </w:tc>
        <w:tc>
          <w:tcPr>
            <w:tcW w:w="1276" w:type="dxa"/>
          </w:tcPr>
          <w:p w:rsidR="002262C1" w:rsidRPr="005A509A" w:rsidRDefault="002262C1" w:rsidP="00FC75F4">
            <w:pPr>
              <w:rPr>
                <w:lang w:val="ro-MD"/>
              </w:rPr>
            </w:pPr>
          </w:p>
        </w:tc>
      </w:tr>
      <w:tr w:rsidR="002262C1" w:rsidRPr="005A509A" w:rsidTr="007F0A1A">
        <w:tc>
          <w:tcPr>
            <w:tcW w:w="621" w:type="dxa"/>
            <w:vAlign w:val="center"/>
          </w:tcPr>
          <w:p w:rsidR="002262C1" w:rsidRPr="005A509A" w:rsidRDefault="002262C1" w:rsidP="00FC75F4">
            <w:pPr>
              <w:rPr>
                <w:lang w:val="ro-MD"/>
              </w:rPr>
            </w:pPr>
          </w:p>
        </w:tc>
        <w:tc>
          <w:tcPr>
            <w:tcW w:w="9552" w:type="dxa"/>
            <w:gridSpan w:val="4"/>
            <w:vAlign w:val="center"/>
          </w:tcPr>
          <w:p w:rsidR="002262C1" w:rsidRPr="005A509A" w:rsidRDefault="002262C1" w:rsidP="00FC75F4">
            <w:pPr>
              <w:rPr>
                <w:lang w:val="ro-MD"/>
              </w:rPr>
            </w:pPr>
            <w:r w:rsidRPr="005A509A">
              <w:rPr>
                <w:b/>
                <w:i/>
                <w:lang w:val="ro-MD"/>
              </w:rPr>
              <w:t xml:space="preserve">        </w:t>
            </w:r>
            <w:r w:rsidR="009C7BB0" w:rsidRPr="005A509A">
              <w:rPr>
                <w:b/>
                <w:i/>
                <w:lang w:val="ro-MD"/>
              </w:rPr>
              <w:t xml:space="preserve">                               Ș</w:t>
            </w:r>
            <w:r w:rsidR="00994E64" w:rsidRPr="005A509A">
              <w:rPr>
                <w:b/>
                <w:i/>
                <w:lang w:val="ro-MD"/>
              </w:rPr>
              <w:t>edinţa nr.5</w:t>
            </w:r>
          </w:p>
        </w:tc>
      </w:tr>
      <w:tr w:rsidR="002262C1" w:rsidRPr="00551051" w:rsidTr="00E13B63">
        <w:tc>
          <w:tcPr>
            <w:tcW w:w="621" w:type="dxa"/>
            <w:vAlign w:val="center"/>
          </w:tcPr>
          <w:p w:rsidR="002262C1" w:rsidRPr="005A509A" w:rsidRDefault="00492265" w:rsidP="00FC75F4">
            <w:pPr>
              <w:rPr>
                <w:lang w:val="ro-MD"/>
              </w:rPr>
            </w:pPr>
            <w:r w:rsidRPr="005A509A">
              <w:rPr>
                <w:lang w:val="ro-MD"/>
              </w:rPr>
              <w:t>1</w:t>
            </w:r>
            <w:r w:rsidR="002262C1" w:rsidRPr="005A509A">
              <w:rPr>
                <w:lang w:val="ro-MD"/>
              </w:rPr>
              <w:t>.</w:t>
            </w:r>
          </w:p>
        </w:tc>
        <w:tc>
          <w:tcPr>
            <w:tcW w:w="3731" w:type="dxa"/>
            <w:vAlign w:val="center"/>
          </w:tcPr>
          <w:p w:rsidR="002262C1" w:rsidRPr="005A509A" w:rsidRDefault="00F83FBE" w:rsidP="00FC75F4">
            <w:pPr>
              <w:rPr>
                <w:lang w:val="ro-MD"/>
              </w:rPr>
            </w:pPr>
            <w:r w:rsidRPr="005A509A">
              <w:rPr>
                <w:lang w:val="ro-MD"/>
              </w:rPr>
              <w:t>Rezultatele controlului</w:t>
            </w:r>
            <w:r w:rsidR="00994E64" w:rsidRPr="005A509A">
              <w:rPr>
                <w:lang w:val="ro-MD"/>
              </w:rPr>
              <w:t xml:space="preserve"> intern </w:t>
            </w:r>
          </w:p>
        </w:tc>
        <w:tc>
          <w:tcPr>
            <w:tcW w:w="1454" w:type="dxa"/>
          </w:tcPr>
          <w:p w:rsidR="002262C1" w:rsidRPr="005A509A" w:rsidRDefault="00994E64" w:rsidP="00E13B63">
            <w:pPr>
              <w:rPr>
                <w:lang w:val="ro-MD"/>
              </w:rPr>
            </w:pPr>
            <w:r w:rsidRPr="005A509A">
              <w:rPr>
                <w:lang w:val="ro-MD"/>
              </w:rPr>
              <w:t>Martie</w:t>
            </w:r>
          </w:p>
        </w:tc>
        <w:tc>
          <w:tcPr>
            <w:tcW w:w="3091" w:type="dxa"/>
            <w:vAlign w:val="center"/>
          </w:tcPr>
          <w:p w:rsidR="002262C1" w:rsidRPr="005A509A" w:rsidRDefault="00672AD7" w:rsidP="00672AD7">
            <w:pPr>
              <w:rPr>
                <w:lang w:val="ro-MD"/>
              </w:rPr>
            </w:pPr>
            <w:r w:rsidRPr="005A509A">
              <w:rPr>
                <w:lang w:val="ro-MD"/>
              </w:rPr>
              <w:t>Directo</w:t>
            </w:r>
            <w:r w:rsidR="00994E64" w:rsidRPr="005A509A">
              <w:rPr>
                <w:lang w:val="ro-MD"/>
              </w:rPr>
              <w:t xml:space="preserve">r adjunct instruire și educație </w:t>
            </w:r>
          </w:p>
        </w:tc>
        <w:tc>
          <w:tcPr>
            <w:tcW w:w="1276" w:type="dxa"/>
          </w:tcPr>
          <w:p w:rsidR="002262C1" w:rsidRPr="005A509A" w:rsidRDefault="002262C1" w:rsidP="00FC75F4">
            <w:pPr>
              <w:rPr>
                <w:lang w:val="ro-MD"/>
              </w:rPr>
            </w:pPr>
          </w:p>
        </w:tc>
      </w:tr>
      <w:tr w:rsidR="009C7BB0" w:rsidRPr="00E13B63" w:rsidTr="00E13B63">
        <w:tc>
          <w:tcPr>
            <w:tcW w:w="621" w:type="dxa"/>
            <w:vAlign w:val="center"/>
          </w:tcPr>
          <w:p w:rsidR="009C7BB0" w:rsidRPr="005A509A" w:rsidRDefault="00492265" w:rsidP="00FC75F4">
            <w:pPr>
              <w:rPr>
                <w:lang w:val="ro-MD"/>
              </w:rPr>
            </w:pPr>
            <w:r w:rsidRPr="005A509A">
              <w:rPr>
                <w:lang w:val="ro-MD"/>
              </w:rPr>
              <w:t>2</w:t>
            </w:r>
            <w:r w:rsidR="009C7BB0" w:rsidRPr="005A509A">
              <w:rPr>
                <w:lang w:val="ro-MD"/>
              </w:rPr>
              <w:t>.</w:t>
            </w:r>
          </w:p>
        </w:tc>
        <w:tc>
          <w:tcPr>
            <w:tcW w:w="3731" w:type="dxa"/>
            <w:vAlign w:val="center"/>
          </w:tcPr>
          <w:p w:rsidR="009C7BB0" w:rsidRPr="005A509A" w:rsidRDefault="009C7BB0" w:rsidP="00FC75F4">
            <w:pPr>
              <w:rPr>
                <w:lang w:val="ro-MD"/>
              </w:rPr>
            </w:pPr>
            <w:r w:rsidRPr="005A509A">
              <w:rPr>
                <w:lang w:val="ro-MD"/>
              </w:rPr>
              <w:t>Admiterea elevilor anului IV de studii la sesiun</w:t>
            </w:r>
            <w:r w:rsidR="00994E64" w:rsidRPr="005A509A">
              <w:rPr>
                <w:lang w:val="ro-MD"/>
              </w:rPr>
              <w:t>ea de promovare</w:t>
            </w:r>
            <w:r w:rsidRPr="005A509A">
              <w:rPr>
                <w:lang w:val="ro-MD"/>
              </w:rPr>
              <w:t>.</w:t>
            </w:r>
          </w:p>
        </w:tc>
        <w:tc>
          <w:tcPr>
            <w:tcW w:w="1454" w:type="dxa"/>
          </w:tcPr>
          <w:p w:rsidR="009C7BB0" w:rsidRPr="005A509A" w:rsidRDefault="009C7BB0" w:rsidP="00E13B63">
            <w:pPr>
              <w:rPr>
                <w:lang w:val="ro-MD"/>
              </w:rPr>
            </w:pPr>
            <w:r w:rsidRPr="005A509A">
              <w:rPr>
                <w:lang w:val="ro-MD"/>
              </w:rPr>
              <w:t>Martie</w:t>
            </w:r>
          </w:p>
        </w:tc>
        <w:tc>
          <w:tcPr>
            <w:tcW w:w="3091" w:type="dxa"/>
            <w:vAlign w:val="center"/>
          </w:tcPr>
          <w:p w:rsidR="009C7BB0" w:rsidRPr="005A509A" w:rsidRDefault="00672AD7" w:rsidP="00FC75F4">
            <w:pPr>
              <w:rPr>
                <w:lang w:val="ro-MD"/>
              </w:rPr>
            </w:pPr>
            <w:r w:rsidRPr="005A509A">
              <w:rPr>
                <w:lang w:val="ro-MD"/>
              </w:rPr>
              <w:t>Şefi secţii didactice</w:t>
            </w:r>
          </w:p>
          <w:p w:rsidR="009C7BB0" w:rsidRPr="005A509A" w:rsidRDefault="009C7BB0" w:rsidP="00FC75F4">
            <w:pPr>
              <w:rPr>
                <w:lang w:val="ro-MD"/>
              </w:rPr>
            </w:pPr>
          </w:p>
        </w:tc>
        <w:tc>
          <w:tcPr>
            <w:tcW w:w="1276" w:type="dxa"/>
            <w:vAlign w:val="center"/>
          </w:tcPr>
          <w:p w:rsidR="009C7BB0" w:rsidRPr="005A509A" w:rsidRDefault="009C7BB0" w:rsidP="00FC75F4">
            <w:pPr>
              <w:rPr>
                <w:lang w:val="ro-MD"/>
              </w:rPr>
            </w:pPr>
          </w:p>
        </w:tc>
      </w:tr>
      <w:tr w:rsidR="007B46DE" w:rsidRPr="005A509A" w:rsidTr="007F0A1A">
        <w:tc>
          <w:tcPr>
            <w:tcW w:w="621" w:type="dxa"/>
            <w:vAlign w:val="center"/>
          </w:tcPr>
          <w:p w:rsidR="007B46DE" w:rsidRPr="005A509A" w:rsidRDefault="007B46DE" w:rsidP="00FC75F4">
            <w:pPr>
              <w:rPr>
                <w:lang w:val="ro-MD"/>
              </w:rPr>
            </w:pPr>
          </w:p>
        </w:tc>
        <w:tc>
          <w:tcPr>
            <w:tcW w:w="9552" w:type="dxa"/>
            <w:gridSpan w:val="4"/>
            <w:vAlign w:val="center"/>
          </w:tcPr>
          <w:p w:rsidR="007B46DE" w:rsidRPr="005A509A" w:rsidRDefault="00994E64" w:rsidP="00FC75F4">
            <w:pPr>
              <w:ind w:firstLine="2257"/>
              <w:rPr>
                <w:b/>
                <w:i/>
                <w:lang w:val="ro-MD"/>
              </w:rPr>
            </w:pPr>
            <w:r w:rsidRPr="005A509A">
              <w:rPr>
                <w:b/>
                <w:i/>
                <w:lang w:val="ro-MD"/>
              </w:rPr>
              <w:t>Ședinţa nr.6</w:t>
            </w:r>
          </w:p>
        </w:tc>
      </w:tr>
      <w:tr w:rsidR="009C7BB0" w:rsidRPr="00551051" w:rsidTr="00E13B63">
        <w:tc>
          <w:tcPr>
            <w:tcW w:w="621" w:type="dxa"/>
            <w:vAlign w:val="center"/>
          </w:tcPr>
          <w:p w:rsidR="009C7BB0" w:rsidRPr="005A509A" w:rsidRDefault="009C7BB0" w:rsidP="00FC75F4">
            <w:pPr>
              <w:rPr>
                <w:lang w:val="ro-MD"/>
              </w:rPr>
            </w:pPr>
            <w:r w:rsidRPr="005A509A">
              <w:rPr>
                <w:lang w:val="ro-MD"/>
              </w:rPr>
              <w:lastRenderedPageBreak/>
              <w:t>1.</w:t>
            </w:r>
          </w:p>
        </w:tc>
        <w:tc>
          <w:tcPr>
            <w:tcW w:w="3731" w:type="dxa"/>
            <w:vAlign w:val="center"/>
          </w:tcPr>
          <w:p w:rsidR="009C7BB0" w:rsidRPr="005A509A" w:rsidRDefault="009C7BB0" w:rsidP="00FC75F4">
            <w:pPr>
              <w:rPr>
                <w:lang w:val="ro-MD"/>
              </w:rPr>
            </w:pPr>
            <w:r w:rsidRPr="005A509A">
              <w:rPr>
                <w:lang w:val="ro-MD"/>
              </w:rPr>
              <w:t>Atestarea cadrelor didactice</w:t>
            </w:r>
          </w:p>
        </w:tc>
        <w:tc>
          <w:tcPr>
            <w:tcW w:w="1454" w:type="dxa"/>
            <w:vAlign w:val="center"/>
          </w:tcPr>
          <w:p w:rsidR="009C7BB0" w:rsidRPr="005A509A" w:rsidRDefault="009C7BB0" w:rsidP="00FC75F4">
            <w:pPr>
              <w:rPr>
                <w:lang w:val="ro-MD"/>
              </w:rPr>
            </w:pPr>
            <w:r w:rsidRPr="005A509A">
              <w:rPr>
                <w:lang w:val="ro-MD"/>
              </w:rPr>
              <w:t>Martie</w:t>
            </w:r>
          </w:p>
        </w:tc>
        <w:tc>
          <w:tcPr>
            <w:tcW w:w="3091" w:type="dxa"/>
          </w:tcPr>
          <w:p w:rsidR="00E13B63" w:rsidRDefault="00E13B63" w:rsidP="00E13B63">
            <w:pPr>
              <w:rPr>
                <w:lang w:val="ro-MD"/>
              </w:rPr>
            </w:pPr>
            <w:r>
              <w:rPr>
                <w:lang w:val="ro-MD"/>
              </w:rPr>
              <w:t>Director</w:t>
            </w:r>
          </w:p>
          <w:p w:rsidR="009C7BB0" w:rsidRPr="005A509A" w:rsidRDefault="00672AD7" w:rsidP="00E13B63">
            <w:pPr>
              <w:rPr>
                <w:lang w:val="ro-MD"/>
              </w:rPr>
            </w:pPr>
            <w:r w:rsidRPr="005A509A">
              <w:rPr>
                <w:lang w:val="ro-MD"/>
              </w:rPr>
              <w:t>Directo</w:t>
            </w:r>
            <w:r w:rsidR="00994E64" w:rsidRPr="005A509A">
              <w:rPr>
                <w:lang w:val="ro-MD"/>
              </w:rPr>
              <w:t xml:space="preserve">r adjunct instruire și educație </w:t>
            </w:r>
            <w:r w:rsidR="009C7BB0" w:rsidRPr="005A509A">
              <w:rPr>
                <w:lang w:val="ro-MD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C7BB0" w:rsidRPr="005A509A" w:rsidRDefault="009C7BB0" w:rsidP="00FC75F4">
            <w:pPr>
              <w:rPr>
                <w:b/>
                <w:i/>
                <w:lang w:val="ro-MD"/>
              </w:rPr>
            </w:pPr>
          </w:p>
        </w:tc>
      </w:tr>
      <w:tr w:rsidR="009C7BB0" w:rsidRPr="005A509A" w:rsidTr="007F0A1A">
        <w:tc>
          <w:tcPr>
            <w:tcW w:w="621" w:type="dxa"/>
            <w:vAlign w:val="center"/>
          </w:tcPr>
          <w:p w:rsidR="009C7BB0" w:rsidRPr="005A509A" w:rsidRDefault="009C7BB0" w:rsidP="00FC75F4">
            <w:pPr>
              <w:rPr>
                <w:lang w:val="ro-MD"/>
              </w:rPr>
            </w:pPr>
          </w:p>
        </w:tc>
        <w:tc>
          <w:tcPr>
            <w:tcW w:w="9552" w:type="dxa"/>
            <w:gridSpan w:val="4"/>
            <w:vAlign w:val="center"/>
          </w:tcPr>
          <w:p w:rsidR="009C7BB0" w:rsidRPr="005A509A" w:rsidRDefault="00572661" w:rsidP="00FC75F4">
            <w:pPr>
              <w:ind w:firstLine="2257"/>
              <w:rPr>
                <w:b/>
                <w:i/>
                <w:lang w:val="ro-MD"/>
              </w:rPr>
            </w:pPr>
            <w:r w:rsidRPr="005A509A">
              <w:rPr>
                <w:b/>
                <w:i/>
                <w:lang w:val="ro-MD"/>
              </w:rPr>
              <w:t>Ș</w:t>
            </w:r>
            <w:r w:rsidR="00994E64" w:rsidRPr="005A509A">
              <w:rPr>
                <w:b/>
                <w:i/>
                <w:lang w:val="ro-MD"/>
              </w:rPr>
              <w:t>edinţa nr.7</w:t>
            </w:r>
          </w:p>
        </w:tc>
      </w:tr>
      <w:tr w:rsidR="00FC75F4" w:rsidRPr="005A509A" w:rsidTr="00E13B63">
        <w:trPr>
          <w:trHeight w:val="554"/>
        </w:trPr>
        <w:tc>
          <w:tcPr>
            <w:tcW w:w="621" w:type="dxa"/>
            <w:vAlign w:val="center"/>
          </w:tcPr>
          <w:p w:rsidR="00FC75F4" w:rsidRPr="005A509A" w:rsidRDefault="00492265" w:rsidP="00FC75F4">
            <w:pPr>
              <w:rPr>
                <w:lang w:val="ro-MD"/>
              </w:rPr>
            </w:pPr>
            <w:r w:rsidRPr="005A509A">
              <w:rPr>
                <w:lang w:val="ro-MD"/>
              </w:rPr>
              <w:t>1.</w:t>
            </w:r>
          </w:p>
        </w:tc>
        <w:tc>
          <w:tcPr>
            <w:tcW w:w="3731" w:type="dxa"/>
            <w:vAlign w:val="center"/>
          </w:tcPr>
          <w:p w:rsidR="00197C5B" w:rsidRPr="005A509A" w:rsidRDefault="00572661" w:rsidP="00572661">
            <w:pPr>
              <w:rPr>
                <w:lang w:val="ro-MD"/>
              </w:rPr>
            </w:pPr>
            <w:r w:rsidRPr="005A509A">
              <w:rPr>
                <w:lang w:val="ro-MD"/>
              </w:rPr>
              <w:t>Admiterea elevilor anului III la sesiunea de BAC 2017</w:t>
            </w:r>
          </w:p>
        </w:tc>
        <w:tc>
          <w:tcPr>
            <w:tcW w:w="1454" w:type="dxa"/>
          </w:tcPr>
          <w:p w:rsidR="00FC75F4" w:rsidRPr="005A509A" w:rsidRDefault="00572661" w:rsidP="00E13B63">
            <w:pPr>
              <w:rPr>
                <w:lang w:val="ro-MD"/>
              </w:rPr>
            </w:pPr>
            <w:r w:rsidRPr="005A509A">
              <w:rPr>
                <w:lang w:val="ro-MD"/>
              </w:rPr>
              <w:t>Mai</w:t>
            </w:r>
          </w:p>
        </w:tc>
        <w:tc>
          <w:tcPr>
            <w:tcW w:w="3091" w:type="dxa"/>
          </w:tcPr>
          <w:p w:rsidR="00FC75F4" w:rsidRPr="005A509A" w:rsidRDefault="00572661" w:rsidP="00E13B63">
            <w:pPr>
              <w:rPr>
                <w:lang w:val="ro-MD"/>
              </w:rPr>
            </w:pPr>
            <w:r w:rsidRPr="005A509A">
              <w:rPr>
                <w:lang w:val="ro-MD"/>
              </w:rPr>
              <w:t>Ş</w:t>
            </w:r>
            <w:r w:rsidR="004475ED" w:rsidRPr="005A509A">
              <w:rPr>
                <w:lang w:val="ro-MD"/>
              </w:rPr>
              <w:t>efi secţii didactice</w:t>
            </w:r>
          </w:p>
        </w:tc>
        <w:tc>
          <w:tcPr>
            <w:tcW w:w="1276" w:type="dxa"/>
            <w:vAlign w:val="center"/>
          </w:tcPr>
          <w:p w:rsidR="00FC75F4" w:rsidRPr="005A509A" w:rsidRDefault="00FC75F4" w:rsidP="00FC75F4">
            <w:pPr>
              <w:rPr>
                <w:b/>
                <w:i/>
                <w:lang w:val="ro-MD"/>
              </w:rPr>
            </w:pPr>
          </w:p>
        </w:tc>
      </w:tr>
      <w:tr w:rsidR="00197C5B" w:rsidRPr="00551051" w:rsidTr="00E13B63">
        <w:tc>
          <w:tcPr>
            <w:tcW w:w="621" w:type="dxa"/>
            <w:vAlign w:val="center"/>
          </w:tcPr>
          <w:p w:rsidR="00197C5B" w:rsidRPr="005A509A" w:rsidRDefault="00492265" w:rsidP="00197C5B">
            <w:pPr>
              <w:rPr>
                <w:lang w:val="ro-MD"/>
              </w:rPr>
            </w:pPr>
            <w:r w:rsidRPr="005A509A">
              <w:rPr>
                <w:lang w:val="ro-MD"/>
              </w:rPr>
              <w:t>2</w:t>
            </w:r>
          </w:p>
        </w:tc>
        <w:tc>
          <w:tcPr>
            <w:tcW w:w="3731" w:type="dxa"/>
            <w:vAlign w:val="center"/>
          </w:tcPr>
          <w:p w:rsidR="00197C5B" w:rsidRPr="005A509A" w:rsidRDefault="00197C5B" w:rsidP="00197C5B">
            <w:pPr>
              <w:rPr>
                <w:lang w:val="ro-MD"/>
              </w:rPr>
            </w:pPr>
            <w:r w:rsidRPr="005A509A">
              <w:rPr>
                <w:lang w:val="ro-MD"/>
              </w:rPr>
              <w:t>Orientarea profesională</w:t>
            </w:r>
          </w:p>
        </w:tc>
        <w:tc>
          <w:tcPr>
            <w:tcW w:w="1454" w:type="dxa"/>
          </w:tcPr>
          <w:p w:rsidR="00197C5B" w:rsidRPr="005A509A" w:rsidRDefault="00197C5B" w:rsidP="00E13B63">
            <w:pPr>
              <w:rPr>
                <w:lang w:val="ro-MD"/>
              </w:rPr>
            </w:pPr>
            <w:r w:rsidRPr="005A509A">
              <w:rPr>
                <w:lang w:val="ro-MD"/>
              </w:rPr>
              <w:t>Mai</w:t>
            </w:r>
          </w:p>
        </w:tc>
        <w:tc>
          <w:tcPr>
            <w:tcW w:w="3091" w:type="dxa"/>
            <w:vAlign w:val="center"/>
          </w:tcPr>
          <w:p w:rsidR="00197C5B" w:rsidRPr="005A509A" w:rsidRDefault="00FE2A2F" w:rsidP="00FE2A2F">
            <w:pPr>
              <w:rPr>
                <w:lang w:val="ro-MD"/>
              </w:rPr>
            </w:pPr>
            <w:r w:rsidRPr="005A509A">
              <w:rPr>
                <w:lang w:val="ro-MD"/>
              </w:rPr>
              <w:t xml:space="preserve">Director adjunct </w:t>
            </w:r>
            <w:r w:rsidR="00FB2C43" w:rsidRPr="005A509A">
              <w:rPr>
                <w:lang w:val="ro-MD"/>
              </w:rPr>
              <w:t>instruire  practică și producere</w:t>
            </w:r>
            <w:r w:rsidR="00AF6C5C">
              <w:rPr>
                <w:lang w:val="ro-MD"/>
              </w:rPr>
              <w:t xml:space="preserve"> N. Macovei</w:t>
            </w:r>
          </w:p>
        </w:tc>
        <w:tc>
          <w:tcPr>
            <w:tcW w:w="1276" w:type="dxa"/>
            <w:vAlign w:val="center"/>
          </w:tcPr>
          <w:p w:rsidR="00197C5B" w:rsidRPr="005A509A" w:rsidRDefault="00197C5B" w:rsidP="00197C5B">
            <w:pPr>
              <w:rPr>
                <w:b/>
                <w:i/>
                <w:lang w:val="ro-MD"/>
              </w:rPr>
            </w:pPr>
          </w:p>
        </w:tc>
      </w:tr>
      <w:tr w:rsidR="00197C5B" w:rsidRPr="005A509A" w:rsidTr="007F0A1A">
        <w:tc>
          <w:tcPr>
            <w:tcW w:w="621" w:type="dxa"/>
            <w:vAlign w:val="center"/>
          </w:tcPr>
          <w:p w:rsidR="00197C5B" w:rsidRPr="005A509A" w:rsidRDefault="00197C5B" w:rsidP="00197C5B">
            <w:pPr>
              <w:rPr>
                <w:lang w:val="ro-MD"/>
              </w:rPr>
            </w:pPr>
          </w:p>
        </w:tc>
        <w:tc>
          <w:tcPr>
            <w:tcW w:w="9552" w:type="dxa"/>
            <w:gridSpan w:val="4"/>
            <w:vAlign w:val="center"/>
          </w:tcPr>
          <w:p w:rsidR="00197C5B" w:rsidRPr="005A509A" w:rsidRDefault="00197C5B" w:rsidP="00197C5B">
            <w:pPr>
              <w:rPr>
                <w:b/>
                <w:i/>
                <w:lang w:val="ro-MD"/>
              </w:rPr>
            </w:pPr>
            <w:r w:rsidRPr="005A509A">
              <w:rPr>
                <w:b/>
                <w:i/>
                <w:lang w:val="ro-MD"/>
              </w:rPr>
              <w:t xml:space="preserve">                 </w:t>
            </w:r>
            <w:r w:rsidR="00994E64" w:rsidRPr="005A509A">
              <w:rPr>
                <w:b/>
                <w:i/>
                <w:lang w:val="ro-MD"/>
              </w:rPr>
              <w:t xml:space="preserve">                   Ședinţa nr.8</w:t>
            </w:r>
          </w:p>
        </w:tc>
      </w:tr>
      <w:tr w:rsidR="00197C5B" w:rsidRPr="005A509A" w:rsidTr="00E13B63">
        <w:trPr>
          <w:trHeight w:val="842"/>
        </w:trPr>
        <w:tc>
          <w:tcPr>
            <w:tcW w:w="621" w:type="dxa"/>
          </w:tcPr>
          <w:p w:rsidR="00197C5B" w:rsidRPr="005A509A" w:rsidRDefault="00197C5B" w:rsidP="00FB2C43">
            <w:pPr>
              <w:rPr>
                <w:lang w:val="ro-MD"/>
              </w:rPr>
            </w:pPr>
            <w:r w:rsidRPr="005A509A">
              <w:rPr>
                <w:lang w:val="ro-MD"/>
              </w:rPr>
              <w:t>1</w:t>
            </w:r>
          </w:p>
        </w:tc>
        <w:tc>
          <w:tcPr>
            <w:tcW w:w="3731" w:type="dxa"/>
          </w:tcPr>
          <w:p w:rsidR="00197C5B" w:rsidRPr="005A509A" w:rsidRDefault="00197C5B" w:rsidP="00FB2C43">
            <w:pPr>
              <w:rPr>
                <w:lang w:val="ro-MD"/>
              </w:rPr>
            </w:pPr>
            <w:r w:rsidRPr="005A509A">
              <w:rPr>
                <w:lang w:val="ro-MD"/>
              </w:rPr>
              <w:t xml:space="preserve">Admiterea elevilor la examenele de  promovare şi de  absolvire </w:t>
            </w:r>
          </w:p>
        </w:tc>
        <w:tc>
          <w:tcPr>
            <w:tcW w:w="1454" w:type="dxa"/>
          </w:tcPr>
          <w:p w:rsidR="00197C5B" w:rsidRPr="005A509A" w:rsidRDefault="00197C5B" w:rsidP="00FB2C43">
            <w:pPr>
              <w:rPr>
                <w:lang w:val="ro-MD"/>
              </w:rPr>
            </w:pPr>
            <w:r w:rsidRPr="005A509A">
              <w:rPr>
                <w:lang w:val="ro-MD"/>
              </w:rPr>
              <w:t xml:space="preserve">Iunie </w:t>
            </w:r>
          </w:p>
        </w:tc>
        <w:tc>
          <w:tcPr>
            <w:tcW w:w="3091" w:type="dxa"/>
          </w:tcPr>
          <w:p w:rsidR="004475ED" w:rsidRPr="005A509A" w:rsidRDefault="004475ED" w:rsidP="00FB2C43">
            <w:pPr>
              <w:rPr>
                <w:lang w:val="ro-MD"/>
              </w:rPr>
            </w:pPr>
            <w:r w:rsidRPr="005A509A">
              <w:rPr>
                <w:lang w:val="ro-MD"/>
              </w:rPr>
              <w:t>Directo</w:t>
            </w:r>
            <w:r w:rsidR="00492265" w:rsidRPr="005A509A">
              <w:rPr>
                <w:lang w:val="ro-MD"/>
              </w:rPr>
              <w:t xml:space="preserve">r adjunct instruire și educație </w:t>
            </w:r>
            <w:r w:rsidRPr="005A509A">
              <w:rPr>
                <w:lang w:val="ro-MD"/>
              </w:rPr>
              <w:t>Lupu A.</w:t>
            </w:r>
          </w:p>
          <w:p w:rsidR="00197C5B" w:rsidRPr="005A509A" w:rsidRDefault="00FE2A2F" w:rsidP="00FB2C43">
            <w:pPr>
              <w:rPr>
                <w:lang w:val="ro-MD"/>
              </w:rPr>
            </w:pPr>
            <w:r w:rsidRPr="005A509A">
              <w:rPr>
                <w:lang w:val="ro-MD"/>
              </w:rPr>
              <w:t>Şefi secţiii didactice</w:t>
            </w:r>
          </w:p>
        </w:tc>
        <w:tc>
          <w:tcPr>
            <w:tcW w:w="1276" w:type="dxa"/>
          </w:tcPr>
          <w:p w:rsidR="00197C5B" w:rsidRPr="005A509A" w:rsidRDefault="00197C5B" w:rsidP="00197C5B">
            <w:pPr>
              <w:rPr>
                <w:lang w:val="ro-MD"/>
              </w:rPr>
            </w:pPr>
          </w:p>
        </w:tc>
      </w:tr>
      <w:tr w:rsidR="00492265" w:rsidRPr="005A509A" w:rsidTr="00E13B63">
        <w:tc>
          <w:tcPr>
            <w:tcW w:w="621" w:type="dxa"/>
            <w:vAlign w:val="center"/>
          </w:tcPr>
          <w:p w:rsidR="00492265" w:rsidRPr="005A509A" w:rsidRDefault="00492265" w:rsidP="00492265">
            <w:pPr>
              <w:rPr>
                <w:lang w:val="ro-MD"/>
              </w:rPr>
            </w:pPr>
            <w:r w:rsidRPr="005A509A">
              <w:rPr>
                <w:lang w:val="ro-MD"/>
              </w:rPr>
              <w:t>2</w:t>
            </w:r>
          </w:p>
        </w:tc>
        <w:tc>
          <w:tcPr>
            <w:tcW w:w="3731" w:type="dxa"/>
            <w:vAlign w:val="center"/>
          </w:tcPr>
          <w:p w:rsidR="00492265" w:rsidRPr="005A509A" w:rsidRDefault="00492265" w:rsidP="00492265">
            <w:pPr>
              <w:rPr>
                <w:lang w:val="ro-MD"/>
              </w:rPr>
            </w:pPr>
            <w:r w:rsidRPr="005A509A">
              <w:rPr>
                <w:lang w:val="ro-MD"/>
              </w:rPr>
              <w:t>Analiza activităţii extradidactice</w:t>
            </w:r>
          </w:p>
        </w:tc>
        <w:tc>
          <w:tcPr>
            <w:tcW w:w="1454" w:type="dxa"/>
            <w:vAlign w:val="center"/>
          </w:tcPr>
          <w:p w:rsidR="00492265" w:rsidRPr="005A509A" w:rsidRDefault="00492265" w:rsidP="00492265">
            <w:pPr>
              <w:rPr>
                <w:lang w:val="ro-MD"/>
              </w:rPr>
            </w:pPr>
            <w:r w:rsidRPr="005A509A">
              <w:rPr>
                <w:lang w:val="ro-MD"/>
              </w:rPr>
              <w:t>Iunie</w:t>
            </w:r>
          </w:p>
        </w:tc>
        <w:tc>
          <w:tcPr>
            <w:tcW w:w="3091" w:type="dxa"/>
            <w:vAlign w:val="center"/>
          </w:tcPr>
          <w:p w:rsidR="00492265" w:rsidRPr="005A509A" w:rsidRDefault="00D70866" w:rsidP="00492265">
            <w:pPr>
              <w:rPr>
                <w:lang w:val="ro-MD"/>
              </w:rPr>
            </w:pPr>
            <w:r w:rsidRPr="005A509A">
              <w:rPr>
                <w:lang w:val="ro-MD"/>
              </w:rPr>
              <w:t xml:space="preserve">Sef secție </w:t>
            </w:r>
            <w:r w:rsidR="00492265" w:rsidRPr="005A509A">
              <w:rPr>
                <w:lang w:val="ro-MD"/>
              </w:rPr>
              <w:t xml:space="preserve"> Glavan A.</w:t>
            </w:r>
          </w:p>
        </w:tc>
        <w:tc>
          <w:tcPr>
            <w:tcW w:w="1276" w:type="dxa"/>
            <w:vAlign w:val="center"/>
          </w:tcPr>
          <w:p w:rsidR="00492265" w:rsidRPr="005A509A" w:rsidRDefault="00492265" w:rsidP="00492265">
            <w:pPr>
              <w:rPr>
                <w:b/>
                <w:i/>
                <w:lang w:val="ro-MD"/>
              </w:rPr>
            </w:pPr>
          </w:p>
        </w:tc>
      </w:tr>
      <w:tr w:rsidR="00197C5B" w:rsidRPr="005A509A" w:rsidTr="007F0A1A">
        <w:tc>
          <w:tcPr>
            <w:tcW w:w="621" w:type="dxa"/>
            <w:vAlign w:val="center"/>
          </w:tcPr>
          <w:p w:rsidR="00197C5B" w:rsidRPr="005A509A" w:rsidRDefault="00197C5B" w:rsidP="00197C5B">
            <w:pPr>
              <w:rPr>
                <w:lang w:val="ro-MD"/>
              </w:rPr>
            </w:pPr>
          </w:p>
        </w:tc>
        <w:tc>
          <w:tcPr>
            <w:tcW w:w="9552" w:type="dxa"/>
            <w:gridSpan w:val="4"/>
            <w:vAlign w:val="center"/>
          </w:tcPr>
          <w:p w:rsidR="00197C5B" w:rsidRPr="005A509A" w:rsidRDefault="00197C5B" w:rsidP="00197C5B">
            <w:pPr>
              <w:rPr>
                <w:lang w:val="ro-MD"/>
              </w:rPr>
            </w:pPr>
            <w:r w:rsidRPr="005A509A">
              <w:rPr>
                <w:b/>
                <w:i/>
                <w:lang w:val="ro-MD"/>
              </w:rPr>
              <w:t xml:space="preserve">                                      </w:t>
            </w:r>
            <w:r w:rsidR="00994E64" w:rsidRPr="005A509A">
              <w:rPr>
                <w:b/>
                <w:i/>
                <w:lang w:val="ro-MD"/>
              </w:rPr>
              <w:t xml:space="preserve">  Sedinţa nr.9</w:t>
            </w:r>
          </w:p>
        </w:tc>
      </w:tr>
      <w:tr w:rsidR="00197C5B" w:rsidRPr="00551051" w:rsidTr="00E13B63">
        <w:tc>
          <w:tcPr>
            <w:tcW w:w="621" w:type="dxa"/>
            <w:vAlign w:val="center"/>
          </w:tcPr>
          <w:p w:rsidR="00197C5B" w:rsidRPr="005A509A" w:rsidRDefault="00197C5B" w:rsidP="00197C5B">
            <w:pPr>
              <w:rPr>
                <w:lang w:val="ro-MD"/>
              </w:rPr>
            </w:pPr>
            <w:r w:rsidRPr="005A509A">
              <w:rPr>
                <w:lang w:val="ro-MD"/>
              </w:rPr>
              <w:t>1</w:t>
            </w:r>
          </w:p>
        </w:tc>
        <w:tc>
          <w:tcPr>
            <w:tcW w:w="3731" w:type="dxa"/>
            <w:vAlign w:val="center"/>
          </w:tcPr>
          <w:p w:rsidR="00197C5B" w:rsidRPr="005A509A" w:rsidRDefault="00197C5B" w:rsidP="00197C5B">
            <w:pPr>
              <w:rPr>
                <w:lang w:val="ro-MD"/>
              </w:rPr>
            </w:pPr>
            <w:r w:rsidRPr="005A509A">
              <w:rPr>
                <w:lang w:val="ro-MD"/>
              </w:rPr>
              <w:t>Admiterea elevilor la susţinerea  examenelor de absolvire, examenelor de promovare, sesiunea de vară 2017</w:t>
            </w:r>
          </w:p>
        </w:tc>
        <w:tc>
          <w:tcPr>
            <w:tcW w:w="1454" w:type="dxa"/>
          </w:tcPr>
          <w:p w:rsidR="00197C5B" w:rsidRPr="005A509A" w:rsidRDefault="00197C5B" w:rsidP="00E13B63">
            <w:pPr>
              <w:rPr>
                <w:lang w:val="ro-MD"/>
              </w:rPr>
            </w:pPr>
            <w:r w:rsidRPr="005A509A">
              <w:rPr>
                <w:lang w:val="ro-MD"/>
              </w:rPr>
              <w:t>Iunie</w:t>
            </w:r>
          </w:p>
        </w:tc>
        <w:tc>
          <w:tcPr>
            <w:tcW w:w="3091" w:type="dxa"/>
          </w:tcPr>
          <w:p w:rsidR="004475ED" w:rsidRPr="005A509A" w:rsidRDefault="004475ED" w:rsidP="00FB2C43">
            <w:pPr>
              <w:rPr>
                <w:lang w:val="ro-MD"/>
              </w:rPr>
            </w:pPr>
            <w:r w:rsidRPr="005A509A">
              <w:rPr>
                <w:lang w:val="ro-MD"/>
              </w:rPr>
              <w:t>Directo</w:t>
            </w:r>
            <w:r w:rsidR="00492265" w:rsidRPr="005A509A">
              <w:rPr>
                <w:lang w:val="ro-MD"/>
              </w:rPr>
              <w:t xml:space="preserve">r adjunct instruire și educație </w:t>
            </w:r>
          </w:p>
          <w:p w:rsidR="00FE2A2F" w:rsidRPr="005A509A" w:rsidRDefault="00197C5B" w:rsidP="00FB2C43">
            <w:pPr>
              <w:rPr>
                <w:lang w:val="ro-MD"/>
              </w:rPr>
            </w:pPr>
            <w:r w:rsidRPr="005A509A">
              <w:rPr>
                <w:lang w:val="ro-MD"/>
              </w:rPr>
              <w:t>Ş</w:t>
            </w:r>
            <w:r w:rsidR="00FE2A2F" w:rsidRPr="005A509A">
              <w:rPr>
                <w:lang w:val="ro-MD"/>
              </w:rPr>
              <w:t>efi s</w:t>
            </w:r>
            <w:r w:rsidRPr="005A509A">
              <w:rPr>
                <w:lang w:val="ro-MD"/>
              </w:rPr>
              <w:t>ecţii</w:t>
            </w:r>
            <w:r w:rsidR="00FE2A2F" w:rsidRPr="005A509A">
              <w:rPr>
                <w:lang w:val="ro-MD"/>
              </w:rPr>
              <w:t xml:space="preserve"> didactice</w:t>
            </w:r>
          </w:p>
        </w:tc>
        <w:tc>
          <w:tcPr>
            <w:tcW w:w="1276" w:type="dxa"/>
          </w:tcPr>
          <w:p w:rsidR="00197C5B" w:rsidRPr="005A509A" w:rsidRDefault="00197C5B" w:rsidP="00197C5B">
            <w:pPr>
              <w:rPr>
                <w:lang w:val="ro-MD"/>
              </w:rPr>
            </w:pPr>
          </w:p>
        </w:tc>
      </w:tr>
      <w:tr w:rsidR="00197C5B" w:rsidRPr="005A509A" w:rsidTr="007F0A1A">
        <w:tc>
          <w:tcPr>
            <w:tcW w:w="621" w:type="dxa"/>
            <w:vAlign w:val="center"/>
          </w:tcPr>
          <w:p w:rsidR="00197C5B" w:rsidRPr="005A509A" w:rsidRDefault="00197C5B" w:rsidP="00197C5B">
            <w:pPr>
              <w:rPr>
                <w:lang w:val="ro-MD"/>
              </w:rPr>
            </w:pPr>
          </w:p>
        </w:tc>
        <w:tc>
          <w:tcPr>
            <w:tcW w:w="9552" w:type="dxa"/>
            <w:gridSpan w:val="4"/>
            <w:vAlign w:val="center"/>
          </w:tcPr>
          <w:p w:rsidR="00197C5B" w:rsidRPr="005A509A" w:rsidRDefault="00197C5B" w:rsidP="00197C5B">
            <w:pPr>
              <w:rPr>
                <w:lang w:val="ro-MD"/>
              </w:rPr>
            </w:pPr>
            <w:r w:rsidRPr="005A509A">
              <w:rPr>
                <w:b/>
                <w:i/>
                <w:lang w:val="ro-MD"/>
              </w:rPr>
              <w:t xml:space="preserve">                       </w:t>
            </w:r>
            <w:r w:rsidR="00994E64" w:rsidRPr="005A509A">
              <w:rPr>
                <w:b/>
                <w:i/>
                <w:lang w:val="ro-MD"/>
              </w:rPr>
              <w:t xml:space="preserve">                   Sedinţa nr.10</w:t>
            </w:r>
          </w:p>
        </w:tc>
      </w:tr>
      <w:tr w:rsidR="00197C5B" w:rsidRPr="00551051" w:rsidTr="00E13B63">
        <w:trPr>
          <w:trHeight w:val="701"/>
        </w:trPr>
        <w:tc>
          <w:tcPr>
            <w:tcW w:w="621" w:type="dxa"/>
            <w:vAlign w:val="center"/>
          </w:tcPr>
          <w:p w:rsidR="00197C5B" w:rsidRPr="005A509A" w:rsidRDefault="00197C5B" w:rsidP="00197C5B">
            <w:pPr>
              <w:rPr>
                <w:lang w:val="ro-MD"/>
              </w:rPr>
            </w:pPr>
            <w:r w:rsidRPr="005A509A">
              <w:rPr>
                <w:lang w:val="ro-MD"/>
              </w:rPr>
              <w:t>1</w:t>
            </w:r>
          </w:p>
        </w:tc>
        <w:tc>
          <w:tcPr>
            <w:tcW w:w="3731" w:type="dxa"/>
          </w:tcPr>
          <w:p w:rsidR="00E13B63" w:rsidRDefault="00E13B63" w:rsidP="00E13B63">
            <w:pPr>
              <w:rPr>
                <w:lang w:val="ro-MD"/>
              </w:rPr>
            </w:pPr>
            <w:r w:rsidRPr="00E243B7">
              <w:rPr>
                <w:lang w:val="ro-MD"/>
              </w:rPr>
              <w:t>Repa</w:t>
            </w:r>
            <w:r>
              <w:rPr>
                <w:lang w:val="ro-MD"/>
              </w:rPr>
              <w:t xml:space="preserve">rtizarea sarcinii didactice </w:t>
            </w:r>
            <w:r w:rsidR="00AF6C5C">
              <w:rPr>
                <w:lang w:val="ro-MD"/>
              </w:rPr>
              <w:t xml:space="preserve">pentru anul de studii </w:t>
            </w:r>
            <w:r>
              <w:rPr>
                <w:lang w:val="ro-MD"/>
              </w:rPr>
              <w:t>2018-2019</w:t>
            </w:r>
          </w:p>
          <w:p w:rsidR="00197C5B" w:rsidRPr="00E13B63" w:rsidRDefault="00197C5B" w:rsidP="00E13B63">
            <w:pPr>
              <w:rPr>
                <w:lang w:val="ro-MD"/>
              </w:rPr>
            </w:pPr>
          </w:p>
        </w:tc>
        <w:tc>
          <w:tcPr>
            <w:tcW w:w="1454" w:type="dxa"/>
          </w:tcPr>
          <w:p w:rsidR="00197C5B" w:rsidRPr="005A509A" w:rsidRDefault="00197C5B" w:rsidP="00E13B63">
            <w:pPr>
              <w:rPr>
                <w:lang w:val="ro-MD"/>
              </w:rPr>
            </w:pPr>
            <w:r w:rsidRPr="005A509A">
              <w:rPr>
                <w:lang w:val="ro-MD"/>
              </w:rPr>
              <w:t>Iunie</w:t>
            </w:r>
          </w:p>
        </w:tc>
        <w:tc>
          <w:tcPr>
            <w:tcW w:w="3091" w:type="dxa"/>
          </w:tcPr>
          <w:p w:rsidR="00197C5B" w:rsidRPr="005A509A" w:rsidRDefault="004475ED" w:rsidP="00FB2C43">
            <w:pPr>
              <w:rPr>
                <w:lang w:val="ro-MD"/>
              </w:rPr>
            </w:pPr>
            <w:r w:rsidRPr="005A509A">
              <w:rPr>
                <w:lang w:val="ro-MD"/>
              </w:rPr>
              <w:t>Directo</w:t>
            </w:r>
            <w:r w:rsidR="00492265" w:rsidRPr="005A509A">
              <w:rPr>
                <w:lang w:val="ro-MD"/>
              </w:rPr>
              <w:t xml:space="preserve">r adjunct instruire și educație </w:t>
            </w:r>
          </w:p>
        </w:tc>
        <w:tc>
          <w:tcPr>
            <w:tcW w:w="1276" w:type="dxa"/>
          </w:tcPr>
          <w:p w:rsidR="00197C5B" w:rsidRPr="005A509A" w:rsidRDefault="00197C5B" w:rsidP="00197C5B">
            <w:pPr>
              <w:rPr>
                <w:lang w:val="ro-MD"/>
              </w:rPr>
            </w:pPr>
          </w:p>
        </w:tc>
      </w:tr>
    </w:tbl>
    <w:p w:rsidR="00D03026" w:rsidRPr="005A509A" w:rsidRDefault="00D03026" w:rsidP="009E50FC">
      <w:pPr>
        <w:jc w:val="center"/>
        <w:rPr>
          <w:b/>
          <w:lang w:val="ro-MD"/>
        </w:rPr>
      </w:pPr>
    </w:p>
    <w:p w:rsidR="00E13B63" w:rsidRDefault="00E13B63" w:rsidP="009E50FC">
      <w:pPr>
        <w:jc w:val="center"/>
        <w:rPr>
          <w:b/>
          <w:lang w:val="ro-MD"/>
        </w:rPr>
      </w:pPr>
    </w:p>
    <w:p w:rsidR="00E13B63" w:rsidRDefault="00E13B63" w:rsidP="009E50FC">
      <w:pPr>
        <w:jc w:val="center"/>
        <w:rPr>
          <w:b/>
          <w:lang w:val="ro-MD"/>
        </w:rPr>
      </w:pPr>
    </w:p>
    <w:p w:rsidR="00E13B63" w:rsidRDefault="00E13B63" w:rsidP="009E50FC">
      <w:pPr>
        <w:jc w:val="center"/>
        <w:rPr>
          <w:b/>
          <w:lang w:val="ro-MD"/>
        </w:rPr>
      </w:pPr>
    </w:p>
    <w:p w:rsidR="00E13B63" w:rsidRDefault="00E13B63" w:rsidP="009E50FC">
      <w:pPr>
        <w:jc w:val="center"/>
        <w:rPr>
          <w:b/>
          <w:lang w:val="ro-MD"/>
        </w:rPr>
      </w:pPr>
    </w:p>
    <w:p w:rsidR="00E13B63" w:rsidRDefault="00E13B63" w:rsidP="009E50FC">
      <w:pPr>
        <w:jc w:val="center"/>
        <w:rPr>
          <w:b/>
          <w:lang w:val="ro-MD"/>
        </w:rPr>
      </w:pPr>
    </w:p>
    <w:p w:rsidR="009E50FC" w:rsidRPr="005A509A" w:rsidRDefault="009E50FC" w:rsidP="009E50FC">
      <w:pPr>
        <w:jc w:val="center"/>
        <w:rPr>
          <w:b/>
          <w:lang w:val="ro-MD"/>
        </w:rPr>
      </w:pPr>
      <w:r w:rsidRPr="005A509A">
        <w:rPr>
          <w:b/>
          <w:lang w:val="ro-MD"/>
        </w:rPr>
        <w:t>Planul de activitate al</w:t>
      </w:r>
    </w:p>
    <w:p w:rsidR="009E50FC" w:rsidRPr="005A509A" w:rsidRDefault="009E50FC" w:rsidP="009E50FC">
      <w:pPr>
        <w:jc w:val="center"/>
        <w:rPr>
          <w:b/>
          <w:lang w:val="ro-MD"/>
        </w:rPr>
      </w:pPr>
      <w:r w:rsidRPr="005A509A">
        <w:rPr>
          <w:b/>
          <w:lang w:val="ro-MD"/>
        </w:rPr>
        <w:t>Consiliului de administraţie</w:t>
      </w:r>
    </w:p>
    <w:p w:rsidR="009E50FC" w:rsidRPr="005A509A" w:rsidRDefault="009E50FC" w:rsidP="009E50FC">
      <w:pPr>
        <w:jc w:val="center"/>
        <w:rPr>
          <w:b/>
          <w:lang w:val="ro-MD"/>
        </w:rPr>
      </w:pPr>
      <w:r w:rsidRPr="005A509A">
        <w:rPr>
          <w:b/>
          <w:lang w:val="ro-MD"/>
        </w:rPr>
        <w:t xml:space="preserve">pe anul de studii </w:t>
      </w:r>
      <w:r w:rsidR="00492265" w:rsidRPr="005A509A">
        <w:rPr>
          <w:b/>
          <w:lang w:val="ro-MD"/>
        </w:rPr>
        <w:t>2017</w:t>
      </w:r>
      <w:r w:rsidRPr="005A509A">
        <w:rPr>
          <w:b/>
          <w:lang w:val="ro-MD"/>
        </w:rPr>
        <w:t>-</w:t>
      </w:r>
      <w:r w:rsidR="00492265" w:rsidRPr="005A509A">
        <w:rPr>
          <w:b/>
          <w:lang w:val="ro-MD"/>
        </w:rPr>
        <w:t>2018</w:t>
      </w:r>
    </w:p>
    <w:p w:rsidR="009E50FC" w:rsidRPr="005A509A" w:rsidRDefault="009E50FC" w:rsidP="009E50FC">
      <w:pPr>
        <w:rPr>
          <w:lang w:val="ro-MD"/>
        </w:rPr>
      </w:pPr>
    </w:p>
    <w:tbl>
      <w:tblPr>
        <w:tblW w:w="54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3695"/>
        <w:gridCol w:w="1554"/>
        <w:gridCol w:w="3003"/>
        <w:gridCol w:w="1331"/>
      </w:tblGrid>
      <w:tr w:rsidR="009E50FC" w:rsidRPr="005A509A" w:rsidTr="00E13B6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FC" w:rsidRPr="005A509A" w:rsidRDefault="009E50FC" w:rsidP="003C2A3A">
            <w:pPr>
              <w:spacing w:line="276" w:lineRule="auto"/>
              <w:jc w:val="center"/>
              <w:rPr>
                <w:b/>
                <w:lang w:val="ro-MD" w:eastAsia="en-US"/>
              </w:rPr>
            </w:pPr>
            <w:r w:rsidRPr="005A509A">
              <w:rPr>
                <w:b/>
                <w:lang w:val="ro-MD" w:eastAsia="en-US"/>
              </w:rPr>
              <w:t>№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FC" w:rsidRPr="005A509A" w:rsidRDefault="009E50FC" w:rsidP="003C2A3A">
            <w:pPr>
              <w:spacing w:line="276" w:lineRule="auto"/>
              <w:jc w:val="center"/>
              <w:rPr>
                <w:b/>
                <w:lang w:val="ro-MD" w:eastAsia="en-US"/>
              </w:rPr>
            </w:pPr>
            <w:r w:rsidRPr="005A509A">
              <w:rPr>
                <w:b/>
                <w:lang w:val="ro-MD" w:eastAsia="en-US"/>
              </w:rPr>
              <w:t>Activităţile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FC" w:rsidRPr="005A509A" w:rsidRDefault="009E50FC" w:rsidP="003C2A3A">
            <w:pPr>
              <w:spacing w:line="276" w:lineRule="auto"/>
              <w:jc w:val="center"/>
              <w:rPr>
                <w:b/>
                <w:lang w:val="ro-MD" w:eastAsia="en-US"/>
              </w:rPr>
            </w:pPr>
            <w:r w:rsidRPr="005A509A">
              <w:rPr>
                <w:b/>
                <w:lang w:val="ro-MD" w:eastAsia="en-US"/>
              </w:rPr>
              <w:t>Termen de</w:t>
            </w:r>
          </w:p>
          <w:p w:rsidR="009E50FC" w:rsidRPr="005A509A" w:rsidRDefault="009E50FC" w:rsidP="003C2A3A">
            <w:pPr>
              <w:spacing w:line="276" w:lineRule="auto"/>
              <w:ind w:left="431" w:hanging="431"/>
              <w:jc w:val="center"/>
              <w:rPr>
                <w:b/>
                <w:lang w:val="ro-MD" w:eastAsia="en-US"/>
              </w:rPr>
            </w:pPr>
            <w:r w:rsidRPr="005A509A">
              <w:rPr>
                <w:b/>
                <w:lang w:val="ro-MD" w:eastAsia="en-US"/>
              </w:rPr>
              <w:t xml:space="preserve"> realizare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FC" w:rsidRPr="005A509A" w:rsidRDefault="009E50FC" w:rsidP="003C2A3A">
            <w:pPr>
              <w:spacing w:line="276" w:lineRule="auto"/>
              <w:jc w:val="center"/>
              <w:rPr>
                <w:b/>
                <w:lang w:val="ro-MD" w:eastAsia="en-US"/>
              </w:rPr>
            </w:pPr>
            <w:r w:rsidRPr="005A509A">
              <w:rPr>
                <w:b/>
                <w:lang w:val="ro-MD" w:eastAsia="en-US"/>
              </w:rPr>
              <w:t>Responsabil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FC" w:rsidRPr="005A509A" w:rsidRDefault="009E50FC" w:rsidP="003C2A3A">
            <w:pPr>
              <w:spacing w:line="276" w:lineRule="auto"/>
              <w:jc w:val="center"/>
              <w:rPr>
                <w:b/>
                <w:lang w:val="ro-MD" w:eastAsia="en-US"/>
              </w:rPr>
            </w:pPr>
            <w:r w:rsidRPr="005A509A">
              <w:rPr>
                <w:b/>
                <w:lang w:val="ro-MD" w:eastAsia="en-US"/>
              </w:rPr>
              <w:t>Note despre realizare</w:t>
            </w:r>
          </w:p>
        </w:tc>
      </w:tr>
      <w:tr w:rsidR="00EA44F6" w:rsidRPr="005A509A" w:rsidTr="00E13B6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F6" w:rsidRPr="005A509A" w:rsidRDefault="00EA44F6" w:rsidP="003C2A3A">
            <w:pPr>
              <w:spacing w:line="276" w:lineRule="auto"/>
              <w:rPr>
                <w:lang w:val="ro-MD" w:eastAsia="en-US"/>
              </w:rPr>
            </w:pPr>
          </w:p>
        </w:tc>
        <w:tc>
          <w:tcPr>
            <w:tcW w:w="4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F6" w:rsidRPr="005A509A" w:rsidRDefault="00EA44F6" w:rsidP="00EA44F6">
            <w:pPr>
              <w:spacing w:line="276" w:lineRule="auto"/>
              <w:jc w:val="center"/>
              <w:rPr>
                <w:i/>
                <w:lang w:val="ro-MD" w:eastAsia="en-US"/>
              </w:rPr>
            </w:pPr>
            <w:r w:rsidRPr="005A509A">
              <w:rPr>
                <w:b/>
                <w:i/>
                <w:lang w:val="ro-MD" w:eastAsia="en-US"/>
              </w:rPr>
              <w:t>Şedinţa nr.1</w:t>
            </w:r>
          </w:p>
        </w:tc>
      </w:tr>
      <w:tr w:rsidR="009E50FC" w:rsidRPr="005A509A" w:rsidTr="00E13B63">
        <w:trPr>
          <w:trHeight w:val="28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FC" w:rsidRPr="005A509A" w:rsidRDefault="009E50FC" w:rsidP="003C2A3A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1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FC" w:rsidRPr="005A509A" w:rsidRDefault="009E50FC" w:rsidP="003C2A3A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 xml:space="preserve">Aprobarea componenţei </w:t>
            </w:r>
            <w:r w:rsidR="00AF6C5C" w:rsidRPr="00AF6C5C">
              <w:rPr>
                <w:lang w:val="ro-MD" w:eastAsia="en-US"/>
              </w:rPr>
              <w:t>Consiliului de administraţie</w:t>
            </w:r>
            <w:r w:rsidRPr="005A509A">
              <w:rPr>
                <w:lang w:val="ro-MD" w:eastAsia="en-US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FC" w:rsidRPr="005A509A" w:rsidRDefault="00EA44F6" w:rsidP="003C2A3A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11.09.2017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FC" w:rsidRPr="005A509A" w:rsidRDefault="007F5270" w:rsidP="007F5270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Director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FC" w:rsidRPr="005A509A" w:rsidRDefault="009E50FC" w:rsidP="003C2A3A">
            <w:pPr>
              <w:spacing w:line="276" w:lineRule="auto"/>
              <w:rPr>
                <w:lang w:val="ro-MD" w:eastAsia="en-US"/>
              </w:rPr>
            </w:pPr>
          </w:p>
        </w:tc>
      </w:tr>
      <w:tr w:rsidR="009E50FC" w:rsidRPr="005A509A" w:rsidTr="00E13B63">
        <w:trPr>
          <w:trHeight w:val="289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FC" w:rsidRPr="005A509A" w:rsidRDefault="009E50FC" w:rsidP="003C2A3A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2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FC" w:rsidRPr="005A509A" w:rsidRDefault="009E50FC" w:rsidP="003C2A3A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Alegerea secreta</w:t>
            </w:r>
            <w:r w:rsidR="00AF6C5C">
              <w:rPr>
                <w:lang w:val="ro-MD" w:eastAsia="en-US"/>
              </w:rPr>
              <w:t xml:space="preserve">rului </w:t>
            </w:r>
            <w:r w:rsidR="00AF6C5C" w:rsidRPr="005A509A">
              <w:rPr>
                <w:lang w:val="ro-MD" w:eastAsia="en-US"/>
              </w:rPr>
              <w:t>Consiliului de administraţie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FC" w:rsidRPr="005A509A" w:rsidRDefault="00EA44F6" w:rsidP="003C2A3A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11.09.2017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FC" w:rsidRPr="005A509A" w:rsidRDefault="007F5270" w:rsidP="007F5270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Director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FC" w:rsidRPr="005A509A" w:rsidRDefault="009E50FC" w:rsidP="003C2A3A">
            <w:pPr>
              <w:spacing w:line="276" w:lineRule="auto"/>
              <w:rPr>
                <w:lang w:val="ro-MD" w:eastAsia="en-US"/>
              </w:rPr>
            </w:pPr>
          </w:p>
        </w:tc>
      </w:tr>
      <w:tr w:rsidR="009E50FC" w:rsidRPr="005A509A" w:rsidTr="00E13B63">
        <w:trPr>
          <w:trHeight w:val="49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FC" w:rsidRPr="005A509A" w:rsidRDefault="009E50FC" w:rsidP="003C2A3A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3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FC" w:rsidRPr="005A509A" w:rsidRDefault="009E50FC" w:rsidP="003C2A3A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Aprobarea planului de activitate al Consiliului de administraţie.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FC" w:rsidRPr="005A509A" w:rsidRDefault="00EA44F6" w:rsidP="003C2A3A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11.09.2017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FC" w:rsidRPr="005A509A" w:rsidRDefault="007F5270" w:rsidP="007F5270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Director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FC" w:rsidRPr="005A509A" w:rsidRDefault="009E50FC" w:rsidP="003C2A3A">
            <w:pPr>
              <w:spacing w:line="276" w:lineRule="auto"/>
              <w:rPr>
                <w:lang w:val="ro-MD" w:eastAsia="en-US"/>
              </w:rPr>
            </w:pPr>
          </w:p>
        </w:tc>
      </w:tr>
      <w:tr w:rsidR="009E50FC" w:rsidRPr="005A509A" w:rsidTr="00E13B6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FC" w:rsidRPr="005A509A" w:rsidRDefault="007F5270" w:rsidP="003C2A3A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4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FC" w:rsidRPr="005A509A" w:rsidRDefault="00AF6C5C" w:rsidP="003C2A3A">
            <w:pPr>
              <w:spacing w:line="276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Aprobarea listei bursieri</w:t>
            </w:r>
            <w:r w:rsidR="007F5270" w:rsidRPr="005A509A">
              <w:rPr>
                <w:lang w:val="ro-MD" w:eastAsia="en-US"/>
              </w:rPr>
              <w:t>lor pentru sem.I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FC" w:rsidRPr="005A509A" w:rsidRDefault="00EA44F6" w:rsidP="003C2A3A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11.09.2017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FC" w:rsidRPr="005A509A" w:rsidRDefault="007F5270" w:rsidP="003C2A3A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Şefii secţiilor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FC" w:rsidRPr="005A509A" w:rsidRDefault="009E50FC" w:rsidP="003C2A3A">
            <w:pPr>
              <w:spacing w:line="276" w:lineRule="auto"/>
              <w:rPr>
                <w:lang w:val="ro-MD" w:eastAsia="en-US"/>
              </w:rPr>
            </w:pPr>
          </w:p>
        </w:tc>
      </w:tr>
      <w:tr w:rsidR="00EA44F6" w:rsidRPr="005A509A" w:rsidTr="00E13B6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F6" w:rsidRPr="005A509A" w:rsidRDefault="00EA44F6" w:rsidP="007F5270">
            <w:pPr>
              <w:spacing w:line="276" w:lineRule="auto"/>
              <w:rPr>
                <w:lang w:val="ro-MD" w:eastAsia="en-US"/>
              </w:rPr>
            </w:pPr>
          </w:p>
        </w:tc>
        <w:tc>
          <w:tcPr>
            <w:tcW w:w="4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F6" w:rsidRPr="005A509A" w:rsidRDefault="00EA44F6" w:rsidP="00EA44F6">
            <w:pPr>
              <w:spacing w:line="276" w:lineRule="auto"/>
              <w:jc w:val="center"/>
              <w:rPr>
                <w:i/>
                <w:lang w:val="ro-MD" w:eastAsia="en-US"/>
              </w:rPr>
            </w:pPr>
            <w:r w:rsidRPr="005A509A">
              <w:rPr>
                <w:b/>
                <w:i/>
                <w:lang w:val="ro-MD" w:eastAsia="en-US"/>
              </w:rPr>
              <w:t>Şedinţa nr.2</w:t>
            </w:r>
          </w:p>
        </w:tc>
      </w:tr>
      <w:tr w:rsidR="003E5E4F" w:rsidRPr="005A509A" w:rsidTr="00E13B6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4F" w:rsidRPr="005A509A" w:rsidRDefault="003E5E4F" w:rsidP="003E5E4F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1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4F" w:rsidRPr="005A509A" w:rsidRDefault="003E5E4F" w:rsidP="003E5E4F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Adaptarea elevilor anului I la noile condiții de trai</w:t>
            </w:r>
            <w:r w:rsidR="002828E5" w:rsidRPr="005A509A">
              <w:rPr>
                <w:lang w:val="ro-MD" w:eastAsia="en-US"/>
              </w:rPr>
              <w:t xml:space="preserve">. </w:t>
            </w:r>
            <w:r w:rsidRPr="005A509A">
              <w:rPr>
                <w:lang w:val="ro-MD" w:eastAsia="en-US"/>
              </w:rPr>
              <w:t>Îmbunătățirea con</w:t>
            </w:r>
            <w:r w:rsidR="00EA44F6" w:rsidRPr="005A509A">
              <w:rPr>
                <w:lang w:val="ro-MD" w:eastAsia="en-US"/>
              </w:rPr>
              <w:t xml:space="preserve">- </w:t>
            </w:r>
            <w:r w:rsidRPr="005A509A">
              <w:rPr>
                <w:lang w:val="ro-MD" w:eastAsia="en-US"/>
              </w:rPr>
              <w:t>dițiilor de trai în căminul colegiului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4F" w:rsidRPr="005A509A" w:rsidRDefault="00EA44F6" w:rsidP="003E5E4F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octombrie</w:t>
            </w:r>
          </w:p>
        </w:tc>
        <w:tc>
          <w:tcPr>
            <w:tcW w:w="1471" w:type="pct"/>
            <w:hideMark/>
          </w:tcPr>
          <w:p w:rsidR="003E5E4F" w:rsidRPr="005A509A" w:rsidRDefault="003E5E4F" w:rsidP="00EA44F6">
            <w:pPr>
              <w:rPr>
                <w:lang w:val="ro-MD"/>
              </w:rPr>
            </w:pPr>
            <w:r w:rsidRPr="005A509A">
              <w:rPr>
                <w:lang w:val="ro-MD"/>
              </w:rPr>
              <w:t>Director adjunct instruire și educație</w:t>
            </w:r>
          </w:p>
          <w:p w:rsidR="003E5E4F" w:rsidRPr="005A509A" w:rsidRDefault="003E5E4F" w:rsidP="00EA44F6">
            <w:pPr>
              <w:rPr>
                <w:lang w:val="ro-MD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4F" w:rsidRPr="005A509A" w:rsidRDefault="003E5E4F" w:rsidP="003E5E4F">
            <w:pPr>
              <w:spacing w:line="276" w:lineRule="auto"/>
              <w:rPr>
                <w:lang w:val="ro-MD" w:eastAsia="en-US"/>
              </w:rPr>
            </w:pPr>
          </w:p>
        </w:tc>
      </w:tr>
      <w:tr w:rsidR="007F5270" w:rsidRPr="00551051" w:rsidTr="00E13B6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70" w:rsidRPr="005A509A" w:rsidRDefault="007F5270" w:rsidP="007F5270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lastRenderedPageBreak/>
              <w:t>2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70" w:rsidRPr="005A509A" w:rsidRDefault="007F5270" w:rsidP="007F5270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Pregătirea colegiului pentru sezonul de toamnă-iarnă</w:t>
            </w:r>
            <w:r w:rsidR="002828E5" w:rsidRPr="005A509A">
              <w:rPr>
                <w:lang w:val="ro-MD" w:eastAsia="en-US"/>
              </w:rPr>
              <w:t>. Starea sanitară a teritoriului și încăperilor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0" w:rsidRPr="005A509A" w:rsidRDefault="00EA44F6" w:rsidP="007F5270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octombrie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70" w:rsidRPr="005A509A" w:rsidRDefault="007F5270" w:rsidP="007F5270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Șef secție pa</w:t>
            </w:r>
            <w:r w:rsidR="00492265" w:rsidRPr="005A509A">
              <w:rPr>
                <w:lang w:val="ro-MD" w:eastAsia="en-US"/>
              </w:rPr>
              <w:t>trimoniu și achiziții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0" w:rsidRPr="005A509A" w:rsidRDefault="007F5270" w:rsidP="007F5270">
            <w:pPr>
              <w:spacing w:line="276" w:lineRule="auto"/>
              <w:rPr>
                <w:lang w:val="ro-MD" w:eastAsia="en-US"/>
              </w:rPr>
            </w:pPr>
          </w:p>
        </w:tc>
      </w:tr>
      <w:tr w:rsidR="003E5E4F" w:rsidRPr="00551051" w:rsidTr="00E13B6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4F" w:rsidRPr="005A509A" w:rsidRDefault="002828E5" w:rsidP="003E5E4F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3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4F" w:rsidRPr="005A509A" w:rsidRDefault="003E5E4F" w:rsidP="003E5E4F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Angajatea absolvenţilor în câmpul muncii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4F" w:rsidRPr="005A509A" w:rsidRDefault="00EA44F6" w:rsidP="003E5E4F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octombrie</w:t>
            </w:r>
          </w:p>
        </w:tc>
        <w:tc>
          <w:tcPr>
            <w:tcW w:w="1471" w:type="pct"/>
            <w:vAlign w:val="center"/>
            <w:hideMark/>
          </w:tcPr>
          <w:p w:rsidR="003E5E4F" w:rsidRPr="005A509A" w:rsidRDefault="003E5E4F" w:rsidP="003E5E4F">
            <w:pPr>
              <w:rPr>
                <w:lang w:val="ro-MD"/>
              </w:rPr>
            </w:pPr>
            <w:r w:rsidRPr="005A509A">
              <w:rPr>
                <w:lang w:val="ro-MD"/>
              </w:rPr>
              <w:t>Director adjunct instruire și educație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4F" w:rsidRPr="005A509A" w:rsidRDefault="003E5E4F" w:rsidP="003E5E4F">
            <w:pPr>
              <w:spacing w:line="276" w:lineRule="auto"/>
              <w:rPr>
                <w:lang w:val="ro-MD" w:eastAsia="en-US"/>
              </w:rPr>
            </w:pPr>
          </w:p>
        </w:tc>
      </w:tr>
      <w:tr w:rsidR="00EA44F6" w:rsidRPr="005A509A" w:rsidTr="00E13B6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F6" w:rsidRPr="005A509A" w:rsidRDefault="00EA44F6" w:rsidP="007F5270">
            <w:pPr>
              <w:spacing w:line="276" w:lineRule="auto"/>
              <w:rPr>
                <w:lang w:val="ro-MD" w:eastAsia="en-US"/>
              </w:rPr>
            </w:pPr>
          </w:p>
        </w:tc>
        <w:tc>
          <w:tcPr>
            <w:tcW w:w="4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F6" w:rsidRPr="005A509A" w:rsidRDefault="00EA44F6" w:rsidP="00EA44F6">
            <w:pPr>
              <w:spacing w:line="276" w:lineRule="auto"/>
              <w:jc w:val="center"/>
              <w:rPr>
                <w:i/>
                <w:lang w:val="ro-MD" w:eastAsia="en-US"/>
              </w:rPr>
            </w:pPr>
            <w:r w:rsidRPr="005A509A">
              <w:rPr>
                <w:b/>
                <w:i/>
                <w:lang w:val="ro-MD" w:eastAsia="en-US"/>
              </w:rPr>
              <w:t>Şedinţa nr.3</w:t>
            </w:r>
          </w:p>
        </w:tc>
      </w:tr>
      <w:tr w:rsidR="007F5270" w:rsidRPr="00AF6C5C" w:rsidTr="00E13B6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70" w:rsidRPr="005A509A" w:rsidRDefault="007F5270" w:rsidP="007F5270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1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70" w:rsidRPr="005A509A" w:rsidRDefault="007F5270" w:rsidP="007F5270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Analiza planului financiar al Colegiului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0" w:rsidRPr="005A509A" w:rsidRDefault="00EA44F6" w:rsidP="007F5270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noiembrie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70" w:rsidRPr="005A509A" w:rsidRDefault="007F5270" w:rsidP="007F5270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Contabil şef.</w:t>
            </w:r>
            <w:r w:rsidR="00AF6C5C">
              <w:rPr>
                <w:lang w:val="ro-MD" w:eastAsia="en-US"/>
              </w:rPr>
              <w:t xml:space="preserve"> I. Grosu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0" w:rsidRPr="005A509A" w:rsidRDefault="007F5270" w:rsidP="007F5270">
            <w:pPr>
              <w:spacing w:line="276" w:lineRule="auto"/>
              <w:rPr>
                <w:lang w:val="ro-MD" w:eastAsia="en-US"/>
              </w:rPr>
            </w:pPr>
          </w:p>
        </w:tc>
      </w:tr>
      <w:tr w:rsidR="007F5270" w:rsidRPr="00AF6C5C" w:rsidTr="00E13B6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70" w:rsidRPr="005A509A" w:rsidRDefault="007F5270" w:rsidP="007F5270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2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70" w:rsidRPr="005A509A" w:rsidRDefault="007F5270" w:rsidP="007F5270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Pregătirea elevilor anului III de studii către sesiunea de BAC 2017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0" w:rsidRPr="005A509A" w:rsidRDefault="00EA44F6" w:rsidP="007F5270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noiembrie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70" w:rsidRPr="005A509A" w:rsidRDefault="007F5270" w:rsidP="00BE3869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Şef</w:t>
            </w:r>
            <w:r w:rsidR="00BE3869" w:rsidRPr="005A509A">
              <w:rPr>
                <w:lang w:val="ro-MD" w:eastAsia="en-US"/>
              </w:rPr>
              <w:t xml:space="preserve">ii </w:t>
            </w:r>
            <w:r w:rsidRPr="005A509A">
              <w:rPr>
                <w:lang w:val="ro-MD" w:eastAsia="en-US"/>
              </w:rPr>
              <w:t>secţii</w:t>
            </w:r>
            <w:r w:rsidR="00BE3869" w:rsidRPr="005A509A">
              <w:rPr>
                <w:lang w:val="ro-MD" w:eastAsia="en-US"/>
              </w:rPr>
              <w:t>lor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0" w:rsidRPr="005A509A" w:rsidRDefault="007F5270" w:rsidP="007F5270">
            <w:pPr>
              <w:spacing w:line="276" w:lineRule="auto"/>
              <w:rPr>
                <w:lang w:val="ro-MD" w:eastAsia="en-US"/>
              </w:rPr>
            </w:pPr>
          </w:p>
        </w:tc>
      </w:tr>
      <w:tr w:rsidR="00EA44F6" w:rsidRPr="00AF6C5C" w:rsidTr="00E13B6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F6" w:rsidRPr="005A509A" w:rsidRDefault="00EA44F6" w:rsidP="007F5270">
            <w:pPr>
              <w:spacing w:line="276" w:lineRule="auto"/>
              <w:rPr>
                <w:lang w:val="ro-MD" w:eastAsia="en-US"/>
              </w:rPr>
            </w:pPr>
          </w:p>
        </w:tc>
        <w:tc>
          <w:tcPr>
            <w:tcW w:w="4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F6" w:rsidRPr="005A509A" w:rsidRDefault="00EA44F6" w:rsidP="00EA44F6">
            <w:pPr>
              <w:spacing w:line="276" w:lineRule="auto"/>
              <w:jc w:val="center"/>
              <w:rPr>
                <w:i/>
                <w:lang w:val="ro-MD" w:eastAsia="en-US"/>
              </w:rPr>
            </w:pPr>
            <w:r w:rsidRPr="005A509A">
              <w:rPr>
                <w:b/>
                <w:i/>
                <w:lang w:val="ro-MD" w:eastAsia="en-US"/>
              </w:rPr>
              <w:t>Şedinţa nr.4</w:t>
            </w:r>
          </w:p>
        </w:tc>
      </w:tr>
      <w:tr w:rsidR="007F5270" w:rsidRPr="005A509A" w:rsidTr="00E13B6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70" w:rsidRPr="005A509A" w:rsidRDefault="007F5270" w:rsidP="007F5270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1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70" w:rsidRPr="005A509A" w:rsidRDefault="007F5270" w:rsidP="007F5270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Raportul diriginţilor, grupele cărora au rezultate joase la reuşită şi frecvenţă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0" w:rsidRPr="005A509A" w:rsidRDefault="00EA44F6" w:rsidP="007F5270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decembrie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70" w:rsidRPr="005A509A" w:rsidRDefault="007F5270" w:rsidP="007F5270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Şef</w:t>
            </w:r>
            <w:r w:rsidR="00BE3869" w:rsidRPr="005A509A">
              <w:rPr>
                <w:lang w:val="ro-MD" w:eastAsia="en-US"/>
              </w:rPr>
              <w:t>ii</w:t>
            </w:r>
            <w:r w:rsidRPr="005A509A">
              <w:rPr>
                <w:lang w:val="ro-MD" w:eastAsia="en-US"/>
              </w:rPr>
              <w:t xml:space="preserve"> secţii</w:t>
            </w:r>
            <w:r w:rsidR="00BE3869" w:rsidRPr="005A509A">
              <w:rPr>
                <w:lang w:val="ro-MD" w:eastAsia="en-US"/>
              </w:rPr>
              <w:t>lor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0" w:rsidRPr="005A509A" w:rsidRDefault="007F5270" w:rsidP="007F5270">
            <w:pPr>
              <w:spacing w:line="276" w:lineRule="auto"/>
              <w:rPr>
                <w:lang w:val="ro-MD" w:eastAsia="en-US"/>
              </w:rPr>
            </w:pPr>
          </w:p>
        </w:tc>
      </w:tr>
      <w:tr w:rsidR="007F5270" w:rsidRPr="005A509A" w:rsidTr="00E13B6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70" w:rsidRPr="005A509A" w:rsidRDefault="007F5270" w:rsidP="007F5270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2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70" w:rsidRPr="005A509A" w:rsidRDefault="001B5836" w:rsidP="007F5270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Stabilirea măsurilor pentru pregătirea</w:t>
            </w:r>
            <w:r w:rsidR="00FD5381" w:rsidRPr="005A509A">
              <w:rPr>
                <w:lang w:val="ro-MD" w:eastAsia="en-US"/>
              </w:rPr>
              <w:t xml:space="preserve"> blocului </w:t>
            </w:r>
            <w:r w:rsidRPr="005A509A">
              <w:rPr>
                <w:lang w:val="ro-MD" w:eastAsia="en-US"/>
              </w:rPr>
              <w:t xml:space="preserve"> colegiului și căminului pe</w:t>
            </w:r>
            <w:r w:rsidR="00091B3B" w:rsidRPr="005A509A">
              <w:rPr>
                <w:lang w:val="ro-MD" w:eastAsia="en-US"/>
              </w:rPr>
              <w:t>ntru vacanța de iarnă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0" w:rsidRPr="005A509A" w:rsidRDefault="00EA44F6" w:rsidP="007F5270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decembrie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70" w:rsidRPr="005A509A" w:rsidRDefault="007F5270" w:rsidP="007F5270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Directorii adjuncți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0" w:rsidRPr="005A509A" w:rsidRDefault="007F5270" w:rsidP="007F5270">
            <w:pPr>
              <w:spacing w:line="276" w:lineRule="auto"/>
              <w:rPr>
                <w:lang w:val="ro-MD" w:eastAsia="en-US"/>
              </w:rPr>
            </w:pPr>
          </w:p>
        </w:tc>
      </w:tr>
      <w:tr w:rsidR="00EA44F6" w:rsidRPr="005A509A" w:rsidTr="00E13B6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F6" w:rsidRPr="005A509A" w:rsidRDefault="00EA44F6" w:rsidP="007F5270">
            <w:pPr>
              <w:spacing w:line="276" w:lineRule="auto"/>
              <w:rPr>
                <w:lang w:val="ro-MD" w:eastAsia="en-US"/>
              </w:rPr>
            </w:pPr>
          </w:p>
        </w:tc>
        <w:tc>
          <w:tcPr>
            <w:tcW w:w="4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F6" w:rsidRPr="005A509A" w:rsidRDefault="00EA44F6" w:rsidP="00EA44F6">
            <w:pPr>
              <w:spacing w:line="276" w:lineRule="auto"/>
              <w:jc w:val="center"/>
              <w:rPr>
                <w:i/>
                <w:lang w:val="ro-MD" w:eastAsia="en-US"/>
              </w:rPr>
            </w:pPr>
            <w:r w:rsidRPr="005A509A">
              <w:rPr>
                <w:b/>
                <w:i/>
                <w:lang w:val="ro-MD" w:eastAsia="en-US"/>
              </w:rPr>
              <w:t>Şedinţa nr.5</w:t>
            </w:r>
          </w:p>
        </w:tc>
      </w:tr>
      <w:tr w:rsidR="007F5270" w:rsidRPr="005A509A" w:rsidTr="00E13B6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70" w:rsidRPr="005A509A" w:rsidRDefault="007F5270" w:rsidP="007F5270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1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70" w:rsidRPr="005A509A" w:rsidRDefault="007F5270" w:rsidP="007F5270">
            <w:pPr>
              <w:spacing w:line="276" w:lineRule="auto"/>
              <w:ind w:right="-108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Rezultatele sesiunii şi raportul despre lichida</w:t>
            </w:r>
            <w:r w:rsidR="00091B3B" w:rsidRPr="005A509A">
              <w:rPr>
                <w:lang w:val="ro-MD" w:eastAsia="en-US"/>
              </w:rPr>
              <w:t>rea restanţelor pentru sem.</w:t>
            </w:r>
            <w:r w:rsidRPr="005A509A">
              <w:rPr>
                <w:lang w:val="ro-MD" w:eastAsia="en-US"/>
              </w:rPr>
              <w:t xml:space="preserve"> I</w:t>
            </w:r>
          </w:p>
          <w:p w:rsidR="007F5270" w:rsidRPr="005A509A" w:rsidRDefault="007F5270" w:rsidP="007F5270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Activitatea secţiei de învăţământ referitor la pregătirea că</w:t>
            </w:r>
            <w:r w:rsidR="003A4A81" w:rsidRPr="005A509A">
              <w:rPr>
                <w:lang w:val="ro-MD" w:eastAsia="en-US"/>
              </w:rPr>
              <w:t>t</w:t>
            </w:r>
            <w:r w:rsidRPr="005A509A">
              <w:rPr>
                <w:lang w:val="ro-MD" w:eastAsia="en-US"/>
              </w:rPr>
              <w:t>re BAC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0" w:rsidRPr="005A509A" w:rsidRDefault="00EA44F6" w:rsidP="007F5270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ianuarie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70" w:rsidRPr="005A509A" w:rsidRDefault="007F5270" w:rsidP="007F5270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Şef</w:t>
            </w:r>
            <w:r w:rsidR="00091B3B" w:rsidRPr="005A509A">
              <w:rPr>
                <w:lang w:val="ro-MD" w:eastAsia="en-US"/>
              </w:rPr>
              <w:t>ii</w:t>
            </w:r>
            <w:r w:rsidRPr="005A509A">
              <w:rPr>
                <w:lang w:val="ro-MD" w:eastAsia="en-US"/>
              </w:rPr>
              <w:t xml:space="preserve"> secţii</w:t>
            </w:r>
            <w:r w:rsidR="00091B3B" w:rsidRPr="005A509A">
              <w:rPr>
                <w:lang w:val="ro-MD" w:eastAsia="en-US"/>
              </w:rPr>
              <w:t>lor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0" w:rsidRPr="005A509A" w:rsidRDefault="007F5270" w:rsidP="007F5270">
            <w:pPr>
              <w:spacing w:line="276" w:lineRule="auto"/>
              <w:rPr>
                <w:lang w:val="ro-MD" w:eastAsia="en-US"/>
              </w:rPr>
            </w:pPr>
          </w:p>
        </w:tc>
      </w:tr>
      <w:tr w:rsidR="007F5270" w:rsidRPr="005A509A" w:rsidTr="00E13B6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70" w:rsidRPr="005A509A" w:rsidRDefault="007F5270" w:rsidP="007F5270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2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70" w:rsidRPr="005A509A" w:rsidRDefault="007F5270" w:rsidP="007F5270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Acordarea burselor elevilor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0" w:rsidRPr="005A509A" w:rsidRDefault="00EA44F6" w:rsidP="007F5270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ianuarie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70" w:rsidRPr="005A509A" w:rsidRDefault="007F5270" w:rsidP="007F5270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Şef</w:t>
            </w:r>
            <w:r w:rsidR="00091B3B" w:rsidRPr="005A509A">
              <w:rPr>
                <w:lang w:val="ro-MD" w:eastAsia="en-US"/>
              </w:rPr>
              <w:t>ii</w:t>
            </w:r>
            <w:r w:rsidRPr="005A509A">
              <w:rPr>
                <w:lang w:val="ro-MD" w:eastAsia="en-US"/>
              </w:rPr>
              <w:t xml:space="preserve"> secţii</w:t>
            </w:r>
            <w:r w:rsidR="00091B3B" w:rsidRPr="005A509A">
              <w:rPr>
                <w:lang w:val="ro-MD" w:eastAsia="en-US"/>
              </w:rPr>
              <w:t>lor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0" w:rsidRPr="005A509A" w:rsidRDefault="007F5270" w:rsidP="007F5270">
            <w:pPr>
              <w:spacing w:line="276" w:lineRule="auto"/>
              <w:rPr>
                <w:lang w:val="ro-MD" w:eastAsia="en-US"/>
              </w:rPr>
            </w:pPr>
          </w:p>
        </w:tc>
      </w:tr>
      <w:tr w:rsidR="00EA44F6" w:rsidRPr="005A509A" w:rsidTr="00E13B6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F6" w:rsidRPr="005A509A" w:rsidRDefault="00EA44F6" w:rsidP="007F5270">
            <w:pPr>
              <w:spacing w:line="276" w:lineRule="auto"/>
              <w:rPr>
                <w:lang w:val="ro-MD" w:eastAsia="en-US"/>
              </w:rPr>
            </w:pPr>
          </w:p>
        </w:tc>
        <w:tc>
          <w:tcPr>
            <w:tcW w:w="4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F6" w:rsidRPr="005A509A" w:rsidRDefault="00EA44F6" w:rsidP="00EA44F6">
            <w:pPr>
              <w:spacing w:line="276" w:lineRule="auto"/>
              <w:jc w:val="center"/>
              <w:rPr>
                <w:i/>
                <w:lang w:val="ro-MD" w:eastAsia="en-US"/>
              </w:rPr>
            </w:pPr>
            <w:r w:rsidRPr="005A509A">
              <w:rPr>
                <w:b/>
                <w:i/>
                <w:lang w:val="ro-MD" w:eastAsia="en-US"/>
              </w:rPr>
              <w:t>Şedinţa nr.6</w:t>
            </w:r>
          </w:p>
        </w:tc>
      </w:tr>
      <w:tr w:rsidR="003E5E4F" w:rsidRPr="00551051" w:rsidTr="00E13B6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4F" w:rsidRPr="005A509A" w:rsidRDefault="003E5E4F" w:rsidP="003E5E4F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1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4F" w:rsidRPr="005A509A" w:rsidRDefault="003E5E4F" w:rsidP="003E5E4F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Rezultatele controlului intern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4F" w:rsidRPr="005A509A" w:rsidRDefault="00EA44F6" w:rsidP="003E5E4F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februarie</w:t>
            </w:r>
          </w:p>
        </w:tc>
        <w:tc>
          <w:tcPr>
            <w:tcW w:w="1471" w:type="pct"/>
            <w:vAlign w:val="center"/>
            <w:hideMark/>
          </w:tcPr>
          <w:p w:rsidR="003E5E4F" w:rsidRPr="005A509A" w:rsidRDefault="003E5E4F" w:rsidP="003E5E4F">
            <w:pPr>
              <w:rPr>
                <w:lang w:val="ro-MD"/>
              </w:rPr>
            </w:pPr>
            <w:r w:rsidRPr="005A509A">
              <w:rPr>
                <w:lang w:val="ro-MD"/>
              </w:rPr>
              <w:t>Director adjunct instruire și educație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4F" w:rsidRPr="005A509A" w:rsidRDefault="003E5E4F" w:rsidP="003E5E4F">
            <w:pPr>
              <w:spacing w:line="276" w:lineRule="auto"/>
              <w:rPr>
                <w:lang w:val="ro-MD" w:eastAsia="en-US"/>
              </w:rPr>
            </w:pPr>
          </w:p>
        </w:tc>
      </w:tr>
      <w:tr w:rsidR="003E5E4F" w:rsidRPr="00551051" w:rsidTr="00E13B6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4F" w:rsidRPr="005A509A" w:rsidRDefault="003E5E4F" w:rsidP="003E5E4F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2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4F" w:rsidRPr="005A509A" w:rsidRDefault="003E5E4F" w:rsidP="003E5E4F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Raport privind procesul de atestare al cadrelor didactice.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4F" w:rsidRPr="005A509A" w:rsidRDefault="00EA44F6" w:rsidP="003E5E4F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februarie</w:t>
            </w:r>
          </w:p>
        </w:tc>
        <w:tc>
          <w:tcPr>
            <w:tcW w:w="1471" w:type="pct"/>
            <w:vAlign w:val="center"/>
            <w:hideMark/>
          </w:tcPr>
          <w:p w:rsidR="003E5E4F" w:rsidRPr="005A509A" w:rsidRDefault="003E5E4F" w:rsidP="003E5E4F">
            <w:pPr>
              <w:rPr>
                <w:lang w:val="ro-MD"/>
              </w:rPr>
            </w:pPr>
            <w:r w:rsidRPr="005A509A">
              <w:rPr>
                <w:lang w:val="ro-MD"/>
              </w:rPr>
              <w:t>Director adjunct instruire și educație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4F" w:rsidRPr="005A509A" w:rsidRDefault="003E5E4F" w:rsidP="003E5E4F">
            <w:pPr>
              <w:spacing w:line="276" w:lineRule="auto"/>
              <w:rPr>
                <w:lang w:val="ro-MD" w:eastAsia="en-US"/>
              </w:rPr>
            </w:pPr>
          </w:p>
        </w:tc>
      </w:tr>
      <w:tr w:rsidR="00EA44F6" w:rsidRPr="005A509A" w:rsidTr="00E13B6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F6" w:rsidRPr="005A509A" w:rsidRDefault="00EA44F6" w:rsidP="007F5270">
            <w:pPr>
              <w:spacing w:line="276" w:lineRule="auto"/>
              <w:rPr>
                <w:lang w:val="ro-MD" w:eastAsia="en-US"/>
              </w:rPr>
            </w:pPr>
          </w:p>
        </w:tc>
        <w:tc>
          <w:tcPr>
            <w:tcW w:w="4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F6" w:rsidRPr="005A509A" w:rsidRDefault="00EA44F6" w:rsidP="00EA44F6">
            <w:pPr>
              <w:spacing w:line="276" w:lineRule="auto"/>
              <w:jc w:val="center"/>
              <w:rPr>
                <w:i/>
                <w:lang w:val="ro-MD" w:eastAsia="en-US"/>
              </w:rPr>
            </w:pPr>
            <w:r w:rsidRPr="005A509A">
              <w:rPr>
                <w:b/>
                <w:i/>
                <w:lang w:val="ro-MD" w:eastAsia="en-US"/>
              </w:rPr>
              <w:t>Şedinţa nr.7</w:t>
            </w:r>
          </w:p>
        </w:tc>
      </w:tr>
      <w:tr w:rsidR="007F5270" w:rsidRPr="005A509A" w:rsidTr="00E13B6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70" w:rsidRPr="005A509A" w:rsidRDefault="007F5270" w:rsidP="007F5270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1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70" w:rsidRPr="005A509A" w:rsidRDefault="007F5270" w:rsidP="007F5270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Formarea comisiei de admitere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0" w:rsidRPr="005A509A" w:rsidRDefault="00EA44F6" w:rsidP="007F5270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martie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70" w:rsidRPr="005A509A" w:rsidRDefault="007F5270" w:rsidP="007F5270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Director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0" w:rsidRPr="005A509A" w:rsidRDefault="007F5270" w:rsidP="007F5270">
            <w:pPr>
              <w:spacing w:line="276" w:lineRule="auto"/>
              <w:rPr>
                <w:lang w:val="ro-MD" w:eastAsia="en-US"/>
              </w:rPr>
            </w:pPr>
          </w:p>
        </w:tc>
      </w:tr>
      <w:tr w:rsidR="00F96EAD" w:rsidRPr="005A509A" w:rsidTr="00E13B6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AD" w:rsidRPr="005A509A" w:rsidRDefault="00F96EAD" w:rsidP="00F96EAD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2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AD" w:rsidRPr="005A509A" w:rsidRDefault="00F96EAD" w:rsidP="00F96EAD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Eficientizarea procesului educativ prin implementarea diverselor activităţi extradidactice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AD" w:rsidRPr="005A509A" w:rsidRDefault="00EA44F6" w:rsidP="00F96EAD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martie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AD" w:rsidRPr="005A509A" w:rsidRDefault="00F96EAD" w:rsidP="00F96EAD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Psiholog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AD" w:rsidRPr="005A509A" w:rsidRDefault="00F96EAD" w:rsidP="00F96EAD">
            <w:pPr>
              <w:spacing w:line="276" w:lineRule="auto"/>
              <w:rPr>
                <w:lang w:val="ro-MD" w:eastAsia="en-US"/>
              </w:rPr>
            </w:pPr>
          </w:p>
        </w:tc>
      </w:tr>
      <w:tr w:rsidR="00EA44F6" w:rsidRPr="005A509A" w:rsidTr="00E13B6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F6" w:rsidRPr="005A509A" w:rsidRDefault="00EA44F6" w:rsidP="00F96EAD">
            <w:pPr>
              <w:spacing w:line="276" w:lineRule="auto"/>
              <w:rPr>
                <w:lang w:val="ro-MD" w:eastAsia="en-US"/>
              </w:rPr>
            </w:pPr>
          </w:p>
        </w:tc>
        <w:tc>
          <w:tcPr>
            <w:tcW w:w="4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F6" w:rsidRPr="005A509A" w:rsidRDefault="00EA44F6" w:rsidP="00EA44F6">
            <w:pPr>
              <w:spacing w:line="276" w:lineRule="auto"/>
              <w:jc w:val="center"/>
              <w:rPr>
                <w:i/>
                <w:lang w:val="ro-MD" w:eastAsia="en-US"/>
              </w:rPr>
            </w:pPr>
            <w:r w:rsidRPr="005A509A">
              <w:rPr>
                <w:b/>
                <w:i/>
                <w:lang w:val="ro-MD" w:eastAsia="en-US"/>
              </w:rPr>
              <w:t>Şedinţa nr.8</w:t>
            </w:r>
          </w:p>
        </w:tc>
      </w:tr>
      <w:tr w:rsidR="003E5E4F" w:rsidRPr="00551051" w:rsidTr="00E13B6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4F" w:rsidRPr="005A509A" w:rsidRDefault="003E5E4F" w:rsidP="003E5E4F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1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4F" w:rsidRPr="005A509A" w:rsidRDefault="003E5E4F" w:rsidP="003E5E4F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Raport privind organizarea pra</w:t>
            </w:r>
            <w:r w:rsidR="003A4A81" w:rsidRPr="005A509A">
              <w:rPr>
                <w:lang w:val="ro-MD" w:eastAsia="en-US"/>
              </w:rPr>
              <w:t xml:space="preserve">cticii pentru elevii colegiului </w:t>
            </w:r>
            <w:r w:rsidRPr="005A509A">
              <w:rPr>
                <w:lang w:val="ro-MD" w:eastAsia="en-US"/>
              </w:rPr>
              <w:t>„Adaptarea procesului instructiv-practic la cerinţele economice actuale”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4F" w:rsidRPr="005A509A" w:rsidRDefault="00EA44F6" w:rsidP="003E5E4F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aprilie</w:t>
            </w:r>
          </w:p>
        </w:tc>
        <w:tc>
          <w:tcPr>
            <w:tcW w:w="1471" w:type="pct"/>
          </w:tcPr>
          <w:p w:rsidR="003E5E4F" w:rsidRPr="005A509A" w:rsidRDefault="003E5E4F" w:rsidP="00EA44F6">
            <w:pPr>
              <w:rPr>
                <w:lang w:val="ro-MD"/>
              </w:rPr>
            </w:pPr>
            <w:r w:rsidRPr="005A509A">
              <w:rPr>
                <w:lang w:val="ro-MD"/>
              </w:rPr>
              <w:t>Director adjunct instruire  practică și producere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4F" w:rsidRPr="005A509A" w:rsidRDefault="003E5E4F" w:rsidP="003E5E4F">
            <w:pPr>
              <w:spacing w:line="276" w:lineRule="auto"/>
              <w:rPr>
                <w:lang w:val="ro-MD" w:eastAsia="en-US"/>
              </w:rPr>
            </w:pPr>
          </w:p>
        </w:tc>
      </w:tr>
      <w:tr w:rsidR="003E5E4F" w:rsidRPr="00551051" w:rsidTr="00E13B63">
        <w:trPr>
          <w:trHeight w:val="68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4F" w:rsidRPr="005A509A" w:rsidRDefault="003E5E4F" w:rsidP="003E5E4F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2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4F" w:rsidRPr="005A509A" w:rsidRDefault="00AF6C5C" w:rsidP="003E5E4F">
            <w:pPr>
              <w:spacing w:line="276" w:lineRule="auto"/>
              <w:rPr>
                <w:lang w:val="ro-MD" w:eastAsia="en-US"/>
              </w:rPr>
            </w:pPr>
            <w:r>
              <w:rPr>
                <w:lang w:val="ro-MD" w:eastAsia="en-US"/>
              </w:rPr>
              <w:t>Colaborarea cu Î</w:t>
            </w:r>
            <w:r w:rsidR="003E5E4F" w:rsidRPr="005A509A">
              <w:rPr>
                <w:lang w:val="ro-MD" w:eastAsia="en-US"/>
              </w:rPr>
              <w:t>ntreprinderea de</w:t>
            </w:r>
            <w:r w:rsidR="00EA44F6" w:rsidRPr="005A509A">
              <w:rPr>
                <w:lang w:val="ro-MD" w:eastAsia="en-US"/>
              </w:rPr>
              <w:t xml:space="preserve"> Stat </w:t>
            </w:r>
            <w:r>
              <w:rPr>
                <w:lang w:val="ro-MD" w:eastAsia="en-US"/>
              </w:rPr>
              <w:t>„</w:t>
            </w:r>
            <w:r w:rsidR="00EA44F6" w:rsidRPr="005A509A">
              <w:rPr>
                <w:lang w:val="ro-MD" w:eastAsia="en-US"/>
              </w:rPr>
              <w:t>CFM</w:t>
            </w:r>
            <w:r>
              <w:rPr>
                <w:lang w:val="ro-MD" w:eastAsia="en-US"/>
              </w:rPr>
              <w:t>”</w:t>
            </w:r>
            <w:r w:rsidR="00EA44F6" w:rsidRPr="005A509A">
              <w:rPr>
                <w:lang w:val="ro-MD" w:eastAsia="en-US"/>
              </w:rPr>
              <w:t xml:space="preserve"> și agenții economici.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4F" w:rsidRPr="005A509A" w:rsidRDefault="00EA44F6" w:rsidP="003E5E4F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aprilie</w:t>
            </w:r>
          </w:p>
        </w:tc>
        <w:tc>
          <w:tcPr>
            <w:tcW w:w="1471" w:type="pct"/>
          </w:tcPr>
          <w:p w:rsidR="003E5E4F" w:rsidRPr="005A509A" w:rsidRDefault="003E5E4F" w:rsidP="00EA44F6">
            <w:pPr>
              <w:rPr>
                <w:lang w:val="ro-MD"/>
              </w:rPr>
            </w:pPr>
            <w:r w:rsidRPr="005A509A">
              <w:rPr>
                <w:lang w:val="ro-MD"/>
              </w:rPr>
              <w:t>Director adjunct instruire  practică și producere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4F" w:rsidRPr="005A509A" w:rsidRDefault="003E5E4F" w:rsidP="003E5E4F">
            <w:pPr>
              <w:spacing w:line="276" w:lineRule="auto"/>
              <w:rPr>
                <w:lang w:val="ro-MD" w:eastAsia="en-US"/>
              </w:rPr>
            </w:pPr>
          </w:p>
        </w:tc>
      </w:tr>
      <w:tr w:rsidR="00F96EAD" w:rsidRPr="005A509A" w:rsidTr="00E13B6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AD" w:rsidRPr="005A509A" w:rsidRDefault="003A4A81" w:rsidP="00F96EAD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3.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AD" w:rsidRPr="005A509A" w:rsidRDefault="00F96EAD" w:rsidP="00F96EAD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Activitatea secţiei de învăţământ referitor la pregătirea către BAC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AD" w:rsidRPr="005A509A" w:rsidRDefault="00EA44F6" w:rsidP="00F96EAD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aprilie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AD" w:rsidRPr="005A509A" w:rsidRDefault="00225010" w:rsidP="00F96EAD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Şefii secţiilor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AD" w:rsidRPr="005A509A" w:rsidRDefault="00F96EAD" w:rsidP="00F96EAD">
            <w:pPr>
              <w:spacing w:line="276" w:lineRule="auto"/>
              <w:rPr>
                <w:lang w:val="ro-MD" w:eastAsia="en-US"/>
              </w:rPr>
            </w:pPr>
          </w:p>
        </w:tc>
      </w:tr>
      <w:tr w:rsidR="003E5E4F" w:rsidRPr="00551051" w:rsidTr="00E13B6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4F" w:rsidRPr="005A509A" w:rsidRDefault="003A4A81" w:rsidP="003E5E4F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lastRenderedPageBreak/>
              <w:t>4.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4F" w:rsidRPr="005A509A" w:rsidRDefault="003E5E4F" w:rsidP="00866B0B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Orientarea profesională cu absolvenţii</w:t>
            </w:r>
            <w:r w:rsidR="00A370C0" w:rsidRPr="005A509A">
              <w:rPr>
                <w:lang w:val="ro-MD" w:eastAsia="en-US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4F" w:rsidRPr="005A509A" w:rsidRDefault="00EA44F6" w:rsidP="003E5E4F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aprilie</w:t>
            </w:r>
          </w:p>
        </w:tc>
        <w:tc>
          <w:tcPr>
            <w:tcW w:w="1471" w:type="pct"/>
            <w:vAlign w:val="center"/>
          </w:tcPr>
          <w:p w:rsidR="003E5E4F" w:rsidRPr="005A509A" w:rsidRDefault="003E5E4F" w:rsidP="003E5E4F">
            <w:pPr>
              <w:rPr>
                <w:lang w:val="ro-MD"/>
              </w:rPr>
            </w:pPr>
            <w:r w:rsidRPr="005A509A">
              <w:rPr>
                <w:lang w:val="ro-MD"/>
              </w:rPr>
              <w:t>Director adjunct instruire și educație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4F" w:rsidRPr="005A509A" w:rsidRDefault="003E5E4F" w:rsidP="003E5E4F">
            <w:pPr>
              <w:spacing w:line="276" w:lineRule="auto"/>
              <w:rPr>
                <w:lang w:val="ro-MD" w:eastAsia="en-US"/>
              </w:rPr>
            </w:pPr>
          </w:p>
        </w:tc>
      </w:tr>
      <w:tr w:rsidR="00612F2C" w:rsidRPr="005A509A" w:rsidTr="00E13B6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2C" w:rsidRPr="005A509A" w:rsidRDefault="00612F2C" w:rsidP="003E5E4F">
            <w:pPr>
              <w:spacing w:line="276" w:lineRule="auto"/>
              <w:rPr>
                <w:lang w:val="ro-MD" w:eastAsia="en-US"/>
              </w:rPr>
            </w:pPr>
          </w:p>
        </w:tc>
        <w:tc>
          <w:tcPr>
            <w:tcW w:w="4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2C" w:rsidRPr="005A509A" w:rsidRDefault="00612F2C" w:rsidP="00612F2C">
            <w:pPr>
              <w:spacing w:line="276" w:lineRule="auto"/>
              <w:jc w:val="center"/>
              <w:rPr>
                <w:i/>
                <w:lang w:val="ro-MD" w:eastAsia="en-US"/>
              </w:rPr>
            </w:pPr>
            <w:r w:rsidRPr="005A509A">
              <w:rPr>
                <w:b/>
                <w:i/>
                <w:lang w:val="ro-MD" w:eastAsia="en-US"/>
              </w:rPr>
              <w:t>Şedinţa nr.9</w:t>
            </w:r>
          </w:p>
        </w:tc>
      </w:tr>
      <w:tr w:rsidR="003E5E4F" w:rsidRPr="005A509A" w:rsidTr="00E13B6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4F" w:rsidRPr="005A509A" w:rsidRDefault="003E5E4F" w:rsidP="003E5E4F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1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4F" w:rsidRPr="005A509A" w:rsidRDefault="003E5E4F" w:rsidP="003E5E4F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 xml:space="preserve">Stabilirea măsurilor pentru îmbunătățirea bazei didactice al Colegiului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4F" w:rsidRPr="005A509A" w:rsidRDefault="00612F2C" w:rsidP="003E5E4F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mai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4F" w:rsidRPr="005A509A" w:rsidRDefault="00866B0B" w:rsidP="003E5E4F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Director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4F" w:rsidRPr="005A509A" w:rsidRDefault="003E5E4F" w:rsidP="003E5E4F">
            <w:pPr>
              <w:spacing w:line="276" w:lineRule="auto"/>
              <w:rPr>
                <w:lang w:val="ro-MD" w:eastAsia="en-US"/>
              </w:rPr>
            </w:pPr>
          </w:p>
        </w:tc>
      </w:tr>
      <w:tr w:rsidR="003E5E4F" w:rsidRPr="005A509A" w:rsidTr="00E13B6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4F" w:rsidRPr="005A509A" w:rsidRDefault="003E5E4F" w:rsidP="003E5E4F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2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4F" w:rsidRPr="005A509A" w:rsidRDefault="003E5E4F" w:rsidP="003E5E4F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Stabilirea măsurilor administrativ – gospodăreşti pentru vacanţa de vara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4F" w:rsidRPr="005A509A" w:rsidRDefault="00612F2C" w:rsidP="003E5E4F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mai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4F" w:rsidRPr="005A509A" w:rsidRDefault="00866B0B" w:rsidP="003E5E4F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Director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4F" w:rsidRPr="005A509A" w:rsidRDefault="003E5E4F" w:rsidP="003E5E4F">
            <w:pPr>
              <w:spacing w:line="276" w:lineRule="auto"/>
              <w:rPr>
                <w:lang w:val="ro-MD" w:eastAsia="en-US"/>
              </w:rPr>
            </w:pPr>
          </w:p>
        </w:tc>
      </w:tr>
      <w:tr w:rsidR="00612F2C" w:rsidRPr="005A509A" w:rsidTr="00E13B6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2C" w:rsidRPr="005A509A" w:rsidRDefault="00612F2C" w:rsidP="003E5E4F">
            <w:pPr>
              <w:spacing w:line="276" w:lineRule="auto"/>
              <w:rPr>
                <w:lang w:val="ro-MD" w:eastAsia="en-US"/>
              </w:rPr>
            </w:pPr>
          </w:p>
        </w:tc>
        <w:tc>
          <w:tcPr>
            <w:tcW w:w="4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2C" w:rsidRPr="005A509A" w:rsidRDefault="00612F2C" w:rsidP="00612F2C">
            <w:pPr>
              <w:spacing w:line="276" w:lineRule="auto"/>
              <w:jc w:val="center"/>
              <w:rPr>
                <w:i/>
                <w:lang w:val="ro-MD" w:eastAsia="en-US"/>
              </w:rPr>
            </w:pPr>
            <w:r w:rsidRPr="005A509A">
              <w:rPr>
                <w:b/>
                <w:i/>
                <w:lang w:val="ro-MD" w:eastAsia="en-US"/>
              </w:rPr>
              <w:t>Şedinţa nr.10</w:t>
            </w:r>
          </w:p>
        </w:tc>
      </w:tr>
      <w:tr w:rsidR="003E5E4F" w:rsidRPr="005A509A" w:rsidTr="00E13B6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4F" w:rsidRPr="005A509A" w:rsidRDefault="003E5E4F" w:rsidP="003E5E4F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1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4F" w:rsidRPr="005A509A" w:rsidRDefault="003E5E4F" w:rsidP="003E5E4F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Activitatea secţiei de zi: obiective, realizări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4F" w:rsidRPr="005A509A" w:rsidRDefault="00612F2C" w:rsidP="003E5E4F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iunie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4F" w:rsidRPr="005A509A" w:rsidRDefault="003E5E4F" w:rsidP="003E5E4F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Şefii secţiilor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4F" w:rsidRPr="005A509A" w:rsidRDefault="003E5E4F" w:rsidP="003E5E4F">
            <w:pPr>
              <w:spacing w:line="276" w:lineRule="auto"/>
              <w:rPr>
                <w:lang w:val="ro-MD" w:eastAsia="en-US"/>
              </w:rPr>
            </w:pPr>
          </w:p>
        </w:tc>
      </w:tr>
      <w:tr w:rsidR="003E5E4F" w:rsidRPr="005A509A" w:rsidTr="00E13B6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4F" w:rsidRPr="005A509A" w:rsidRDefault="003E5E4F" w:rsidP="003E5E4F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2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4F" w:rsidRPr="005A509A" w:rsidRDefault="003E5E4F" w:rsidP="003E5E4F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Aprobarea burselor elevilor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4F" w:rsidRPr="005A509A" w:rsidRDefault="00612F2C" w:rsidP="003E5E4F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iunie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4F" w:rsidRPr="005A509A" w:rsidRDefault="003E5E4F" w:rsidP="003E5E4F">
            <w:pPr>
              <w:spacing w:line="276" w:lineRule="auto"/>
              <w:rPr>
                <w:lang w:val="ro-MD" w:eastAsia="en-US"/>
              </w:rPr>
            </w:pPr>
            <w:r w:rsidRPr="005A509A">
              <w:rPr>
                <w:lang w:val="ro-MD" w:eastAsia="en-US"/>
              </w:rPr>
              <w:t>Şefii secţiilor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4F" w:rsidRPr="005A509A" w:rsidRDefault="003E5E4F" w:rsidP="003E5E4F">
            <w:pPr>
              <w:spacing w:line="276" w:lineRule="auto"/>
              <w:rPr>
                <w:lang w:val="ro-MD" w:eastAsia="en-US"/>
              </w:rPr>
            </w:pPr>
          </w:p>
        </w:tc>
      </w:tr>
    </w:tbl>
    <w:p w:rsidR="00E13B63" w:rsidRDefault="00E13B63" w:rsidP="00703894">
      <w:pPr>
        <w:jc w:val="center"/>
        <w:rPr>
          <w:b/>
          <w:lang w:val="ro-MD"/>
        </w:rPr>
      </w:pPr>
    </w:p>
    <w:p w:rsidR="00E13B63" w:rsidRDefault="00E13B63" w:rsidP="00703894">
      <w:pPr>
        <w:jc w:val="center"/>
        <w:rPr>
          <w:b/>
          <w:lang w:val="ro-MD"/>
        </w:rPr>
      </w:pPr>
    </w:p>
    <w:p w:rsidR="00E13B63" w:rsidRDefault="00E13B63" w:rsidP="00703894">
      <w:pPr>
        <w:jc w:val="center"/>
        <w:rPr>
          <w:b/>
          <w:lang w:val="ro-MD"/>
        </w:rPr>
      </w:pPr>
    </w:p>
    <w:p w:rsidR="00E13B63" w:rsidRDefault="00E13B63" w:rsidP="00703894">
      <w:pPr>
        <w:jc w:val="center"/>
        <w:rPr>
          <w:b/>
          <w:lang w:val="ro-MD"/>
        </w:rPr>
      </w:pPr>
    </w:p>
    <w:p w:rsidR="00703894" w:rsidRPr="005A509A" w:rsidRDefault="00703894" w:rsidP="00703894">
      <w:pPr>
        <w:jc w:val="center"/>
        <w:rPr>
          <w:b/>
          <w:lang w:val="ro-MD"/>
        </w:rPr>
      </w:pPr>
      <w:r w:rsidRPr="005A509A">
        <w:rPr>
          <w:b/>
          <w:lang w:val="ro-MD"/>
        </w:rPr>
        <w:t>Planul de activitate al</w:t>
      </w:r>
    </w:p>
    <w:p w:rsidR="00703894" w:rsidRPr="005A509A" w:rsidRDefault="00703894" w:rsidP="00703894">
      <w:pPr>
        <w:jc w:val="center"/>
        <w:rPr>
          <w:b/>
          <w:lang w:val="ro-MD"/>
        </w:rPr>
      </w:pPr>
      <w:r w:rsidRPr="005A509A">
        <w:rPr>
          <w:b/>
          <w:lang w:val="ro-MD"/>
        </w:rPr>
        <w:t>Consiliului ştiinţifico-metodic</w:t>
      </w:r>
    </w:p>
    <w:p w:rsidR="00703894" w:rsidRPr="005A509A" w:rsidRDefault="00703894" w:rsidP="00703894">
      <w:pPr>
        <w:jc w:val="center"/>
        <w:rPr>
          <w:b/>
          <w:lang w:val="ro-MD"/>
        </w:rPr>
      </w:pPr>
      <w:r w:rsidRPr="005A509A">
        <w:rPr>
          <w:b/>
          <w:lang w:val="ro-MD"/>
        </w:rPr>
        <w:t xml:space="preserve">pentru anul de studii </w:t>
      </w:r>
      <w:r w:rsidR="003A4A81" w:rsidRPr="005A509A">
        <w:rPr>
          <w:b/>
          <w:lang w:val="ro-MD"/>
        </w:rPr>
        <w:t>2017</w:t>
      </w:r>
      <w:r w:rsidR="009E50FC" w:rsidRPr="005A509A">
        <w:rPr>
          <w:b/>
          <w:lang w:val="ro-MD"/>
        </w:rPr>
        <w:t>-</w:t>
      </w:r>
      <w:r w:rsidR="003A4A81" w:rsidRPr="005A509A">
        <w:rPr>
          <w:b/>
          <w:lang w:val="ro-MD"/>
        </w:rPr>
        <w:t>2018</w:t>
      </w:r>
    </w:p>
    <w:p w:rsidR="00703894" w:rsidRPr="005A509A" w:rsidRDefault="00703894" w:rsidP="00703894">
      <w:pPr>
        <w:jc w:val="center"/>
        <w:rPr>
          <w:b/>
          <w:u w:val="single"/>
          <w:lang w:val="ro-MD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3827"/>
        <w:gridCol w:w="1418"/>
        <w:gridCol w:w="3118"/>
        <w:gridCol w:w="1276"/>
      </w:tblGrid>
      <w:tr w:rsidR="00612F2C" w:rsidRPr="005A509A" w:rsidTr="00E13B63">
        <w:trPr>
          <w:trHeight w:val="669"/>
        </w:trPr>
        <w:tc>
          <w:tcPr>
            <w:tcW w:w="681" w:type="dxa"/>
            <w:shd w:val="clear" w:color="auto" w:fill="auto"/>
          </w:tcPr>
          <w:p w:rsidR="00612F2C" w:rsidRPr="005A509A" w:rsidRDefault="00E13B63" w:rsidP="00E13B63">
            <w:pPr>
              <w:rPr>
                <w:lang w:val="ro-MD"/>
              </w:rPr>
            </w:pPr>
            <w:r>
              <w:rPr>
                <w:lang w:val="ro-MD"/>
              </w:rPr>
              <w:t>Nr.</w:t>
            </w:r>
          </w:p>
        </w:tc>
        <w:tc>
          <w:tcPr>
            <w:tcW w:w="3827" w:type="dxa"/>
            <w:shd w:val="clear" w:color="auto" w:fill="auto"/>
          </w:tcPr>
          <w:p w:rsidR="00612F2C" w:rsidRPr="005A509A" w:rsidRDefault="00612F2C" w:rsidP="003418C7">
            <w:pPr>
              <w:jc w:val="center"/>
              <w:rPr>
                <w:b/>
                <w:lang w:val="ro-MD"/>
              </w:rPr>
            </w:pPr>
            <w:r w:rsidRPr="005A509A">
              <w:rPr>
                <w:b/>
                <w:lang w:val="ro-MD"/>
              </w:rPr>
              <w:t>Activităţile</w:t>
            </w:r>
          </w:p>
        </w:tc>
        <w:tc>
          <w:tcPr>
            <w:tcW w:w="1418" w:type="dxa"/>
            <w:shd w:val="clear" w:color="auto" w:fill="auto"/>
          </w:tcPr>
          <w:p w:rsidR="00612F2C" w:rsidRPr="005A509A" w:rsidRDefault="00612F2C" w:rsidP="003418C7">
            <w:pPr>
              <w:jc w:val="center"/>
              <w:rPr>
                <w:b/>
                <w:lang w:val="ro-MD"/>
              </w:rPr>
            </w:pPr>
            <w:r w:rsidRPr="005A509A">
              <w:rPr>
                <w:b/>
                <w:lang w:val="ro-MD"/>
              </w:rPr>
              <w:t>Termen de      realizare</w:t>
            </w:r>
          </w:p>
        </w:tc>
        <w:tc>
          <w:tcPr>
            <w:tcW w:w="3118" w:type="dxa"/>
            <w:shd w:val="clear" w:color="auto" w:fill="auto"/>
          </w:tcPr>
          <w:p w:rsidR="00612F2C" w:rsidRPr="005A509A" w:rsidRDefault="00612F2C" w:rsidP="00703894">
            <w:pPr>
              <w:rPr>
                <w:b/>
                <w:lang w:val="ro-MD"/>
              </w:rPr>
            </w:pPr>
            <w:r w:rsidRPr="005A509A">
              <w:rPr>
                <w:b/>
                <w:lang w:val="ro-MD"/>
              </w:rPr>
              <w:t>Responsabili</w:t>
            </w:r>
          </w:p>
        </w:tc>
        <w:tc>
          <w:tcPr>
            <w:tcW w:w="1276" w:type="dxa"/>
          </w:tcPr>
          <w:p w:rsidR="00612F2C" w:rsidRPr="005A509A" w:rsidRDefault="00612F2C" w:rsidP="00612F2C">
            <w:pPr>
              <w:jc w:val="center"/>
              <w:rPr>
                <w:lang w:val="ro-MD"/>
              </w:rPr>
            </w:pPr>
            <w:r w:rsidRPr="005A509A">
              <w:rPr>
                <w:b/>
                <w:lang w:val="ro-MD"/>
              </w:rPr>
              <w:t>Note despre realizare</w:t>
            </w:r>
          </w:p>
        </w:tc>
      </w:tr>
      <w:tr w:rsidR="00612F2C" w:rsidRPr="005A509A" w:rsidTr="00E13B63">
        <w:trPr>
          <w:trHeight w:val="319"/>
        </w:trPr>
        <w:tc>
          <w:tcPr>
            <w:tcW w:w="681" w:type="dxa"/>
            <w:shd w:val="clear" w:color="auto" w:fill="auto"/>
          </w:tcPr>
          <w:p w:rsidR="00612F2C" w:rsidRPr="005A509A" w:rsidRDefault="00612F2C" w:rsidP="00703894">
            <w:pPr>
              <w:rPr>
                <w:lang w:val="ro-MD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612F2C" w:rsidRPr="005A509A" w:rsidRDefault="00612F2C" w:rsidP="00612F2C">
            <w:pPr>
              <w:jc w:val="center"/>
              <w:rPr>
                <w:i/>
                <w:lang w:val="ro-MD"/>
              </w:rPr>
            </w:pPr>
            <w:r w:rsidRPr="005A509A">
              <w:rPr>
                <w:b/>
                <w:i/>
                <w:lang w:val="ro-MD"/>
              </w:rPr>
              <w:t>Şedinţa nr.1</w:t>
            </w:r>
          </w:p>
        </w:tc>
      </w:tr>
      <w:tr w:rsidR="00612F2C" w:rsidRPr="005A509A" w:rsidTr="00E13B63">
        <w:trPr>
          <w:trHeight w:val="843"/>
        </w:trPr>
        <w:tc>
          <w:tcPr>
            <w:tcW w:w="681" w:type="dxa"/>
            <w:shd w:val="clear" w:color="auto" w:fill="auto"/>
          </w:tcPr>
          <w:p w:rsidR="00612F2C" w:rsidRPr="005A509A" w:rsidRDefault="00612F2C" w:rsidP="00703894">
            <w:pPr>
              <w:rPr>
                <w:lang w:val="ro-MD"/>
              </w:rPr>
            </w:pPr>
            <w:r w:rsidRPr="005A509A">
              <w:rPr>
                <w:lang w:val="ro-MD"/>
              </w:rPr>
              <w:t>1.</w:t>
            </w:r>
          </w:p>
          <w:p w:rsidR="00612F2C" w:rsidRPr="005A509A" w:rsidRDefault="00612F2C" w:rsidP="00703894">
            <w:pPr>
              <w:rPr>
                <w:lang w:val="ro-MD"/>
              </w:rPr>
            </w:pPr>
          </w:p>
          <w:p w:rsidR="00612F2C" w:rsidRPr="005A509A" w:rsidRDefault="00612F2C" w:rsidP="00703894">
            <w:pPr>
              <w:rPr>
                <w:lang w:val="ro-MD"/>
              </w:rPr>
            </w:pPr>
          </w:p>
          <w:p w:rsidR="00612F2C" w:rsidRPr="005A509A" w:rsidRDefault="00612F2C" w:rsidP="00703894">
            <w:pPr>
              <w:rPr>
                <w:lang w:val="ro-MD"/>
              </w:rPr>
            </w:pPr>
          </w:p>
        </w:tc>
        <w:tc>
          <w:tcPr>
            <w:tcW w:w="3827" w:type="dxa"/>
            <w:shd w:val="clear" w:color="auto" w:fill="auto"/>
          </w:tcPr>
          <w:p w:rsidR="00612F2C" w:rsidRPr="005A509A" w:rsidRDefault="00612F2C" w:rsidP="003418C7">
            <w:pPr>
              <w:jc w:val="both"/>
              <w:rPr>
                <w:lang w:val="ro-MD"/>
              </w:rPr>
            </w:pPr>
            <w:r w:rsidRPr="005A509A">
              <w:rPr>
                <w:lang w:val="ro-MD"/>
              </w:rPr>
              <w:t>Discutarea şi aprobarea planului de lucru al Consiliului Metodic pe anul de studii 2017-2018</w:t>
            </w:r>
          </w:p>
        </w:tc>
        <w:tc>
          <w:tcPr>
            <w:tcW w:w="1418" w:type="dxa"/>
            <w:shd w:val="clear" w:color="auto" w:fill="auto"/>
          </w:tcPr>
          <w:p w:rsidR="00612F2C" w:rsidRPr="005A509A" w:rsidRDefault="00612F2C" w:rsidP="00703894">
            <w:pPr>
              <w:rPr>
                <w:lang w:val="ro-MD"/>
              </w:rPr>
            </w:pPr>
            <w:r w:rsidRPr="005A509A">
              <w:rPr>
                <w:lang w:val="ro-MD"/>
              </w:rPr>
              <w:t xml:space="preserve">Septembrie </w:t>
            </w:r>
          </w:p>
        </w:tc>
        <w:tc>
          <w:tcPr>
            <w:tcW w:w="3118" w:type="dxa"/>
            <w:shd w:val="clear" w:color="auto" w:fill="auto"/>
          </w:tcPr>
          <w:p w:rsidR="00612F2C" w:rsidRPr="005A509A" w:rsidRDefault="00612F2C" w:rsidP="00703894">
            <w:pPr>
              <w:rPr>
                <w:lang w:val="ro-MD"/>
              </w:rPr>
            </w:pPr>
            <w:r w:rsidRPr="005A509A">
              <w:rPr>
                <w:lang w:val="ro-MD"/>
              </w:rPr>
              <w:t xml:space="preserve">Șef secție </w:t>
            </w:r>
          </w:p>
          <w:p w:rsidR="00612F2C" w:rsidRPr="005A509A" w:rsidRDefault="00612F2C" w:rsidP="00703894">
            <w:pPr>
              <w:rPr>
                <w:lang w:val="ro-MD"/>
              </w:rPr>
            </w:pPr>
            <w:r w:rsidRPr="005A509A">
              <w:rPr>
                <w:lang w:val="ro-MD"/>
              </w:rPr>
              <w:t>C.Vasilos</w:t>
            </w:r>
          </w:p>
        </w:tc>
        <w:tc>
          <w:tcPr>
            <w:tcW w:w="1276" w:type="dxa"/>
          </w:tcPr>
          <w:p w:rsidR="00612F2C" w:rsidRPr="005A509A" w:rsidRDefault="00612F2C" w:rsidP="00703894">
            <w:pPr>
              <w:rPr>
                <w:lang w:val="ro-MD"/>
              </w:rPr>
            </w:pPr>
          </w:p>
        </w:tc>
      </w:tr>
      <w:tr w:rsidR="0028527C" w:rsidRPr="005A509A" w:rsidTr="00E13B63">
        <w:trPr>
          <w:trHeight w:val="72"/>
        </w:trPr>
        <w:tc>
          <w:tcPr>
            <w:tcW w:w="681" w:type="dxa"/>
            <w:shd w:val="clear" w:color="auto" w:fill="auto"/>
          </w:tcPr>
          <w:p w:rsidR="0028527C" w:rsidRPr="005A509A" w:rsidRDefault="0028527C" w:rsidP="00703894">
            <w:pPr>
              <w:rPr>
                <w:lang w:val="ro-MD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8527C" w:rsidRPr="005A509A" w:rsidRDefault="0028527C" w:rsidP="0028527C">
            <w:pPr>
              <w:jc w:val="center"/>
              <w:rPr>
                <w:i/>
                <w:lang w:val="ro-MD"/>
              </w:rPr>
            </w:pPr>
            <w:r w:rsidRPr="005A509A">
              <w:rPr>
                <w:b/>
                <w:i/>
                <w:lang w:val="ro-MD"/>
              </w:rPr>
              <w:t>Şedinţa nr.2</w:t>
            </w:r>
          </w:p>
        </w:tc>
      </w:tr>
      <w:tr w:rsidR="00612F2C" w:rsidRPr="00551051" w:rsidTr="00E13B63">
        <w:trPr>
          <w:trHeight w:val="579"/>
        </w:trPr>
        <w:tc>
          <w:tcPr>
            <w:tcW w:w="681" w:type="dxa"/>
            <w:shd w:val="clear" w:color="auto" w:fill="auto"/>
          </w:tcPr>
          <w:p w:rsidR="00612F2C" w:rsidRPr="005A509A" w:rsidRDefault="00612F2C" w:rsidP="00703894">
            <w:pPr>
              <w:rPr>
                <w:lang w:val="ro-MD"/>
              </w:rPr>
            </w:pPr>
            <w:r w:rsidRPr="005A509A">
              <w:rPr>
                <w:lang w:val="ro-MD"/>
              </w:rPr>
              <w:t>2.1</w:t>
            </w:r>
          </w:p>
          <w:p w:rsidR="00612F2C" w:rsidRPr="005A509A" w:rsidRDefault="00612F2C" w:rsidP="00703894">
            <w:pPr>
              <w:rPr>
                <w:lang w:val="ro-MD"/>
              </w:rPr>
            </w:pPr>
          </w:p>
          <w:p w:rsidR="00612F2C" w:rsidRPr="005A509A" w:rsidRDefault="00612F2C" w:rsidP="00703894">
            <w:pPr>
              <w:rPr>
                <w:lang w:val="ro-MD"/>
              </w:rPr>
            </w:pPr>
          </w:p>
        </w:tc>
        <w:tc>
          <w:tcPr>
            <w:tcW w:w="3827" w:type="dxa"/>
            <w:shd w:val="clear" w:color="auto" w:fill="auto"/>
          </w:tcPr>
          <w:p w:rsidR="00612F2C" w:rsidRPr="005A509A" w:rsidRDefault="00612F2C" w:rsidP="003418C7">
            <w:pPr>
              <w:jc w:val="both"/>
              <w:rPr>
                <w:lang w:val="ro-MD"/>
              </w:rPr>
            </w:pPr>
            <w:r w:rsidRPr="005A509A">
              <w:rPr>
                <w:lang w:val="ro-MD"/>
              </w:rPr>
              <w:t xml:space="preserve">Organizarea şi promovarea </w:t>
            </w:r>
            <w:r w:rsidR="0028527C" w:rsidRPr="005A509A">
              <w:rPr>
                <w:lang w:val="ro-MD"/>
              </w:rPr>
              <w:t>cursurilor de formare continuă</w:t>
            </w:r>
          </w:p>
          <w:p w:rsidR="00612F2C" w:rsidRPr="005A509A" w:rsidRDefault="00612F2C" w:rsidP="003418C7">
            <w:pPr>
              <w:jc w:val="both"/>
              <w:rPr>
                <w:lang w:val="ro-MD"/>
              </w:rPr>
            </w:pPr>
          </w:p>
        </w:tc>
        <w:tc>
          <w:tcPr>
            <w:tcW w:w="1418" w:type="dxa"/>
            <w:shd w:val="clear" w:color="auto" w:fill="auto"/>
          </w:tcPr>
          <w:p w:rsidR="00612F2C" w:rsidRPr="005A509A" w:rsidRDefault="00612F2C" w:rsidP="00703894">
            <w:pPr>
              <w:rPr>
                <w:lang w:val="ro-MD"/>
              </w:rPr>
            </w:pPr>
            <w:r w:rsidRPr="005A509A">
              <w:rPr>
                <w:lang w:val="ro-MD"/>
              </w:rPr>
              <w:t>Octombrie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612F2C" w:rsidRPr="005A509A" w:rsidRDefault="00612F2C" w:rsidP="00703894">
            <w:pPr>
              <w:rPr>
                <w:lang w:val="ro-MD"/>
              </w:rPr>
            </w:pPr>
            <w:r w:rsidRPr="005A509A">
              <w:rPr>
                <w:lang w:val="ro-MD"/>
              </w:rPr>
              <w:t>Director adjunct instruire și</w:t>
            </w:r>
          </w:p>
          <w:p w:rsidR="00612F2C" w:rsidRPr="005A509A" w:rsidRDefault="00E13B63" w:rsidP="003418C7">
            <w:pPr>
              <w:rPr>
                <w:lang w:val="ro-MD"/>
              </w:rPr>
            </w:pPr>
            <w:r>
              <w:rPr>
                <w:lang w:val="ro-MD"/>
              </w:rPr>
              <w:t>educaţie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2F2C" w:rsidRPr="005A509A" w:rsidRDefault="00612F2C" w:rsidP="00703894">
            <w:pPr>
              <w:rPr>
                <w:lang w:val="ro-MD"/>
              </w:rPr>
            </w:pPr>
          </w:p>
        </w:tc>
      </w:tr>
      <w:tr w:rsidR="0028527C" w:rsidRPr="005A509A" w:rsidTr="00E13B63">
        <w:trPr>
          <w:trHeight w:val="357"/>
        </w:trPr>
        <w:tc>
          <w:tcPr>
            <w:tcW w:w="681" w:type="dxa"/>
            <w:shd w:val="clear" w:color="auto" w:fill="auto"/>
          </w:tcPr>
          <w:p w:rsidR="0028527C" w:rsidRPr="005A509A" w:rsidRDefault="0028527C" w:rsidP="00703894">
            <w:pPr>
              <w:rPr>
                <w:lang w:val="ro-MD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8527C" w:rsidRPr="005A509A" w:rsidRDefault="0028527C" w:rsidP="0028527C">
            <w:pPr>
              <w:jc w:val="center"/>
              <w:rPr>
                <w:i/>
                <w:lang w:val="ro-MD"/>
              </w:rPr>
            </w:pPr>
            <w:r w:rsidRPr="005A509A">
              <w:rPr>
                <w:b/>
                <w:i/>
                <w:lang w:val="ro-MD"/>
              </w:rPr>
              <w:t>Şedinţa nr.3</w:t>
            </w:r>
          </w:p>
        </w:tc>
      </w:tr>
      <w:tr w:rsidR="00612F2C" w:rsidRPr="005A509A" w:rsidTr="00E13B63">
        <w:trPr>
          <w:trHeight w:val="1581"/>
        </w:trPr>
        <w:tc>
          <w:tcPr>
            <w:tcW w:w="681" w:type="dxa"/>
            <w:shd w:val="clear" w:color="auto" w:fill="auto"/>
          </w:tcPr>
          <w:p w:rsidR="00612F2C" w:rsidRPr="005A509A" w:rsidRDefault="00612F2C" w:rsidP="003E5E4F">
            <w:pPr>
              <w:rPr>
                <w:lang w:val="ro-MD"/>
              </w:rPr>
            </w:pPr>
            <w:r w:rsidRPr="005A509A">
              <w:rPr>
                <w:lang w:val="ro-MD"/>
              </w:rPr>
              <w:t>3.1</w:t>
            </w:r>
          </w:p>
          <w:p w:rsidR="00612F2C" w:rsidRPr="005A509A" w:rsidRDefault="00612F2C" w:rsidP="003E5E4F">
            <w:pPr>
              <w:rPr>
                <w:lang w:val="ro-MD"/>
              </w:rPr>
            </w:pPr>
          </w:p>
          <w:p w:rsidR="00612F2C" w:rsidRDefault="00612F2C" w:rsidP="003E5E4F">
            <w:pPr>
              <w:rPr>
                <w:lang w:val="ro-MD"/>
              </w:rPr>
            </w:pPr>
          </w:p>
          <w:p w:rsidR="00AF6C5C" w:rsidRDefault="00AF6C5C" w:rsidP="003E5E4F">
            <w:pPr>
              <w:rPr>
                <w:lang w:val="ro-MD"/>
              </w:rPr>
            </w:pPr>
          </w:p>
          <w:p w:rsidR="00AF6C5C" w:rsidRPr="005A509A" w:rsidRDefault="00AF6C5C" w:rsidP="003E5E4F">
            <w:pPr>
              <w:rPr>
                <w:lang w:val="ro-MD"/>
              </w:rPr>
            </w:pPr>
          </w:p>
          <w:p w:rsidR="00612F2C" w:rsidRPr="005A509A" w:rsidRDefault="00612F2C" w:rsidP="003E5E4F">
            <w:pPr>
              <w:rPr>
                <w:lang w:val="ro-MD"/>
              </w:rPr>
            </w:pPr>
            <w:r w:rsidRPr="005A509A">
              <w:rPr>
                <w:lang w:val="ro-MD"/>
              </w:rPr>
              <w:t>3.2</w:t>
            </w:r>
          </w:p>
        </w:tc>
        <w:tc>
          <w:tcPr>
            <w:tcW w:w="3827" w:type="dxa"/>
            <w:shd w:val="clear" w:color="auto" w:fill="auto"/>
          </w:tcPr>
          <w:p w:rsidR="00612F2C" w:rsidRPr="005A509A" w:rsidRDefault="00612F2C" w:rsidP="003E5E4F">
            <w:pPr>
              <w:jc w:val="both"/>
              <w:rPr>
                <w:lang w:val="ro-MD"/>
              </w:rPr>
            </w:pPr>
            <w:r w:rsidRPr="005A509A">
              <w:rPr>
                <w:lang w:val="ro-MD"/>
              </w:rPr>
              <w:t xml:space="preserve">Darea de seamă a directorului adjunct pentru instruirea practică și producere, referitor la calitatea practicii efectuate la ÎS „Calea Ferată din Moldova”. </w:t>
            </w:r>
          </w:p>
          <w:p w:rsidR="00612F2C" w:rsidRPr="005A509A" w:rsidRDefault="00612F2C" w:rsidP="003E5E4F">
            <w:pPr>
              <w:jc w:val="both"/>
              <w:rPr>
                <w:lang w:val="ro-MD"/>
              </w:rPr>
            </w:pPr>
            <w:r w:rsidRPr="005A509A">
              <w:rPr>
                <w:lang w:val="ro-MD"/>
              </w:rPr>
              <w:t xml:space="preserve">Analiza controlului referitor la rezultatele procesului instructiv reieşind din rezultatele tezelor semestriale şi a frecvenţei elevelor la lecţii. </w:t>
            </w:r>
          </w:p>
        </w:tc>
        <w:tc>
          <w:tcPr>
            <w:tcW w:w="1418" w:type="dxa"/>
            <w:shd w:val="clear" w:color="auto" w:fill="auto"/>
          </w:tcPr>
          <w:p w:rsidR="00612F2C" w:rsidRPr="005A509A" w:rsidRDefault="00612F2C" w:rsidP="003E5E4F">
            <w:pPr>
              <w:rPr>
                <w:lang w:val="ro-MD"/>
              </w:rPr>
            </w:pPr>
            <w:r w:rsidRPr="005A509A">
              <w:rPr>
                <w:lang w:val="ro-MD"/>
              </w:rPr>
              <w:t>Decembrie</w:t>
            </w:r>
          </w:p>
        </w:tc>
        <w:tc>
          <w:tcPr>
            <w:tcW w:w="3118" w:type="dxa"/>
          </w:tcPr>
          <w:p w:rsidR="00612F2C" w:rsidRPr="005A509A" w:rsidRDefault="00612F2C" w:rsidP="0028527C">
            <w:pPr>
              <w:rPr>
                <w:lang w:val="ro-MD"/>
              </w:rPr>
            </w:pPr>
            <w:r w:rsidRPr="005A509A">
              <w:rPr>
                <w:lang w:val="ro-MD"/>
              </w:rPr>
              <w:t>Director adjunct instruire  practică și producere</w:t>
            </w:r>
          </w:p>
          <w:p w:rsidR="00612F2C" w:rsidRDefault="00612F2C" w:rsidP="0028527C">
            <w:pPr>
              <w:rPr>
                <w:lang w:val="ro-MD"/>
              </w:rPr>
            </w:pPr>
          </w:p>
          <w:p w:rsidR="00AF6C5C" w:rsidRDefault="00AF6C5C" w:rsidP="0028527C">
            <w:pPr>
              <w:rPr>
                <w:lang w:val="ro-MD"/>
              </w:rPr>
            </w:pPr>
          </w:p>
          <w:p w:rsidR="00AF6C5C" w:rsidRPr="005A509A" w:rsidRDefault="00AF6C5C" w:rsidP="0028527C">
            <w:pPr>
              <w:rPr>
                <w:lang w:val="ro-MD"/>
              </w:rPr>
            </w:pPr>
          </w:p>
          <w:p w:rsidR="00612F2C" w:rsidRPr="005A509A" w:rsidRDefault="00612F2C" w:rsidP="0028527C">
            <w:pPr>
              <w:rPr>
                <w:lang w:val="ro-MD"/>
              </w:rPr>
            </w:pPr>
            <w:r w:rsidRPr="005A509A">
              <w:rPr>
                <w:lang w:val="ro-MD"/>
              </w:rPr>
              <w:t>Şefii secțiilor</w:t>
            </w:r>
          </w:p>
        </w:tc>
        <w:tc>
          <w:tcPr>
            <w:tcW w:w="1276" w:type="dxa"/>
          </w:tcPr>
          <w:p w:rsidR="00612F2C" w:rsidRPr="005A509A" w:rsidRDefault="00612F2C" w:rsidP="003E5E4F">
            <w:pPr>
              <w:rPr>
                <w:lang w:val="ro-MD"/>
              </w:rPr>
            </w:pPr>
          </w:p>
        </w:tc>
      </w:tr>
      <w:tr w:rsidR="0028527C" w:rsidRPr="005A509A" w:rsidTr="00E13B63">
        <w:trPr>
          <w:trHeight w:val="72"/>
        </w:trPr>
        <w:tc>
          <w:tcPr>
            <w:tcW w:w="681" w:type="dxa"/>
            <w:shd w:val="clear" w:color="auto" w:fill="auto"/>
          </w:tcPr>
          <w:p w:rsidR="0028527C" w:rsidRPr="005A509A" w:rsidRDefault="0028527C" w:rsidP="003E5E4F">
            <w:pPr>
              <w:rPr>
                <w:lang w:val="ro-MD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8527C" w:rsidRPr="005A509A" w:rsidRDefault="0028527C" w:rsidP="0028527C">
            <w:pPr>
              <w:jc w:val="center"/>
              <w:rPr>
                <w:i/>
                <w:lang w:val="ro-MD"/>
              </w:rPr>
            </w:pPr>
            <w:r w:rsidRPr="005A509A">
              <w:rPr>
                <w:b/>
                <w:i/>
                <w:lang w:val="ro-MD"/>
              </w:rPr>
              <w:t>Şedinţa nr.4</w:t>
            </w:r>
          </w:p>
        </w:tc>
      </w:tr>
      <w:tr w:rsidR="00612F2C" w:rsidRPr="005A509A" w:rsidTr="00E13B63">
        <w:trPr>
          <w:trHeight w:val="1156"/>
        </w:trPr>
        <w:tc>
          <w:tcPr>
            <w:tcW w:w="681" w:type="dxa"/>
            <w:shd w:val="clear" w:color="auto" w:fill="auto"/>
          </w:tcPr>
          <w:p w:rsidR="00612F2C" w:rsidRPr="005A509A" w:rsidRDefault="00612F2C" w:rsidP="003E5E4F">
            <w:pPr>
              <w:rPr>
                <w:lang w:val="ro-MD"/>
              </w:rPr>
            </w:pPr>
            <w:r w:rsidRPr="005A509A">
              <w:rPr>
                <w:lang w:val="ro-MD"/>
              </w:rPr>
              <w:t>4.1</w:t>
            </w:r>
          </w:p>
          <w:p w:rsidR="00612F2C" w:rsidRPr="005A509A" w:rsidRDefault="00612F2C" w:rsidP="003E5E4F">
            <w:pPr>
              <w:rPr>
                <w:lang w:val="ro-MD"/>
              </w:rPr>
            </w:pPr>
          </w:p>
          <w:p w:rsidR="00612F2C" w:rsidRPr="005A509A" w:rsidRDefault="00612F2C" w:rsidP="003E5E4F">
            <w:pPr>
              <w:rPr>
                <w:lang w:val="ro-MD"/>
              </w:rPr>
            </w:pPr>
            <w:r w:rsidRPr="005A509A">
              <w:rPr>
                <w:lang w:val="ro-MD"/>
              </w:rPr>
              <w:t>4.2</w:t>
            </w:r>
          </w:p>
        </w:tc>
        <w:tc>
          <w:tcPr>
            <w:tcW w:w="3827" w:type="dxa"/>
            <w:shd w:val="clear" w:color="auto" w:fill="auto"/>
          </w:tcPr>
          <w:p w:rsidR="00612F2C" w:rsidRPr="005A509A" w:rsidRDefault="00612F2C" w:rsidP="003E5E4F">
            <w:pPr>
              <w:jc w:val="both"/>
              <w:rPr>
                <w:lang w:val="ro-MD"/>
              </w:rPr>
            </w:pPr>
            <w:r w:rsidRPr="005A509A">
              <w:rPr>
                <w:lang w:val="ro-MD"/>
              </w:rPr>
              <w:t>Elaborarea materialelor didactice în cabinete şi laboratoare</w:t>
            </w:r>
          </w:p>
          <w:p w:rsidR="00612F2C" w:rsidRPr="005A509A" w:rsidRDefault="00612F2C" w:rsidP="003E5E4F">
            <w:pPr>
              <w:jc w:val="both"/>
              <w:rPr>
                <w:lang w:val="ro-MD"/>
              </w:rPr>
            </w:pPr>
            <w:r w:rsidRPr="005A509A">
              <w:rPr>
                <w:lang w:val="ro-MD"/>
              </w:rPr>
              <w:t>Calitatea lucrărilor practice efectuate la disciplinele fundamentale și de specialitate</w:t>
            </w:r>
          </w:p>
        </w:tc>
        <w:tc>
          <w:tcPr>
            <w:tcW w:w="1418" w:type="dxa"/>
            <w:shd w:val="clear" w:color="auto" w:fill="auto"/>
          </w:tcPr>
          <w:p w:rsidR="00612F2C" w:rsidRPr="005A509A" w:rsidRDefault="00612F2C" w:rsidP="003E5E4F">
            <w:pPr>
              <w:rPr>
                <w:lang w:val="ro-MD"/>
              </w:rPr>
            </w:pPr>
            <w:r w:rsidRPr="005A509A">
              <w:rPr>
                <w:lang w:val="ro-MD"/>
              </w:rPr>
              <w:t xml:space="preserve">Februarie </w:t>
            </w:r>
          </w:p>
        </w:tc>
        <w:tc>
          <w:tcPr>
            <w:tcW w:w="3118" w:type="dxa"/>
            <w:shd w:val="clear" w:color="auto" w:fill="auto"/>
          </w:tcPr>
          <w:p w:rsidR="00612F2C" w:rsidRPr="005A509A" w:rsidRDefault="00612F2C" w:rsidP="003E5E4F">
            <w:pPr>
              <w:rPr>
                <w:lang w:val="ro-MD"/>
              </w:rPr>
            </w:pPr>
            <w:r w:rsidRPr="005A509A">
              <w:rPr>
                <w:lang w:val="ro-MD"/>
              </w:rPr>
              <w:t>Şefii catedrelor</w:t>
            </w:r>
          </w:p>
          <w:p w:rsidR="00612F2C" w:rsidRPr="005A509A" w:rsidRDefault="00612F2C" w:rsidP="003E5E4F">
            <w:pPr>
              <w:rPr>
                <w:lang w:val="ro-MD"/>
              </w:rPr>
            </w:pPr>
          </w:p>
          <w:p w:rsidR="00612F2C" w:rsidRPr="005A509A" w:rsidRDefault="00612F2C" w:rsidP="003E5E4F">
            <w:pPr>
              <w:rPr>
                <w:lang w:val="ro-MD"/>
              </w:rPr>
            </w:pPr>
          </w:p>
        </w:tc>
        <w:tc>
          <w:tcPr>
            <w:tcW w:w="1276" w:type="dxa"/>
          </w:tcPr>
          <w:p w:rsidR="00612F2C" w:rsidRPr="005A509A" w:rsidRDefault="00612F2C" w:rsidP="003E5E4F">
            <w:pPr>
              <w:rPr>
                <w:lang w:val="ro-MD"/>
              </w:rPr>
            </w:pPr>
          </w:p>
        </w:tc>
      </w:tr>
      <w:tr w:rsidR="0028527C" w:rsidRPr="005A509A" w:rsidTr="00E13B63">
        <w:trPr>
          <w:trHeight w:val="335"/>
        </w:trPr>
        <w:tc>
          <w:tcPr>
            <w:tcW w:w="681" w:type="dxa"/>
            <w:shd w:val="clear" w:color="auto" w:fill="auto"/>
          </w:tcPr>
          <w:p w:rsidR="0028527C" w:rsidRPr="005A509A" w:rsidRDefault="0028527C" w:rsidP="003E5E4F">
            <w:pPr>
              <w:rPr>
                <w:lang w:val="ro-MD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8527C" w:rsidRPr="005A509A" w:rsidRDefault="0028527C" w:rsidP="0028527C">
            <w:pPr>
              <w:jc w:val="center"/>
              <w:rPr>
                <w:i/>
                <w:lang w:val="ro-MD"/>
              </w:rPr>
            </w:pPr>
            <w:r w:rsidRPr="005A509A">
              <w:rPr>
                <w:b/>
                <w:i/>
                <w:lang w:val="ro-MD"/>
              </w:rPr>
              <w:t>Şedinţa nr.5</w:t>
            </w:r>
          </w:p>
        </w:tc>
      </w:tr>
      <w:tr w:rsidR="00612F2C" w:rsidRPr="00551051" w:rsidTr="00E13B63">
        <w:trPr>
          <w:trHeight w:val="665"/>
        </w:trPr>
        <w:tc>
          <w:tcPr>
            <w:tcW w:w="681" w:type="dxa"/>
            <w:shd w:val="clear" w:color="auto" w:fill="auto"/>
          </w:tcPr>
          <w:p w:rsidR="00612F2C" w:rsidRPr="005A509A" w:rsidRDefault="00612F2C" w:rsidP="003E5E4F">
            <w:pPr>
              <w:rPr>
                <w:lang w:val="ro-MD"/>
              </w:rPr>
            </w:pPr>
            <w:r w:rsidRPr="005A509A">
              <w:rPr>
                <w:lang w:val="ro-MD"/>
              </w:rPr>
              <w:t>5.1</w:t>
            </w:r>
          </w:p>
          <w:p w:rsidR="00612F2C" w:rsidRPr="005A509A" w:rsidRDefault="00612F2C" w:rsidP="003E5E4F">
            <w:pPr>
              <w:rPr>
                <w:lang w:val="ro-MD"/>
              </w:rPr>
            </w:pPr>
          </w:p>
        </w:tc>
        <w:tc>
          <w:tcPr>
            <w:tcW w:w="3827" w:type="dxa"/>
            <w:shd w:val="clear" w:color="auto" w:fill="auto"/>
          </w:tcPr>
          <w:p w:rsidR="00612F2C" w:rsidRPr="005A509A" w:rsidRDefault="00612F2C" w:rsidP="003E5E4F">
            <w:pPr>
              <w:jc w:val="both"/>
              <w:rPr>
                <w:lang w:val="ro-MD"/>
              </w:rPr>
            </w:pPr>
            <w:r w:rsidRPr="005A509A">
              <w:rPr>
                <w:lang w:val="ro-MD"/>
              </w:rPr>
              <w:t>Rezultatele pretestării  elevilor anului III la disciplinele de BAC</w:t>
            </w:r>
          </w:p>
        </w:tc>
        <w:tc>
          <w:tcPr>
            <w:tcW w:w="1418" w:type="dxa"/>
            <w:shd w:val="clear" w:color="auto" w:fill="auto"/>
          </w:tcPr>
          <w:p w:rsidR="00612F2C" w:rsidRPr="005A509A" w:rsidRDefault="00612F2C" w:rsidP="003E5E4F">
            <w:pPr>
              <w:rPr>
                <w:lang w:val="ro-MD"/>
              </w:rPr>
            </w:pPr>
            <w:r w:rsidRPr="005A509A">
              <w:rPr>
                <w:lang w:val="ro-MD"/>
              </w:rPr>
              <w:t>Aprilie</w:t>
            </w:r>
          </w:p>
          <w:p w:rsidR="00612F2C" w:rsidRPr="005A509A" w:rsidRDefault="00612F2C" w:rsidP="003E5E4F">
            <w:pPr>
              <w:rPr>
                <w:lang w:val="ro-MD"/>
              </w:rPr>
            </w:pPr>
          </w:p>
        </w:tc>
        <w:tc>
          <w:tcPr>
            <w:tcW w:w="3118" w:type="dxa"/>
            <w:shd w:val="clear" w:color="auto" w:fill="auto"/>
          </w:tcPr>
          <w:p w:rsidR="00612F2C" w:rsidRPr="005A509A" w:rsidRDefault="00612F2C" w:rsidP="003E5E4F">
            <w:pPr>
              <w:rPr>
                <w:lang w:val="ro-MD"/>
              </w:rPr>
            </w:pPr>
            <w:r w:rsidRPr="005A509A">
              <w:rPr>
                <w:lang w:val="ro-MD"/>
              </w:rPr>
              <w:t>Director adjunct instruire și</w:t>
            </w:r>
          </w:p>
          <w:p w:rsidR="00612F2C" w:rsidRPr="005A509A" w:rsidRDefault="00E13B63" w:rsidP="00E13B63">
            <w:pPr>
              <w:rPr>
                <w:lang w:val="ro-MD"/>
              </w:rPr>
            </w:pPr>
            <w:r>
              <w:rPr>
                <w:lang w:val="ro-MD"/>
              </w:rPr>
              <w:t>educaţie</w:t>
            </w:r>
          </w:p>
        </w:tc>
        <w:tc>
          <w:tcPr>
            <w:tcW w:w="1276" w:type="dxa"/>
          </w:tcPr>
          <w:p w:rsidR="00612F2C" w:rsidRPr="005A509A" w:rsidRDefault="00612F2C" w:rsidP="003E5E4F">
            <w:pPr>
              <w:rPr>
                <w:lang w:val="ro-MD"/>
              </w:rPr>
            </w:pPr>
          </w:p>
        </w:tc>
      </w:tr>
      <w:tr w:rsidR="0028527C" w:rsidRPr="005A509A" w:rsidTr="00E13B63">
        <w:trPr>
          <w:trHeight w:val="374"/>
        </w:trPr>
        <w:tc>
          <w:tcPr>
            <w:tcW w:w="681" w:type="dxa"/>
            <w:shd w:val="clear" w:color="auto" w:fill="auto"/>
          </w:tcPr>
          <w:p w:rsidR="0028527C" w:rsidRPr="005A509A" w:rsidRDefault="0028527C" w:rsidP="003E5E4F">
            <w:pPr>
              <w:rPr>
                <w:lang w:val="ro-MD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8527C" w:rsidRPr="005A509A" w:rsidRDefault="0028527C" w:rsidP="0028527C">
            <w:pPr>
              <w:jc w:val="center"/>
              <w:rPr>
                <w:i/>
                <w:lang w:val="ro-MD"/>
              </w:rPr>
            </w:pPr>
            <w:r w:rsidRPr="005A509A">
              <w:rPr>
                <w:b/>
                <w:i/>
                <w:lang w:val="ro-MD"/>
              </w:rPr>
              <w:t>Şedinţa nr.6</w:t>
            </w:r>
          </w:p>
        </w:tc>
      </w:tr>
      <w:tr w:rsidR="00612F2C" w:rsidRPr="00551051" w:rsidTr="00E13B63">
        <w:trPr>
          <w:trHeight w:val="335"/>
        </w:trPr>
        <w:tc>
          <w:tcPr>
            <w:tcW w:w="681" w:type="dxa"/>
            <w:shd w:val="clear" w:color="auto" w:fill="auto"/>
          </w:tcPr>
          <w:p w:rsidR="00612F2C" w:rsidRPr="005A509A" w:rsidRDefault="00612F2C" w:rsidP="003E5E4F">
            <w:pPr>
              <w:rPr>
                <w:lang w:val="ro-MD"/>
              </w:rPr>
            </w:pPr>
            <w:r w:rsidRPr="005A509A">
              <w:rPr>
                <w:lang w:val="ro-MD"/>
              </w:rPr>
              <w:t>6.1</w:t>
            </w:r>
          </w:p>
        </w:tc>
        <w:tc>
          <w:tcPr>
            <w:tcW w:w="3827" w:type="dxa"/>
            <w:shd w:val="clear" w:color="auto" w:fill="auto"/>
          </w:tcPr>
          <w:p w:rsidR="00612F2C" w:rsidRPr="005A509A" w:rsidRDefault="00612F2C" w:rsidP="003E5E4F">
            <w:pPr>
              <w:jc w:val="both"/>
              <w:rPr>
                <w:lang w:val="ro-MD"/>
              </w:rPr>
            </w:pPr>
            <w:r w:rsidRPr="005A509A">
              <w:rPr>
                <w:lang w:val="ro-MD"/>
              </w:rPr>
              <w:t>Rezultatele atestarii cadrelor didactice în anul de studii  2017-2018</w:t>
            </w:r>
          </w:p>
        </w:tc>
        <w:tc>
          <w:tcPr>
            <w:tcW w:w="1418" w:type="dxa"/>
            <w:shd w:val="clear" w:color="auto" w:fill="auto"/>
          </w:tcPr>
          <w:p w:rsidR="00612F2C" w:rsidRPr="005A509A" w:rsidRDefault="00612F2C" w:rsidP="003E5E4F">
            <w:pPr>
              <w:rPr>
                <w:lang w:val="ro-MD"/>
              </w:rPr>
            </w:pPr>
            <w:r w:rsidRPr="005A509A">
              <w:rPr>
                <w:lang w:val="ro-MD"/>
              </w:rPr>
              <w:t>Mai</w:t>
            </w:r>
          </w:p>
        </w:tc>
        <w:tc>
          <w:tcPr>
            <w:tcW w:w="3118" w:type="dxa"/>
            <w:shd w:val="clear" w:color="auto" w:fill="auto"/>
          </w:tcPr>
          <w:p w:rsidR="00612F2C" w:rsidRPr="005A509A" w:rsidRDefault="00612F2C" w:rsidP="003E5E4F">
            <w:pPr>
              <w:rPr>
                <w:lang w:val="ro-MD"/>
              </w:rPr>
            </w:pPr>
            <w:r w:rsidRPr="005A509A">
              <w:rPr>
                <w:lang w:val="ro-MD"/>
              </w:rPr>
              <w:t>Director adjunct instruire și</w:t>
            </w:r>
          </w:p>
          <w:p w:rsidR="00612F2C" w:rsidRPr="005A509A" w:rsidRDefault="00612F2C" w:rsidP="003E5E4F">
            <w:pPr>
              <w:rPr>
                <w:lang w:val="ro-MD"/>
              </w:rPr>
            </w:pPr>
            <w:r w:rsidRPr="005A509A">
              <w:rPr>
                <w:lang w:val="ro-MD"/>
              </w:rPr>
              <w:t>educaţie</w:t>
            </w:r>
          </w:p>
        </w:tc>
        <w:tc>
          <w:tcPr>
            <w:tcW w:w="1276" w:type="dxa"/>
          </w:tcPr>
          <w:p w:rsidR="00612F2C" w:rsidRPr="005A509A" w:rsidRDefault="00612F2C" w:rsidP="003E5E4F">
            <w:pPr>
              <w:rPr>
                <w:lang w:val="ro-MD"/>
              </w:rPr>
            </w:pPr>
          </w:p>
        </w:tc>
      </w:tr>
      <w:tr w:rsidR="0028527C" w:rsidRPr="005A509A" w:rsidTr="00E13B63">
        <w:trPr>
          <w:trHeight w:val="335"/>
        </w:trPr>
        <w:tc>
          <w:tcPr>
            <w:tcW w:w="681" w:type="dxa"/>
            <w:shd w:val="clear" w:color="auto" w:fill="auto"/>
          </w:tcPr>
          <w:p w:rsidR="0028527C" w:rsidRPr="005A509A" w:rsidRDefault="0028527C" w:rsidP="003E5E4F">
            <w:pPr>
              <w:rPr>
                <w:lang w:val="ro-MD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8527C" w:rsidRPr="005A509A" w:rsidRDefault="0028527C" w:rsidP="0028527C">
            <w:pPr>
              <w:jc w:val="center"/>
              <w:rPr>
                <w:i/>
                <w:lang w:val="ro-MD"/>
              </w:rPr>
            </w:pPr>
            <w:r w:rsidRPr="005A509A">
              <w:rPr>
                <w:b/>
                <w:i/>
                <w:lang w:val="ro-MD"/>
              </w:rPr>
              <w:t>Şedinţa nr.7</w:t>
            </w:r>
          </w:p>
        </w:tc>
      </w:tr>
      <w:tr w:rsidR="00612F2C" w:rsidRPr="005A509A" w:rsidTr="00E13B63">
        <w:trPr>
          <w:trHeight w:val="1265"/>
        </w:trPr>
        <w:tc>
          <w:tcPr>
            <w:tcW w:w="681" w:type="dxa"/>
            <w:shd w:val="clear" w:color="auto" w:fill="auto"/>
          </w:tcPr>
          <w:p w:rsidR="00612F2C" w:rsidRPr="005A509A" w:rsidRDefault="00612F2C" w:rsidP="003E5E4F">
            <w:pPr>
              <w:rPr>
                <w:lang w:val="ro-MD"/>
              </w:rPr>
            </w:pPr>
            <w:r w:rsidRPr="005A509A">
              <w:rPr>
                <w:lang w:val="ro-MD"/>
              </w:rPr>
              <w:t>7.1</w:t>
            </w:r>
          </w:p>
          <w:p w:rsidR="00612F2C" w:rsidRPr="005A509A" w:rsidRDefault="00612F2C" w:rsidP="003E5E4F">
            <w:pPr>
              <w:rPr>
                <w:lang w:val="ro-MD"/>
              </w:rPr>
            </w:pPr>
          </w:p>
          <w:p w:rsidR="00612F2C" w:rsidRPr="005A509A" w:rsidRDefault="00612F2C" w:rsidP="003E5E4F">
            <w:pPr>
              <w:rPr>
                <w:lang w:val="ro-MD"/>
              </w:rPr>
            </w:pPr>
            <w:r w:rsidRPr="005A509A">
              <w:rPr>
                <w:lang w:val="ro-MD"/>
              </w:rPr>
              <w:t>7.2</w:t>
            </w:r>
          </w:p>
        </w:tc>
        <w:tc>
          <w:tcPr>
            <w:tcW w:w="3827" w:type="dxa"/>
            <w:shd w:val="clear" w:color="auto" w:fill="auto"/>
          </w:tcPr>
          <w:p w:rsidR="00612F2C" w:rsidRPr="005A509A" w:rsidRDefault="00612F2C" w:rsidP="003E5E4F">
            <w:pPr>
              <w:jc w:val="both"/>
              <w:rPr>
                <w:lang w:val="ro-MD"/>
              </w:rPr>
            </w:pPr>
            <w:r w:rsidRPr="005A509A">
              <w:rPr>
                <w:lang w:val="ro-MD"/>
              </w:rPr>
              <w:t>Rezultatele activităţii metodice pe parcursul anului de învăţământ</w:t>
            </w:r>
          </w:p>
          <w:p w:rsidR="00612F2C" w:rsidRPr="005A509A" w:rsidRDefault="00612F2C" w:rsidP="003E5E4F">
            <w:pPr>
              <w:jc w:val="both"/>
              <w:rPr>
                <w:lang w:val="ro-MD"/>
              </w:rPr>
            </w:pPr>
            <w:r w:rsidRPr="005A509A">
              <w:rPr>
                <w:lang w:val="ro-MD"/>
              </w:rPr>
              <w:t>Propuneri privind elaborarea planului de activitate Consiliului Metodic în anul de învăţămînt 2018-2019</w:t>
            </w:r>
          </w:p>
        </w:tc>
        <w:tc>
          <w:tcPr>
            <w:tcW w:w="1418" w:type="dxa"/>
            <w:shd w:val="clear" w:color="auto" w:fill="auto"/>
          </w:tcPr>
          <w:p w:rsidR="00612F2C" w:rsidRPr="005A509A" w:rsidRDefault="00612F2C" w:rsidP="003E5E4F">
            <w:pPr>
              <w:rPr>
                <w:lang w:val="ro-MD"/>
              </w:rPr>
            </w:pPr>
            <w:r w:rsidRPr="005A509A">
              <w:rPr>
                <w:lang w:val="ro-MD"/>
              </w:rPr>
              <w:t>Iunie</w:t>
            </w:r>
          </w:p>
        </w:tc>
        <w:tc>
          <w:tcPr>
            <w:tcW w:w="3118" w:type="dxa"/>
            <w:shd w:val="clear" w:color="auto" w:fill="auto"/>
          </w:tcPr>
          <w:p w:rsidR="00612F2C" w:rsidRPr="005A509A" w:rsidRDefault="00612F2C" w:rsidP="003E5E4F">
            <w:pPr>
              <w:rPr>
                <w:lang w:val="ro-MD"/>
              </w:rPr>
            </w:pPr>
            <w:r w:rsidRPr="005A509A">
              <w:rPr>
                <w:lang w:val="ro-MD"/>
              </w:rPr>
              <w:t>Șef sec</w:t>
            </w:r>
            <w:r w:rsidR="0028527C" w:rsidRPr="005A509A">
              <w:rPr>
                <w:lang w:val="ro-MD"/>
              </w:rPr>
              <w:t xml:space="preserve">ție </w:t>
            </w:r>
            <w:r w:rsidRPr="005A509A">
              <w:rPr>
                <w:lang w:val="ro-MD"/>
              </w:rPr>
              <w:t>C.Vasilos</w:t>
            </w:r>
          </w:p>
        </w:tc>
        <w:tc>
          <w:tcPr>
            <w:tcW w:w="1276" w:type="dxa"/>
          </w:tcPr>
          <w:p w:rsidR="00612F2C" w:rsidRPr="005A509A" w:rsidRDefault="00612F2C" w:rsidP="003E5E4F">
            <w:pPr>
              <w:rPr>
                <w:lang w:val="ro-MD"/>
              </w:rPr>
            </w:pPr>
          </w:p>
        </w:tc>
      </w:tr>
    </w:tbl>
    <w:p w:rsidR="0028527C" w:rsidRPr="005A509A" w:rsidRDefault="0028527C" w:rsidP="00E13B63">
      <w:pPr>
        <w:rPr>
          <w:b/>
          <w:lang w:val="ro-MD"/>
        </w:rPr>
      </w:pPr>
    </w:p>
    <w:p w:rsidR="0028527C" w:rsidRPr="005A509A" w:rsidRDefault="0028527C" w:rsidP="00703894">
      <w:pPr>
        <w:jc w:val="center"/>
        <w:rPr>
          <w:b/>
          <w:lang w:val="ro-MD"/>
        </w:rPr>
      </w:pPr>
    </w:p>
    <w:p w:rsidR="00703894" w:rsidRPr="005A509A" w:rsidRDefault="00703894" w:rsidP="00703894">
      <w:pPr>
        <w:jc w:val="center"/>
        <w:rPr>
          <w:b/>
          <w:lang w:val="ro-MD"/>
        </w:rPr>
      </w:pPr>
      <w:r w:rsidRPr="005A509A">
        <w:rPr>
          <w:b/>
          <w:lang w:val="ro-MD"/>
        </w:rPr>
        <w:t>Planul de activitate</w:t>
      </w:r>
      <w:r w:rsidR="00E95C5F" w:rsidRPr="005A509A">
        <w:rPr>
          <w:b/>
          <w:lang w:val="ro-MD"/>
        </w:rPr>
        <w:t xml:space="preserve"> </w:t>
      </w:r>
      <w:r w:rsidRPr="005A509A">
        <w:rPr>
          <w:b/>
          <w:lang w:val="ro-MD"/>
        </w:rPr>
        <w:t xml:space="preserve">pentru anul de invăţământ </w:t>
      </w:r>
      <w:r w:rsidR="00952F6E" w:rsidRPr="005A509A">
        <w:rPr>
          <w:b/>
          <w:lang w:val="ro-MD"/>
        </w:rPr>
        <w:t>2017</w:t>
      </w:r>
      <w:r w:rsidR="009E50FC" w:rsidRPr="005A509A">
        <w:rPr>
          <w:b/>
          <w:lang w:val="ro-MD"/>
        </w:rPr>
        <w:t>-</w:t>
      </w:r>
      <w:r w:rsidR="00993BBE" w:rsidRPr="005A509A">
        <w:rPr>
          <w:b/>
          <w:lang w:val="ro-MD"/>
        </w:rPr>
        <w:t>2</w:t>
      </w:r>
      <w:r w:rsidR="00952F6E" w:rsidRPr="005A509A">
        <w:rPr>
          <w:b/>
          <w:lang w:val="ro-MD"/>
        </w:rPr>
        <w:t>018</w:t>
      </w:r>
    </w:p>
    <w:p w:rsidR="00703894" w:rsidRPr="005A509A" w:rsidRDefault="00703894" w:rsidP="00703894">
      <w:pPr>
        <w:jc w:val="center"/>
        <w:rPr>
          <w:b/>
          <w:lang w:val="ro-MD"/>
        </w:rPr>
      </w:pPr>
      <w:r w:rsidRPr="005A509A">
        <w:rPr>
          <w:b/>
          <w:lang w:val="ro-MD"/>
        </w:rPr>
        <w:t xml:space="preserve">în vederea </w:t>
      </w:r>
      <w:r w:rsidR="009F6663" w:rsidRPr="005A509A">
        <w:rPr>
          <w:b/>
          <w:lang w:val="ro-MD"/>
        </w:rPr>
        <w:t>organizării și desfășurării stagiilor de practică</w:t>
      </w:r>
    </w:p>
    <w:p w:rsidR="009F6663" w:rsidRPr="005A509A" w:rsidRDefault="009F6663" w:rsidP="00703894">
      <w:pPr>
        <w:jc w:val="center"/>
        <w:rPr>
          <w:b/>
          <w:lang w:val="ro-MD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1418"/>
        <w:gridCol w:w="3118"/>
        <w:gridCol w:w="1276"/>
      </w:tblGrid>
      <w:tr w:rsidR="00703894" w:rsidRPr="005A509A" w:rsidTr="0028527C">
        <w:tc>
          <w:tcPr>
            <w:tcW w:w="568" w:type="dxa"/>
            <w:vAlign w:val="center"/>
          </w:tcPr>
          <w:p w:rsidR="00703894" w:rsidRPr="005A509A" w:rsidRDefault="00703894" w:rsidP="00703894">
            <w:pPr>
              <w:jc w:val="center"/>
              <w:rPr>
                <w:b/>
                <w:bCs/>
                <w:lang w:val="ro-MD"/>
              </w:rPr>
            </w:pPr>
            <w:r w:rsidRPr="005A509A">
              <w:rPr>
                <w:b/>
                <w:bCs/>
                <w:lang w:val="ro-MD"/>
              </w:rPr>
              <w:t>nr. d/o</w:t>
            </w:r>
          </w:p>
        </w:tc>
        <w:tc>
          <w:tcPr>
            <w:tcW w:w="3827" w:type="dxa"/>
            <w:vAlign w:val="center"/>
          </w:tcPr>
          <w:p w:rsidR="00703894" w:rsidRPr="005A509A" w:rsidRDefault="00E13B63" w:rsidP="00703894">
            <w:pPr>
              <w:jc w:val="center"/>
              <w:rPr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Activităţile</w:t>
            </w:r>
          </w:p>
        </w:tc>
        <w:tc>
          <w:tcPr>
            <w:tcW w:w="1418" w:type="dxa"/>
            <w:vAlign w:val="center"/>
          </w:tcPr>
          <w:p w:rsidR="00703894" w:rsidRPr="005A509A" w:rsidRDefault="00703894" w:rsidP="00703894">
            <w:pPr>
              <w:jc w:val="center"/>
              <w:rPr>
                <w:b/>
                <w:bCs/>
                <w:lang w:val="ro-MD"/>
              </w:rPr>
            </w:pPr>
            <w:r w:rsidRPr="005A509A">
              <w:rPr>
                <w:b/>
                <w:bCs/>
                <w:lang w:val="ro-MD"/>
              </w:rPr>
              <w:t>Termenul executării</w:t>
            </w:r>
          </w:p>
        </w:tc>
        <w:tc>
          <w:tcPr>
            <w:tcW w:w="3118" w:type="dxa"/>
            <w:vAlign w:val="center"/>
          </w:tcPr>
          <w:p w:rsidR="00703894" w:rsidRPr="005A509A" w:rsidRDefault="00703894" w:rsidP="00703894">
            <w:pPr>
              <w:jc w:val="center"/>
              <w:rPr>
                <w:b/>
                <w:bCs/>
                <w:lang w:val="ro-MD"/>
              </w:rPr>
            </w:pPr>
            <w:r w:rsidRPr="005A509A">
              <w:rPr>
                <w:b/>
                <w:bCs/>
                <w:lang w:val="ro-MD"/>
              </w:rPr>
              <w:t>Responsabil</w:t>
            </w:r>
          </w:p>
        </w:tc>
        <w:tc>
          <w:tcPr>
            <w:tcW w:w="1276" w:type="dxa"/>
            <w:vAlign w:val="center"/>
          </w:tcPr>
          <w:p w:rsidR="00703894" w:rsidRPr="005A509A" w:rsidRDefault="0028527C" w:rsidP="00703894">
            <w:pPr>
              <w:jc w:val="center"/>
              <w:rPr>
                <w:b/>
                <w:bCs/>
                <w:lang w:val="ro-MD"/>
              </w:rPr>
            </w:pPr>
            <w:r w:rsidRPr="005A509A">
              <w:rPr>
                <w:b/>
                <w:lang w:val="ro-MD"/>
              </w:rPr>
              <w:t>Note despre realizare</w:t>
            </w:r>
          </w:p>
        </w:tc>
      </w:tr>
      <w:tr w:rsidR="00703894" w:rsidRPr="005A509A" w:rsidTr="0028527C">
        <w:trPr>
          <w:cantSplit/>
        </w:trPr>
        <w:tc>
          <w:tcPr>
            <w:tcW w:w="10207" w:type="dxa"/>
            <w:gridSpan w:val="5"/>
          </w:tcPr>
          <w:p w:rsidR="00703894" w:rsidRPr="005A509A" w:rsidRDefault="00703894" w:rsidP="00703894">
            <w:pPr>
              <w:keepNext/>
              <w:jc w:val="center"/>
              <w:outlineLvl w:val="1"/>
              <w:rPr>
                <w:b/>
                <w:szCs w:val="20"/>
                <w:lang w:val="ro-MD"/>
              </w:rPr>
            </w:pPr>
            <w:r w:rsidRPr="005A509A">
              <w:rPr>
                <w:b/>
                <w:szCs w:val="20"/>
                <w:lang w:val="ro-MD"/>
              </w:rPr>
              <w:t>I. Activităţi organizatorice</w:t>
            </w:r>
          </w:p>
        </w:tc>
      </w:tr>
      <w:tr w:rsidR="00703894" w:rsidRPr="005A509A" w:rsidTr="0028527C">
        <w:tc>
          <w:tcPr>
            <w:tcW w:w="568" w:type="dxa"/>
            <w:vAlign w:val="center"/>
          </w:tcPr>
          <w:p w:rsidR="00703894" w:rsidRPr="005A509A" w:rsidRDefault="00703894" w:rsidP="004D1F81">
            <w:pPr>
              <w:pStyle w:val="a7"/>
              <w:numPr>
                <w:ilvl w:val="0"/>
                <w:numId w:val="20"/>
              </w:numPr>
              <w:rPr>
                <w:lang w:val="ro-MD"/>
              </w:rPr>
            </w:pPr>
          </w:p>
        </w:tc>
        <w:tc>
          <w:tcPr>
            <w:tcW w:w="3827" w:type="dxa"/>
          </w:tcPr>
          <w:p w:rsidR="00703894" w:rsidRPr="005A509A" w:rsidRDefault="00703894" w:rsidP="00703894">
            <w:pPr>
              <w:jc w:val="both"/>
              <w:rPr>
                <w:lang w:val="ro-MD"/>
              </w:rPr>
            </w:pPr>
            <w:r w:rsidRPr="005A509A">
              <w:rPr>
                <w:lang w:val="ro-MD"/>
              </w:rPr>
              <w:t>Repartizarea orelor</w:t>
            </w:r>
            <w:r w:rsidR="00B14A51" w:rsidRPr="005A509A">
              <w:rPr>
                <w:lang w:val="ro-MD"/>
              </w:rPr>
              <w:t xml:space="preserve"> prevăzute în planul de învăţămâ</w:t>
            </w:r>
            <w:r w:rsidRPr="005A509A">
              <w:rPr>
                <w:lang w:val="ro-MD"/>
              </w:rPr>
              <w:t>nt profesorilor catedrei</w:t>
            </w:r>
          </w:p>
        </w:tc>
        <w:tc>
          <w:tcPr>
            <w:tcW w:w="1418" w:type="dxa"/>
          </w:tcPr>
          <w:p w:rsidR="00703894" w:rsidRPr="005A509A" w:rsidRDefault="00703894" w:rsidP="0028527C">
            <w:pPr>
              <w:rPr>
                <w:lang w:val="ro-MD"/>
              </w:rPr>
            </w:pPr>
            <w:r w:rsidRPr="005A509A">
              <w:rPr>
                <w:lang w:val="ro-MD"/>
              </w:rPr>
              <w:t>26.08</w:t>
            </w:r>
            <w:r w:rsidR="00952F6E" w:rsidRPr="005A509A">
              <w:rPr>
                <w:lang w:val="ro-MD"/>
              </w:rPr>
              <w:t>.2017</w:t>
            </w:r>
          </w:p>
        </w:tc>
        <w:tc>
          <w:tcPr>
            <w:tcW w:w="3118" w:type="dxa"/>
          </w:tcPr>
          <w:p w:rsidR="00703894" w:rsidRPr="005A509A" w:rsidRDefault="0025545B" w:rsidP="0025545B">
            <w:pPr>
              <w:jc w:val="both"/>
              <w:rPr>
                <w:lang w:val="ro-MD"/>
              </w:rPr>
            </w:pPr>
            <w:r w:rsidRPr="005A509A">
              <w:rPr>
                <w:lang w:val="ro-MD"/>
              </w:rPr>
              <w:t>Ș</w:t>
            </w:r>
            <w:r w:rsidR="00703894" w:rsidRPr="005A509A">
              <w:rPr>
                <w:lang w:val="ro-MD"/>
              </w:rPr>
              <w:t>ef</w:t>
            </w:r>
            <w:r w:rsidR="00FA58F0" w:rsidRPr="005A509A">
              <w:rPr>
                <w:lang w:val="ro-MD"/>
              </w:rPr>
              <w:t>ii catedrelor</w:t>
            </w:r>
          </w:p>
        </w:tc>
        <w:tc>
          <w:tcPr>
            <w:tcW w:w="1276" w:type="dxa"/>
          </w:tcPr>
          <w:p w:rsidR="00703894" w:rsidRPr="005A509A" w:rsidRDefault="00703894" w:rsidP="00703894">
            <w:pPr>
              <w:rPr>
                <w:lang w:val="ro-MD"/>
              </w:rPr>
            </w:pPr>
          </w:p>
        </w:tc>
      </w:tr>
      <w:tr w:rsidR="003E5E4F" w:rsidRPr="00551051" w:rsidTr="0028527C">
        <w:tc>
          <w:tcPr>
            <w:tcW w:w="568" w:type="dxa"/>
            <w:vAlign w:val="center"/>
          </w:tcPr>
          <w:p w:rsidR="003E5E4F" w:rsidRPr="005A509A" w:rsidRDefault="003E5E4F" w:rsidP="003E5E4F">
            <w:pPr>
              <w:pStyle w:val="a7"/>
              <w:numPr>
                <w:ilvl w:val="0"/>
                <w:numId w:val="20"/>
              </w:numPr>
              <w:jc w:val="center"/>
              <w:rPr>
                <w:lang w:val="ro-MD"/>
              </w:rPr>
            </w:pPr>
          </w:p>
        </w:tc>
        <w:tc>
          <w:tcPr>
            <w:tcW w:w="3827" w:type="dxa"/>
          </w:tcPr>
          <w:p w:rsidR="003E5E4F" w:rsidRPr="005A509A" w:rsidRDefault="003E5E4F" w:rsidP="003E5E4F">
            <w:pPr>
              <w:jc w:val="both"/>
              <w:rPr>
                <w:lang w:val="ro-MD"/>
              </w:rPr>
            </w:pPr>
            <w:r w:rsidRPr="005A509A">
              <w:rPr>
                <w:lang w:val="ro-MD"/>
              </w:rPr>
              <w:t xml:space="preserve">Şedinţă cu conducătorii de practică în colegiu și șeful de ateliere, întocmirea planurilor de activitate anuale şi lunare </w:t>
            </w:r>
          </w:p>
        </w:tc>
        <w:tc>
          <w:tcPr>
            <w:tcW w:w="1418" w:type="dxa"/>
          </w:tcPr>
          <w:p w:rsidR="003E5E4F" w:rsidRPr="005A509A" w:rsidRDefault="00952F6E" w:rsidP="0028527C">
            <w:pPr>
              <w:rPr>
                <w:lang w:val="ro-MD"/>
              </w:rPr>
            </w:pPr>
            <w:r w:rsidRPr="005A509A">
              <w:rPr>
                <w:lang w:val="ro-MD"/>
              </w:rPr>
              <w:t>05</w:t>
            </w:r>
            <w:r w:rsidR="003E5E4F" w:rsidRPr="005A509A">
              <w:rPr>
                <w:lang w:val="ro-MD"/>
              </w:rPr>
              <w:t xml:space="preserve"> - 07.09.</w:t>
            </w:r>
            <w:r w:rsidRPr="005A509A">
              <w:rPr>
                <w:lang w:val="ro-MD"/>
              </w:rPr>
              <w:t xml:space="preserve"> 2017</w:t>
            </w:r>
          </w:p>
        </w:tc>
        <w:tc>
          <w:tcPr>
            <w:tcW w:w="3118" w:type="dxa"/>
          </w:tcPr>
          <w:p w:rsidR="003E5E4F" w:rsidRPr="005A509A" w:rsidRDefault="003E5E4F" w:rsidP="0028527C">
            <w:pPr>
              <w:rPr>
                <w:lang w:val="ro-MD"/>
              </w:rPr>
            </w:pPr>
            <w:r w:rsidRPr="005A509A">
              <w:rPr>
                <w:lang w:val="ro-MD"/>
              </w:rPr>
              <w:t>Director adjunct instruire  practică și producere</w:t>
            </w:r>
          </w:p>
          <w:p w:rsidR="003E5E4F" w:rsidRPr="005A509A" w:rsidRDefault="003E5E4F" w:rsidP="0028527C">
            <w:pPr>
              <w:rPr>
                <w:lang w:val="ro-MD"/>
              </w:rPr>
            </w:pPr>
          </w:p>
        </w:tc>
        <w:tc>
          <w:tcPr>
            <w:tcW w:w="1276" w:type="dxa"/>
          </w:tcPr>
          <w:p w:rsidR="003E5E4F" w:rsidRPr="005A509A" w:rsidRDefault="003E5E4F" w:rsidP="003E5E4F">
            <w:pPr>
              <w:rPr>
                <w:lang w:val="ro-MD"/>
              </w:rPr>
            </w:pPr>
          </w:p>
        </w:tc>
      </w:tr>
      <w:tr w:rsidR="003E5E4F" w:rsidRPr="00551051" w:rsidTr="0028527C">
        <w:tc>
          <w:tcPr>
            <w:tcW w:w="568" w:type="dxa"/>
            <w:vAlign w:val="center"/>
          </w:tcPr>
          <w:p w:rsidR="003E5E4F" w:rsidRPr="005A509A" w:rsidRDefault="003E5E4F" w:rsidP="003E5E4F">
            <w:pPr>
              <w:pStyle w:val="a7"/>
              <w:numPr>
                <w:ilvl w:val="0"/>
                <w:numId w:val="20"/>
              </w:numPr>
              <w:jc w:val="center"/>
              <w:rPr>
                <w:lang w:val="ro-MD"/>
              </w:rPr>
            </w:pPr>
          </w:p>
        </w:tc>
        <w:tc>
          <w:tcPr>
            <w:tcW w:w="3827" w:type="dxa"/>
          </w:tcPr>
          <w:p w:rsidR="003E5E4F" w:rsidRPr="005A509A" w:rsidRDefault="003E5E4F" w:rsidP="003E5E4F">
            <w:pPr>
              <w:jc w:val="both"/>
              <w:rPr>
                <w:lang w:val="ro-MD"/>
              </w:rPr>
            </w:pPr>
            <w:r w:rsidRPr="005A509A">
              <w:rPr>
                <w:lang w:val="ro-MD"/>
              </w:rPr>
              <w:t>Încheierea contractelor cu întreprinderile de profil, asigurarea cu locuri pentru desfăşurarea practicilor de instruire, tehnologice şi de absolvire</w:t>
            </w:r>
          </w:p>
        </w:tc>
        <w:tc>
          <w:tcPr>
            <w:tcW w:w="1418" w:type="dxa"/>
          </w:tcPr>
          <w:p w:rsidR="003E5E4F" w:rsidRPr="005A509A" w:rsidRDefault="00952F6E" w:rsidP="0028527C">
            <w:pPr>
              <w:rPr>
                <w:lang w:val="ro-MD"/>
              </w:rPr>
            </w:pPr>
            <w:r w:rsidRPr="005A509A">
              <w:rPr>
                <w:lang w:val="ro-MD"/>
              </w:rPr>
              <w:t>06.09 - 20.04.2018</w:t>
            </w:r>
          </w:p>
        </w:tc>
        <w:tc>
          <w:tcPr>
            <w:tcW w:w="3118" w:type="dxa"/>
          </w:tcPr>
          <w:p w:rsidR="003E5E4F" w:rsidRPr="005A509A" w:rsidRDefault="003E5E4F" w:rsidP="0028527C">
            <w:pPr>
              <w:rPr>
                <w:lang w:val="ro-MD"/>
              </w:rPr>
            </w:pPr>
            <w:r w:rsidRPr="005A509A">
              <w:rPr>
                <w:lang w:val="ro-MD"/>
              </w:rPr>
              <w:t xml:space="preserve">Director adjunct </w:t>
            </w:r>
            <w:r w:rsidR="00952F6E" w:rsidRPr="005A509A">
              <w:rPr>
                <w:lang w:val="ro-MD"/>
              </w:rPr>
              <w:t>instruire  practică și producere</w:t>
            </w:r>
          </w:p>
        </w:tc>
        <w:tc>
          <w:tcPr>
            <w:tcW w:w="1276" w:type="dxa"/>
          </w:tcPr>
          <w:p w:rsidR="003E5E4F" w:rsidRPr="005A509A" w:rsidRDefault="003E5E4F" w:rsidP="003E5E4F">
            <w:pPr>
              <w:rPr>
                <w:lang w:val="ro-MD"/>
              </w:rPr>
            </w:pPr>
          </w:p>
        </w:tc>
      </w:tr>
      <w:tr w:rsidR="003E5E4F" w:rsidRPr="00551051" w:rsidTr="00E13B63">
        <w:tc>
          <w:tcPr>
            <w:tcW w:w="568" w:type="dxa"/>
            <w:vAlign w:val="center"/>
          </w:tcPr>
          <w:p w:rsidR="003E5E4F" w:rsidRPr="005A509A" w:rsidRDefault="003E5E4F" w:rsidP="003E5E4F">
            <w:pPr>
              <w:pStyle w:val="a7"/>
              <w:numPr>
                <w:ilvl w:val="0"/>
                <w:numId w:val="20"/>
              </w:numPr>
              <w:jc w:val="center"/>
              <w:rPr>
                <w:lang w:val="ro-MD"/>
              </w:rPr>
            </w:pPr>
          </w:p>
        </w:tc>
        <w:tc>
          <w:tcPr>
            <w:tcW w:w="3827" w:type="dxa"/>
          </w:tcPr>
          <w:p w:rsidR="003E5E4F" w:rsidRPr="005A509A" w:rsidRDefault="003E5E4F" w:rsidP="003E5E4F">
            <w:pPr>
              <w:jc w:val="both"/>
              <w:rPr>
                <w:lang w:val="ro-MD"/>
              </w:rPr>
            </w:pPr>
            <w:r w:rsidRPr="005A509A">
              <w:rPr>
                <w:lang w:val="ro-MD"/>
              </w:rPr>
              <w:t>Întocmirea listei materialelor de consum necesare executării lucrărilor de laborator şi practice în atelier, laboratoare şi sectoarele de instruire, conform planurilor de activitate</w:t>
            </w:r>
          </w:p>
        </w:tc>
        <w:tc>
          <w:tcPr>
            <w:tcW w:w="1418" w:type="dxa"/>
          </w:tcPr>
          <w:p w:rsidR="003E5E4F" w:rsidRPr="005A509A" w:rsidRDefault="00952F6E" w:rsidP="005A509A">
            <w:pPr>
              <w:ind w:left="-108"/>
              <w:rPr>
                <w:lang w:val="ro-MD"/>
              </w:rPr>
            </w:pPr>
            <w:r w:rsidRPr="005A509A">
              <w:rPr>
                <w:lang w:val="ro-MD"/>
              </w:rPr>
              <w:t>Septembrie 2017</w:t>
            </w:r>
          </w:p>
        </w:tc>
        <w:tc>
          <w:tcPr>
            <w:tcW w:w="3118" w:type="dxa"/>
          </w:tcPr>
          <w:p w:rsidR="003E5E4F" w:rsidRPr="005A509A" w:rsidRDefault="003E5E4F" w:rsidP="00E13B63">
            <w:pPr>
              <w:rPr>
                <w:lang w:val="ro-MD"/>
              </w:rPr>
            </w:pPr>
            <w:r w:rsidRPr="005A509A">
              <w:rPr>
                <w:lang w:val="ro-MD"/>
              </w:rPr>
              <w:t>Director adjunct instruire  practică și producere</w:t>
            </w:r>
          </w:p>
          <w:p w:rsidR="003E5E4F" w:rsidRPr="005A509A" w:rsidRDefault="003E5E4F" w:rsidP="00E13B63">
            <w:pPr>
              <w:spacing w:line="276" w:lineRule="auto"/>
              <w:rPr>
                <w:lang w:val="ro-MD"/>
              </w:rPr>
            </w:pPr>
          </w:p>
        </w:tc>
        <w:tc>
          <w:tcPr>
            <w:tcW w:w="1276" w:type="dxa"/>
          </w:tcPr>
          <w:p w:rsidR="003E5E4F" w:rsidRPr="005A509A" w:rsidRDefault="003E5E4F" w:rsidP="003E5E4F">
            <w:pPr>
              <w:rPr>
                <w:lang w:val="ro-MD"/>
              </w:rPr>
            </w:pPr>
          </w:p>
        </w:tc>
      </w:tr>
      <w:tr w:rsidR="003E5E4F" w:rsidRPr="00551051" w:rsidTr="00E13B63">
        <w:tc>
          <w:tcPr>
            <w:tcW w:w="568" w:type="dxa"/>
            <w:vAlign w:val="center"/>
          </w:tcPr>
          <w:p w:rsidR="003E5E4F" w:rsidRPr="005A509A" w:rsidRDefault="003E5E4F" w:rsidP="003E5E4F">
            <w:pPr>
              <w:pStyle w:val="a7"/>
              <w:numPr>
                <w:ilvl w:val="0"/>
                <w:numId w:val="20"/>
              </w:numPr>
              <w:jc w:val="center"/>
              <w:rPr>
                <w:lang w:val="ro-MD"/>
              </w:rPr>
            </w:pPr>
          </w:p>
        </w:tc>
        <w:tc>
          <w:tcPr>
            <w:tcW w:w="3827" w:type="dxa"/>
          </w:tcPr>
          <w:p w:rsidR="003E5E4F" w:rsidRPr="005A509A" w:rsidRDefault="003E5E4F" w:rsidP="003E5E4F">
            <w:pPr>
              <w:rPr>
                <w:lang w:val="ro-MD"/>
              </w:rPr>
            </w:pPr>
            <w:r w:rsidRPr="005A509A">
              <w:rPr>
                <w:lang w:val="ro-MD"/>
              </w:rPr>
              <w:t>Şedinţa instructiv-organizatorică cu elevii grupelor de promoţie şi a conducătorilor de practică</w:t>
            </w:r>
          </w:p>
        </w:tc>
        <w:tc>
          <w:tcPr>
            <w:tcW w:w="1418" w:type="dxa"/>
          </w:tcPr>
          <w:p w:rsidR="003E5E4F" w:rsidRPr="005A509A" w:rsidRDefault="00952F6E" w:rsidP="005A509A">
            <w:pPr>
              <w:rPr>
                <w:lang w:val="ro-MD"/>
              </w:rPr>
            </w:pPr>
            <w:r w:rsidRPr="005A509A">
              <w:rPr>
                <w:lang w:val="ro-MD"/>
              </w:rPr>
              <w:t>Octombrie 2017</w:t>
            </w:r>
          </w:p>
        </w:tc>
        <w:tc>
          <w:tcPr>
            <w:tcW w:w="3118" w:type="dxa"/>
          </w:tcPr>
          <w:p w:rsidR="003E5E4F" w:rsidRPr="005A509A" w:rsidRDefault="003E5E4F" w:rsidP="00E13B63">
            <w:pPr>
              <w:rPr>
                <w:lang w:val="ro-MD"/>
              </w:rPr>
            </w:pPr>
            <w:r w:rsidRPr="005A509A">
              <w:rPr>
                <w:lang w:val="ro-MD"/>
              </w:rPr>
              <w:t>Director adjunct instruire  practică și producere</w:t>
            </w:r>
          </w:p>
        </w:tc>
        <w:tc>
          <w:tcPr>
            <w:tcW w:w="1276" w:type="dxa"/>
          </w:tcPr>
          <w:p w:rsidR="003E5E4F" w:rsidRPr="005A509A" w:rsidRDefault="003E5E4F" w:rsidP="003E5E4F">
            <w:pPr>
              <w:rPr>
                <w:lang w:val="ro-MD"/>
              </w:rPr>
            </w:pPr>
          </w:p>
        </w:tc>
      </w:tr>
      <w:tr w:rsidR="003E5E4F" w:rsidRPr="00551051" w:rsidTr="005A509A">
        <w:trPr>
          <w:trHeight w:val="1932"/>
        </w:trPr>
        <w:tc>
          <w:tcPr>
            <w:tcW w:w="568" w:type="dxa"/>
            <w:vAlign w:val="center"/>
          </w:tcPr>
          <w:p w:rsidR="003E5E4F" w:rsidRPr="005A509A" w:rsidRDefault="003E5E4F" w:rsidP="003E5E4F">
            <w:pPr>
              <w:pStyle w:val="a7"/>
              <w:numPr>
                <w:ilvl w:val="0"/>
                <w:numId w:val="20"/>
              </w:numPr>
              <w:jc w:val="center"/>
              <w:rPr>
                <w:lang w:val="ro-MD"/>
              </w:rPr>
            </w:pPr>
          </w:p>
        </w:tc>
        <w:tc>
          <w:tcPr>
            <w:tcW w:w="3827" w:type="dxa"/>
          </w:tcPr>
          <w:p w:rsidR="003E5E4F" w:rsidRPr="005A509A" w:rsidRDefault="003E5E4F" w:rsidP="003E5E4F">
            <w:pPr>
              <w:rPr>
                <w:lang w:val="ro-MD"/>
              </w:rPr>
            </w:pPr>
            <w:r w:rsidRPr="005A509A">
              <w:rPr>
                <w:lang w:val="ro-MD"/>
              </w:rPr>
              <w:t xml:space="preserve">Repartizarea elevilor grupelor de promoţie la practica tehnologică: repartizarea agendelor formării profesionale, sarcinilor individuale, efectuarea instructajului introductiv general privind securitatea şi sănătatea în muncă și comportamentului la întreprinderile de profil, perfectarea contractelor </w:t>
            </w:r>
            <w:r w:rsidRPr="005A509A">
              <w:rPr>
                <w:lang w:val="ro-MD"/>
              </w:rPr>
              <w:lastRenderedPageBreak/>
              <w:t>privind efectuarea stagiului de practică.</w:t>
            </w:r>
          </w:p>
        </w:tc>
        <w:tc>
          <w:tcPr>
            <w:tcW w:w="1418" w:type="dxa"/>
          </w:tcPr>
          <w:p w:rsidR="003E5E4F" w:rsidRPr="005A509A" w:rsidRDefault="00952F6E" w:rsidP="005A509A">
            <w:pPr>
              <w:rPr>
                <w:lang w:val="ro-MD"/>
              </w:rPr>
            </w:pPr>
            <w:r w:rsidRPr="005A509A">
              <w:rPr>
                <w:lang w:val="ro-MD"/>
              </w:rPr>
              <w:lastRenderedPageBreak/>
              <w:t>Octombrie 2017</w:t>
            </w:r>
          </w:p>
        </w:tc>
        <w:tc>
          <w:tcPr>
            <w:tcW w:w="3118" w:type="dxa"/>
          </w:tcPr>
          <w:p w:rsidR="003E5E4F" w:rsidRPr="005A509A" w:rsidRDefault="003E5E4F" w:rsidP="005A509A">
            <w:pPr>
              <w:rPr>
                <w:lang w:val="ro-MD"/>
              </w:rPr>
            </w:pPr>
            <w:r w:rsidRPr="005A509A">
              <w:rPr>
                <w:lang w:val="ro-MD"/>
              </w:rPr>
              <w:t>Director adjunct instruire  practică și producere</w:t>
            </w:r>
          </w:p>
          <w:p w:rsidR="003E5E4F" w:rsidRPr="005A509A" w:rsidRDefault="003E5E4F" w:rsidP="005A509A">
            <w:pPr>
              <w:rPr>
                <w:lang w:val="ro-MD"/>
              </w:rPr>
            </w:pPr>
          </w:p>
        </w:tc>
        <w:tc>
          <w:tcPr>
            <w:tcW w:w="1276" w:type="dxa"/>
          </w:tcPr>
          <w:p w:rsidR="003E5E4F" w:rsidRPr="005A509A" w:rsidRDefault="003E5E4F" w:rsidP="003E5E4F">
            <w:pPr>
              <w:rPr>
                <w:lang w:val="ro-MD"/>
              </w:rPr>
            </w:pPr>
          </w:p>
        </w:tc>
      </w:tr>
      <w:tr w:rsidR="003E5E4F" w:rsidRPr="00551051" w:rsidTr="005A509A">
        <w:tc>
          <w:tcPr>
            <w:tcW w:w="568" w:type="dxa"/>
            <w:vAlign w:val="center"/>
          </w:tcPr>
          <w:p w:rsidR="003E5E4F" w:rsidRPr="005A509A" w:rsidRDefault="003E5E4F" w:rsidP="003E5E4F">
            <w:pPr>
              <w:pStyle w:val="a7"/>
              <w:numPr>
                <w:ilvl w:val="0"/>
                <w:numId w:val="20"/>
              </w:numPr>
              <w:jc w:val="center"/>
              <w:rPr>
                <w:lang w:val="ro-MD"/>
              </w:rPr>
            </w:pPr>
          </w:p>
        </w:tc>
        <w:tc>
          <w:tcPr>
            <w:tcW w:w="3827" w:type="dxa"/>
          </w:tcPr>
          <w:p w:rsidR="003E5E4F" w:rsidRPr="005A509A" w:rsidRDefault="003E5E4F" w:rsidP="003E5E4F">
            <w:pPr>
              <w:jc w:val="both"/>
              <w:rPr>
                <w:lang w:val="ro-MD"/>
              </w:rPr>
            </w:pPr>
            <w:r w:rsidRPr="005A509A">
              <w:rPr>
                <w:lang w:val="ro-MD"/>
              </w:rPr>
              <w:t>Raportul consiliului de administrație cu tema „Adaptarea procesului instructiv-practic la cerinţele economice actuale”</w:t>
            </w:r>
          </w:p>
        </w:tc>
        <w:tc>
          <w:tcPr>
            <w:tcW w:w="1418" w:type="dxa"/>
          </w:tcPr>
          <w:p w:rsidR="003E5E4F" w:rsidRPr="005A509A" w:rsidRDefault="00952F6E" w:rsidP="005A509A">
            <w:pPr>
              <w:rPr>
                <w:lang w:val="ro-MD"/>
              </w:rPr>
            </w:pPr>
            <w:r w:rsidRPr="005A509A">
              <w:rPr>
                <w:lang w:val="ro-MD"/>
              </w:rPr>
              <w:t>Martie  2018</w:t>
            </w:r>
          </w:p>
        </w:tc>
        <w:tc>
          <w:tcPr>
            <w:tcW w:w="3118" w:type="dxa"/>
          </w:tcPr>
          <w:p w:rsidR="003E5E4F" w:rsidRPr="005A509A" w:rsidRDefault="003E5E4F" w:rsidP="005A509A">
            <w:pPr>
              <w:rPr>
                <w:lang w:val="ro-MD"/>
              </w:rPr>
            </w:pPr>
            <w:r w:rsidRPr="005A509A">
              <w:rPr>
                <w:lang w:val="ro-MD"/>
              </w:rPr>
              <w:t>Director adjunct instruire  practică și producere</w:t>
            </w:r>
          </w:p>
        </w:tc>
        <w:tc>
          <w:tcPr>
            <w:tcW w:w="1276" w:type="dxa"/>
          </w:tcPr>
          <w:p w:rsidR="003E5E4F" w:rsidRPr="005A509A" w:rsidRDefault="003E5E4F" w:rsidP="003E5E4F">
            <w:pPr>
              <w:rPr>
                <w:lang w:val="ro-MD"/>
              </w:rPr>
            </w:pPr>
          </w:p>
        </w:tc>
      </w:tr>
      <w:tr w:rsidR="003E5E4F" w:rsidRPr="00551051" w:rsidTr="005A509A">
        <w:tc>
          <w:tcPr>
            <w:tcW w:w="568" w:type="dxa"/>
            <w:vAlign w:val="center"/>
          </w:tcPr>
          <w:p w:rsidR="003E5E4F" w:rsidRPr="005A509A" w:rsidRDefault="003E5E4F" w:rsidP="003E5E4F">
            <w:pPr>
              <w:pStyle w:val="a7"/>
              <w:numPr>
                <w:ilvl w:val="0"/>
                <w:numId w:val="20"/>
              </w:numPr>
              <w:jc w:val="center"/>
              <w:rPr>
                <w:lang w:val="ro-MD"/>
              </w:rPr>
            </w:pPr>
          </w:p>
        </w:tc>
        <w:tc>
          <w:tcPr>
            <w:tcW w:w="3827" w:type="dxa"/>
          </w:tcPr>
          <w:p w:rsidR="003E5E4F" w:rsidRPr="005A509A" w:rsidRDefault="003E5E4F" w:rsidP="003E5E4F">
            <w:pPr>
              <w:jc w:val="both"/>
              <w:rPr>
                <w:lang w:val="ro-MD"/>
              </w:rPr>
            </w:pPr>
            <w:r w:rsidRPr="005A509A">
              <w:rPr>
                <w:lang w:val="ro-MD"/>
              </w:rPr>
              <w:t xml:space="preserve">Repartizarea elevilor, specialitățile „Transport feroviar” și „Transport auto”  la practica ce precede probele de absolvire. Efecutarea instructajului introductiv general pentru securitatea şi sănătatea în muncă. </w:t>
            </w:r>
          </w:p>
        </w:tc>
        <w:tc>
          <w:tcPr>
            <w:tcW w:w="1418" w:type="dxa"/>
          </w:tcPr>
          <w:p w:rsidR="003E5E4F" w:rsidRPr="005A509A" w:rsidRDefault="003E5E4F" w:rsidP="005A509A">
            <w:pPr>
              <w:rPr>
                <w:lang w:val="ro-MD"/>
              </w:rPr>
            </w:pPr>
            <w:r w:rsidRPr="005A509A">
              <w:rPr>
                <w:lang w:val="ro-MD"/>
              </w:rPr>
              <w:t>Martie</w:t>
            </w:r>
          </w:p>
          <w:p w:rsidR="003E5E4F" w:rsidRPr="005A509A" w:rsidRDefault="00952F6E" w:rsidP="005A509A">
            <w:pPr>
              <w:rPr>
                <w:lang w:val="ro-MD"/>
              </w:rPr>
            </w:pPr>
            <w:r w:rsidRPr="005A509A">
              <w:rPr>
                <w:lang w:val="ro-MD"/>
              </w:rPr>
              <w:t>2018</w:t>
            </w:r>
          </w:p>
        </w:tc>
        <w:tc>
          <w:tcPr>
            <w:tcW w:w="3118" w:type="dxa"/>
          </w:tcPr>
          <w:p w:rsidR="003E5E4F" w:rsidRPr="005A509A" w:rsidRDefault="003E5E4F" w:rsidP="005A509A">
            <w:pPr>
              <w:rPr>
                <w:lang w:val="ro-MD"/>
              </w:rPr>
            </w:pPr>
            <w:r w:rsidRPr="005A509A">
              <w:rPr>
                <w:lang w:val="ro-MD"/>
              </w:rPr>
              <w:t>Director adjunct instruire  practică și producere</w:t>
            </w:r>
          </w:p>
          <w:p w:rsidR="003E5E4F" w:rsidRPr="005A509A" w:rsidRDefault="003E5E4F" w:rsidP="005A509A">
            <w:pPr>
              <w:rPr>
                <w:lang w:val="ro-MD"/>
              </w:rPr>
            </w:pPr>
          </w:p>
        </w:tc>
        <w:tc>
          <w:tcPr>
            <w:tcW w:w="1276" w:type="dxa"/>
          </w:tcPr>
          <w:p w:rsidR="003E5E4F" w:rsidRPr="005A509A" w:rsidRDefault="003E5E4F" w:rsidP="003E5E4F">
            <w:pPr>
              <w:rPr>
                <w:lang w:val="ro-MD"/>
              </w:rPr>
            </w:pPr>
          </w:p>
        </w:tc>
      </w:tr>
      <w:tr w:rsidR="003E5E4F" w:rsidRPr="00551051" w:rsidTr="00E13B63">
        <w:trPr>
          <w:trHeight w:val="246"/>
        </w:trPr>
        <w:tc>
          <w:tcPr>
            <w:tcW w:w="568" w:type="dxa"/>
            <w:vAlign w:val="center"/>
          </w:tcPr>
          <w:p w:rsidR="003E5E4F" w:rsidRPr="005A509A" w:rsidRDefault="003E5E4F" w:rsidP="003E5E4F">
            <w:pPr>
              <w:pStyle w:val="a7"/>
              <w:numPr>
                <w:ilvl w:val="0"/>
                <w:numId w:val="20"/>
              </w:numPr>
              <w:jc w:val="center"/>
              <w:rPr>
                <w:lang w:val="ro-MD"/>
              </w:rPr>
            </w:pPr>
          </w:p>
        </w:tc>
        <w:tc>
          <w:tcPr>
            <w:tcW w:w="3827" w:type="dxa"/>
          </w:tcPr>
          <w:p w:rsidR="003E5E4F" w:rsidRPr="005A509A" w:rsidRDefault="003E5E4F" w:rsidP="003E5E4F">
            <w:pPr>
              <w:jc w:val="both"/>
              <w:rPr>
                <w:lang w:val="ro-MD"/>
              </w:rPr>
            </w:pPr>
            <w:r w:rsidRPr="005A509A">
              <w:rPr>
                <w:lang w:val="ro-MD"/>
              </w:rPr>
              <w:t>Repartizarea elevilor, specialitatea „Informatică” la practica ce precede probele de absolvire. Efectuarea instructajului introductiv general pentru securitatea şi sănătatea în muncă.</w:t>
            </w:r>
          </w:p>
        </w:tc>
        <w:tc>
          <w:tcPr>
            <w:tcW w:w="1418" w:type="dxa"/>
          </w:tcPr>
          <w:p w:rsidR="003E5E4F" w:rsidRPr="005A509A" w:rsidRDefault="00D1125B" w:rsidP="005A509A">
            <w:pPr>
              <w:rPr>
                <w:lang w:val="ro-MD"/>
              </w:rPr>
            </w:pPr>
            <w:r w:rsidRPr="005A509A">
              <w:rPr>
                <w:lang w:val="ro-MD"/>
              </w:rPr>
              <w:t>Aprilie 2018</w:t>
            </w:r>
          </w:p>
        </w:tc>
        <w:tc>
          <w:tcPr>
            <w:tcW w:w="3118" w:type="dxa"/>
          </w:tcPr>
          <w:p w:rsidR="003E5E4F" w:rsidRPr="005A509A" w:rsidRDefault="003E5E4F" w:rsidP="00E13B63">
            <w:pPr>
              <w:rPr>
                <w:lang w:val="ro-MD"/>
              </w:rPr>
            </w:pPr>
            <w:r w:rsidRPr="005A509A">
              <w:rPr>
                <w:lang w:val="ro-MD"/>
              </w:rPr>
              <w:t>Director adjunct instruire  practică și producere</w:t>
            </w:r>
          </w:p>
          <w:p w:rsidR="003E5E4F" w:rsidRPr="005A509A" w:rsidRDefault="003E5E4F" w:rsidP="00E13B63">
            <w:pPr>
              <w:rPr>
                <w:lang w:val="ro-MD"/>
              </w:rPr>
            </w:pPr>
          </w:p>
        </w:tc>
        <w:tc>
          <w:tcPr>
            <w:tcW w:w="1276" w:type="dxa"/>
          </w:tcPr>
          <w:p w:rsidR="003E5E4F" w:rsidRPr="005A509A" w:rsidRDefault="003E5E4F" w:rsidP="003E5E4F">
            <w:pPr>
              <w:rPr>
                <w:lang w:val="ro-MD"/>
              </w:rPr>
            </w:pPr>
          </w:p>
        </w:tc>
      </w:tr>
      <w:tr w:rsidR="003E5E4F" w:rsidRPr="00551051" w:rsidTr="005A509A">
        <w:tc>
          <w:tcPr>
            <w:tcW w:w="568" w:type="dxa"/>
            <w:vAlign w:val="center"/>
          </w:tcPr>
          <w:p w:rsidR="003E5E4F" w:rsidRPr="005A509A" w:rsidRDefault="003E5E4F" w:rsidP="003E5E4F">
            <w:pPr>
              <w:pStyle w:val="a7"/>
              <w:numPr>
                <w:ilvl w:val="0"/>
                <w:numId w:val="20"/>
              </w:numPr>
              <w:jc w:val="center"/>
              <w:rPr>
                <w:lang w:val="ro-MD"/>
              </w:rPr>
            </w:pPr>
          </w:p>
        </w:tc>
        <w:tc>
          <w:tcPr>
            <w:tcW w:w="3827" w:type="dxa"/>
          </w:tcPr>
          <w:p w:rsidR="003E5E4F" w:rsidRPr="005A509A" w:rsidRDefault="003E5E4F" w:rsidP="003E5E4F">
            <w:pPr>
              <w:jc w:val="both"/>
              <w:rPr>
                <w:lang w:val="ro-MD"/>
              </w:rPr>
            </w:pPr>
            <w:r w:rsidRPr="005A509A">
              <w:rPr>
                <w:lang w:val="ro-MD"/>
              </w:rPr>
              <w:t>Controlul executării practicilor conform planului de învățământ în colegiu și la întreprinderile de profil.</w:t>
            </w:r>
          </w:p>
        </w:tc>
        <w:tc>
          <w:tcPr>
            <w:tcW w:w="1418" w:type="dxa"/>
          </w:tcPr>
          <w:p w:rsidR="003E5E4F" w:rsidRPr="005A509A" w:rsidRDefault="00D1125B" w:rsidP="005A509A">
            <w:pPr>
              <w:rPr>
                <w:lang w:val="ro-MD"/>
              </w:rPr>
            </w:pPr>
            <w:r w:rsidRPr="005A509A">
              <w:rPr>
                <w:lang w:val="ro-MD"/>
              </w:rPr>
              <w:t>Ianuarie-Mai 2018</w:t>
            </w:r>
          </w:p>
        </w:tc>
        <w:tc>
          <w:tcPr>
            <w:tcW w:w="3118" w:type="dxa"/>
          </w:tcPr>
          <w:p w:rsidR="003E5E4F" w:rsidRPr="005A509A" w:rsidRDefault="003E5E4F" w:rsidP="005A509A">
            <w:pPr>
              <w:rPr>
                <w:lang w:val="ro-MD"/>
              </w:rPr>
            </w:pPr>
            <w:r w:rsidRPr="005A509A">
              <w:rPr>
                <w:lang w:val="ro-MD"/>
              </w:rPr>
              <w:t>Director adjunct i</w:t>
            </w:r>
            <w:r w:rsidR="00D1125B" w:rsidRPr="005A509A">
              <w:rPr>
                <w:lang w:val="ro-MD"/>
              </w:rPr>
              <w:t>nstruire  practică și producere</w:t>
            </w:r>
          </w:p>
        </w:tc>
        <w:tc>
          <w:tcPr>
            <w:tcW w:w="1276" w:type="dxa"/>
          </w:tcPr>
          <w:p w:rsidR="003E5E4F" w:rsidRPr="005A509A" w:rsidRDefault="003E5E4F" w:rsidP="003E5E4F">
            <w:pPr>
              <w:rPr>
                <w:lang w:val="ro-MD"/>
              </w:rPr>
            </w:pPr>
          </w:p>
        </w:tc>
      </w:tr>
      <w:tr w:rsidR="003E5E4F" w:rsidRPr="00551051" w:rsidTr="005A509A">
        <w:trPr>
          <w:trHeight w:val="562"/>
        </w:trPr>
        <w:tc>
          <w:tcPr>
            <w:tcW w:w="568" w:type="dxa"/>
            <w:vAlign w:val="center"/>
          </w:tcPr>
          <w:p w:rsidR="003E5E4F" w:rsidRPr="005A509A" w:rsidRDefault="003E5E4F" w:rsidP="003E5E4F">
            <w:pPr>
              <w:pStyle w:val="a7"/>
              <w:numPr>
                <w:ilvl w:val="0"/>
                <w:numId w:val="20"/>
              </w:numPr>
              <w:jc w:val="center"/>
              <w:rPr>
                <w:lang w:val="ro-MD"/>
              </w:rPr>
            </w:pPr>
          </w:p>
        </w:tc>
        <w:tc>
          <w:tcPr>
            <w:tcW w:w="3827" w:type="dxa"/>
          </w:tcPr>
          <w:p w:rsidR="003E5E4F" w:rsidRPr="005A509A" w:rsidRDefault="003E5E4F" w:rsidP="003E5E4F">
            <w:pPr>
              <w:rPr>
                <w:lang w:val="ro-MD"/>
              </w:rPr>
            </w:pPr>
            <w:r w:rsidRPr="005A509A">
              <w:rPr>
                <w:lang w:val="ro-MD"/>
              </w:rPr>
              <w:t>Elaborarea graficului procesului de instruire practică pentru anul de studii 2017-2018</w:t>
            </w:r>
          </w:p>
        </w:tc>
        <w:tc>
          <w:tcPr>
            <w:tcW w:w="1418" w:type="dxa"/>
          </w:tcPr>
          <w:p w:rsidR="003E5E4F" w:rsidRPr="005A509A" w:rsidRDefault="003E5E4F" w:rsidP="005A509A">
            <w:pPr>
              <w:rPr>
                <w:lang w:val="ro-MD"/>
              </w:rPr>
            </w:pPr>
            <w:r w:rsidRPr="005A509A">
              <w:rPr>
                <w:lang w:val="ro-MD"/>
              </w:rPr>
              <w:t>August 2017</w:t>
            </w:r>
          </w:p>
        </w:tc>
        <w:tc>
          <w:tcPr>
            <w:tcW w:w="3118" w:type="dxa"/>
          </w:tcPr>
          <w:p w:rsidR="003E5E4F" w:rsidRPr="005A509A" w:rsidRDefault="003E5E4F" w:rsidP="005A509A">
            <w:pPr>
              <w:rPr>
                <w:lang w:val="ro-MD"/>
              </w:rPr>
            </w:pPr>
            <w:r w:rsidRPr="005A509A">
              <w:rPr>
                <w:lang w:val="ro-MD"/>
              </w:rPr>
              <w:t>Director adjunct instruire  p</w:t>
            </w:r>
            <w:r w:rsidR="00D1125B" w:rsidRPr="005A509A">
              <w:rPr>
                <w:lang w:val="ro-MD"/>
              </w:rPr>
              <w:t>ractică și producere</w:t>
            </w:r>
          </w:p>
        </w:tc>
        <w:tc>
          <w:tcPr>
            <w:tcW w:w="1276" w:type="dxa"/>
          </w:tcPr>
          <w:p w:rsidR="003E5E4F" w:rsidRPr="005A509A" w:rsidRDefault="003E5E4F" w:rsidP="003E5E4F">
            <w:pPr>
              <w:rPr>
                <w:lang w:val="ro-MD"/>
              </w:rPr>
            </w:pPr>
          </w:p>
        </w:tc>
      </w:tr>
      <w:tr w:rsidR="003E5E4F" w:rsidRPr="005A509A" w:rsidTr="0028527C">
        <w:trPr>
          <w:cantSplit/>
        </w:trPr>
        <w:tc>
          <w:tcPr>
            <w:tcW w:w="10207" w:type="dxa"/>
            <w:gridSpan w:val="5"/>
            <w:vAlign w:val="center"/>
          </w:tcPr>
          <w:p w:rsidR="003E5E4F" w:rsidRPr="005A509A" w:rsidRDefault="003E5E4F" w:rsidP="003E5E4F">
            <w:pPr>
              <w:keepNext/>
              <w:jc w:val="center"/>
              <w:outlineLvl w:val="1"/>
              <w:rPr>
                <w:b/>
                <w:szCs w:val="20"/>
                <w:lang w:val="ro-MD"/>
              </w:rPr>
            </w:pPr>
            <w:r w:rsidRPr="005A509A">
              <w:rPr>
                <w:b/>
                <w:szCs w:val="20"/>
                <w:lang w:val="ro-MD"/>
              </w:rPr>
              <w:t>II. Activităţi „Securitatea şi Sănătatea în Muncă”</w:t>
            </w:r>
          </w:p>
        </w:tc>
      </w:tr>
      <w:tr w:rsidR="003E5E4F" w:rsidRPr="00551051" w:rsidTr="005A509A">
        <w:tc>
          <w:tcPr>
            <w:tcW w:w="568" w:type="dxa"/>
            <w:vAlign w:val="center"/>
          </w:tcPr>
          <w:p w:rsidR="003E5E4F" w:rsidRPr="005A509A" w:rsidRDefault="003E5E4F" w:rsidP="003E5E4F">
            <w:pPr>
              <w:jc w:val="center"/>
              <w:rPr>
                <w:lang w:val="ro-MD"/>
              </w:rPr>
            </w:pPr>
            <w:r w:rsidRPr="005A509A">
              <w:rPr>
                <w:lang w:val="ro-MD"/>
              </w:rPr>
              <w:t>2.</w:t>
            </w:r>
          </w:p>
        </w:tc>
        <w:tc>
          <w:tcPr>
            <w:tcW w:w="3827" w:type="dxa"/>
            <w:vAlign w:val="center"/>
          </w:tcPr>
          <w:p w:rsidR="003E5E4F" w:rsidRPr="005A509A" w:rsidRDefault="00BC0497" w:rsidP="003E5E4F">
            <w:pPr>
              <w:jc w:val="both"/>
              <w:rPr>
                <w:lang w:val="ro-MD"/>
              </w:rPr>
            </w:pPr>
            <w:r w:rsidRPr="00BC0497">
              <w:rPr>
                <w:color w:val="000000"/>
                <w:lang w:val="ro-MD"/>
              </w:rPr>
              <w:t>Controlul aplicării </w:t>
            </w:r>
            <w:r w:rsidRPr="005A509A">
              <w:rPr>
                <w:lang w:val="ro-MD"/>
              </w:rPr>
              <w:t xml:space="preserve"> </w:t>
            </w:r>
            <w:r w:rsidR="003E5E4F" w:rsidRPr="005A509A">
              <w:rPr>
                <w:lang w:val="ro-MD"/>
              </w:rPr>
              <w:t>instrucţiunilor pentru securitatea şi sănătatea în muncă în atelier, sectoare şi laboratoarele colegiului conform cerinţelor departamentului de resort</w:t>
            </w:r>
          </w:p>
        </w:tc>
        <w:tc>
          <w:tcPr>
            <w:tcW w:w="1418" w:type="dxa"/>
          </w:tcPr>
          <w:p w:rsidR="003E5E4F" w:rsidRPr="005A509A" w:rsidRDefault="003E5E4F" w:rsidP="005A509A">
            <w:pPr>
              <w:rPr>
                <w:lang w:val="ro-MD"/>
              </w:rPr>
            </w:pPr>
            <w:r w:rsidRPr="005A509A">
              <w:rPr>
                <w:lang w:val="ro-MD"/>
              </w:rPr>
              <w:t>Conform graficului</w:t>
            </w:r>
          </w:p>
        </w:tc>
        <w:tc>
          <w:tcPr>
            <w:tcW w:w="3118" w:type="dxa"/>
          </w:tcPr>
          <w:p w:rsidR="003E5E4F" w:rsidRPr="005A509A" w:rsidRDefault="003E5E4F" w:rsidP="005A509A">
            <w:pPr>
              <w:rPr>
                <w:lang w:val="ro-MD"/>
              </w:rPr>
            </w:pPr>
            <w:r w:rsidRPr="005A509A">
              <w:rPr>
                <w:lang w:val="ro-MD"/>
              </w:rPr>
              <w:t>Director adjunct i</w:t>
            </w:r>
            <w:r w:rsidR="00D1125B" w:rsidRPr="005A509A">
              <w:rPr>
                <w:lang w:val="ro-MD"/>
              </w:rPr>
              <w:t>nstruire  practică și producere</w:t>
            </w:r>
            <w:r w:rsidR="00866B0B" w:rsidRPr="005A509A">
              <w:rPr>
                <w:lang w:val="ro-MD"/>
              </w:rPr>
              <w:t xml:space="preserve"> </w:t>
            </w:r>
          </w:p>
        </w:tc>
        <w:tc>
          <w:tcPr>
            <w:tcW w:w="1276" w:type="dxa"/>
          </w:tcPr>
          <w:p w:rsidR="003E5E4F" w:rsidRPr="005A509A" w:rsidRDefault="003E5E4F" w:rsidP="003E5E4F">
            <w:pPr>
              <w:rPr>
                <w:lang w:val="ro-MD"/>
              </w:rPr>
            </w:pPr>
          </w:p>
        </w:tc>
      </w:tr>
      <w:tr w:rsidR="003E5E4F" w:rsidRPr="005A509A" w:rsidTr="005A509A">
        <w:tc>
          <w:tcPr>
            <w:tcW w:w="568" w:type="dxa"/>
            <w:vAlign w:val="center"/>
          </w:tcPr>
          <w:p w:rsidR="003E5E4F" w:rsidRPr="005A509A" w:rsidRDefault="003E5E4F" w:rsidP="003E5E4F">
            <w:pPr>
              <w:jc w:val="center"/>
              <w:rPr>
                <w:lang w:val="ro-MD"/>
              </w:rPr>
            </w:pPr>
            <w:r w:rsidRPr="005A509A">
              <w:rPr>
                <w:lang w:val="ro-MD"/>
              </w:rPr>
              <w:t>3.</w:t>
            </w:r>
          </w:p>
        </w:tc>
        <w:tc>
          <w:tcPr>
            <w:tcW w:w="3827" w:type="dxa"/>
            <w:vAlign w:val="center"/>
          </w:tcPr>
          <w:p w:rsidR="003E5E4F" w:rsidRPr="005A509A" w:rsidRDefault="003E5E4F" w:rsidP="003E5E4F">
            <w:pPr>
              <w:jc w:val="both"/>
              <w:rPr>
                <w:lang w:val="ro-MD"/>
              </w:rPr>
            </w:pPr>
            <w:r w:rsidRPr="005A509A">
              <w:rPr>
                <w:lang w:val="ro-MD"/>
              </w:rPr>
              <w:t>Verificarea utilajului tehnologic şi a inventarului în atelier şi sectoare, respectâ</w:t>
            </w:r>
            <w:r w:rsidR="00D1125B" w:rsidRPr="005A509A">
              <w:rPr>
                <w:lang w:val="ro-MD"/>
              </w:rPr>
              <w:t>n</w:t>
            </w:r>
            <w:r w:rsidRPr="005A509A">
              <w:rPr>
                <w:lang w:val="ro-MD"/>
              </w:rPr>
              <w:t xml:space="preserve">d  </w:t>
            </w:r>
            <w:r w:rsidR="00D1125B" w:rsidRPr="005A509A">
              <w:rPr>
                <w:lang w:val="ro-MD"/>
              </w:rPr>
              <w:t xml:space="preserve">cerințele </w:t>
            </w:r>
            <w:r w:rsidRPr="005A509A">
              <w:rPr>
                <w:lang w:val="ro-MD"/>
              </w:rPr>
              <w:t>de securitate ş</w:t>
            </w:r>
            <w:r w:rsidR="00D1125B" w:rsidRPr="005A509A">
              <w:rPr>
                <w:lang w:val="ro-MD"/>
              </w:rPr>
              <w:t>i sănătate în muncă.</w:t>
            </w:r>
          </w:p>
        </w:tc>
        <w:tc>
          <w:tcPr>
            <w:tcW w:w="1418" w:type="dxa"/>
          </w:tcPr>
          <w:p w:rsidR="003E5E4F" w:rsidRPr="005A509A" w:rsidRDefault="00866B0B" w:rsidP="005A509A">
            <w:pPr>
              <w:ind w:left="-108"/>
              <w:rPr>
                <w:lang w:val="ro-MD"/>
              </w:rPr>
            </w:pPr>
            <w:r w:rsidRPr="005A509A">
              <w:rPr>
                <w:lang w:val="ro-MD"/>
              </w:rPr>
              <w:t>Septembrie – Octombrie 2017</w:t>
            </w:r>
          </w:p>
        </w:tc>
        <w:tc>
          <w:tcPr>
            <w:tcW w:w="3118" w:type="dxa"/>
          </w:tcPr>
          <w:p w:rsidR="003E5E4F" w:rsidRPr="005A509A" w:rsidRDefault="003E5E4F" w:rsidP="005A509A">
            <w:pPr>
              <w:rPr>
                <w:lang w:val="ro-MD"/>
              </w:rPr>
            </w:pPr>
            <w:r w:rsidRPr="005A509A">
              <w:rPr>
                <w:lang w:val="ro-MD"/>
              </w:rPr>
              <w:t>Șef atelier</w:t>
            </w:r>
          </w:p>
          <w:p w:rsidR="003E5E4F" w:rsidRPr="005A509A" w:rsidRDefault="003E5E4F" w:rsidP="005A509A">
            <w:pPr>
              <w:rPr>
                <w:lang w:val="ro-MD"/>
              </w:rPr>
            </w:pPr>
          </w:p>
        </w:tc>
        <w:tc>
          <w:tcPr>
            <w:tcW w:w="1276" w:type="dxa"/>
          </w:tcPr>
          <w:p w:rsidR="003E5E4F" w:rsidRPr="005A509A" w:rsidRDefault="003E5E4F" w:rsidP="003E5E4F">
            <w:pPr>
              <w:rPr>
                <w:lang w:val="ro-MD"/>
              </w:rPr>
            </w:pPr>
          </w:p>
        </w:tc>
      </w:tr>
      <w:tr w:rsidR="003E5E4F" w:rsidRPr="005A509A" w:rsidTr="0028527C">
        <w:trPr>
          <w:cantSplit/>
        </w:trPr>
        <w:tc>
          <w:tcPr>
            <w:tcW w:w="10207" w:type="dxa"/>
            <w:gridSpan w:val="5"/>
            <w:vAlign w:val="center"/>
          </w:tcPr>
          <w:p w:rsidR="003E5E4F" w:rsidRPr="005A509A" w:rsidRDefault="003E5E4F" w:rsidP="003E5E4F">
            <w:pPr>
              <w:keepNext/>
              <w:jc w:val="center"/>
              <w:outlineLvl w:val="1"/>
              <w:rPr>
                <w:b/>
                <w:szCs w:val="20"/>
                <w:lang w:val="ro-MD"/>
              </w:rPr>
            </w:pPr>
            <w:r w:rsidRPr="005A509A">
              <w:rPr>
                <w:b/>
                <w:szCs w:val="20"/>
                <w:lang w:val="ro-MD"/>
              </w:rPr>
              <w:t>III. Activităţi metodice</w:t>
            </w:r>
          </w:p>
        </w:tc>
      </w:tr>
      <w:tr w:rsidR="003E5E4F" w:rsidRPr="00551051" w:rsidTr="005A509A">
        <w:tc>
          <w:tcPr>
            <w:tcW w:w="568" w:type="dxa"/>
            <w:vAlign w:val="center"/>
          </w:tcPr>
          <w:p w:rsidR="003E5E4F" w:rsidRPr="005A509A" w:rsidRDefault="003E5E4F" w:rsidP="003E5E4F">
            <w:pPr>
              <w:jc w:val="center"/>
              <w:rPr>
                <w:lang w:val="ro-MD"/>
              </w:rPr>
            </w:pPr>
            <w:r w:rsidRPr="005A509A">
              <w:rPr>
                <w:lang w:val="ro-MD"/>
              </w:rPr>
              <w:t>1.</w:t>
            </w:r>
          </w:p>
        </w:tc>
        <w:tc>
          <w:tcPr>
            <w:tcW w:w="3827" w:type="dxa"/>
            <w:vAlign w:val="center"/>
          </w:tcPr>
          <w:p w:rsidR="003E5E4F" w:rsidRPr="005A509A" w:rsidRDefault="003E5E4F" w:rsidP="003E5E4F">
            <w:pPr>
              <w:jc w:val="both"/>
              <w:rPr>
                <w:lang w:val="ro-MD"/>
              </w:rPr>
            </w:pPr>
            <w:r w:rsidRPr="005A509A">
              <w:rPr>
                <w:lang w:val="ro-MD"/>
              </w:rPr>
              <w:t>Organizarea conferinţei tehnologice cu elevii grupelor de promoţie, abilităţi obţinute în rezultatul stagiului de practică la întreprinderile de profil</w:t>
            </w:r>
          </w:p>
        </w:tc>
        <w:tc>
          <w:tcPr>
            <w:tcW w:w="1418" w:type="dxa"/>
          </w:tcPr>
          <w:p w:rsidR="003E5E4F" w:rsidRPr="005A509A" w:rsidRDefault="00866B0B" w:rsidP="005A509A">
            <w:pPr>
              <w:rPr>
                <w:lang w:val="ro-MD"/>
              </w:rPr>
            </w:pPr>
            <w:r w:rsidRPr="005A509A">
              <w:rPr>
                <w:lang w:val="ro-MD"/>
              </w:rPr>
              <w:t>Decembrie 2017</w:t>
            </w:r>
          </w:p>
        </w:tc>
        <w:tc>
          <w:tcPr>
            <w:tcW w:w="3118" w:type="dxa"/>
          </w:tcPr>
          <w:p w:rsidR="003E5E4F" w:rsidRPr="005A509A" w:rsidRDefault="003E5E4F" w:rsidP="00E13B63">
            <w:pPr>
              <w:rPr>
                <w:lang w:val="ro-MD"/>
              </w:rPr>
            </w:pPr>
            <w:r w:rsidRPr="005A509A">
              <w:rPr>
                <w:lang w:val="ro-MD"/>
              </w:rPr>
              <w:t xml:space="preserve">Şef catedră </w:t>
            </w:r>
            <w:r w:rsidR="009D1956" w:rsidRPr="005A509A">
              <w:rPr>
                <w:lang w:val="ro-MD"/>
              </w:rPr>
              <w:t>”Disciplini de specialitate”</w:t>
            </w:r>
            <w:r w:rsidR="00866B0B" w:rsidRPr="005A509A">
              <w:rPr>
                <w:lang w:val="ro-MD"/>
              </w:rPr>
              <w:t xml:space="preserve">  </w:t>
            </w:r>
          </w:p>
        </w:tc>
        <w:tc>
          <w:tcPr>
            <w:tcW w:w="1276" w:type="dxa"/>
          </w:tcPr>
          <w:p w:rsidR="003E5E4F" w:rsidRPr="005A509A" w:rsidRDefault="003E5E4F" w:rsidP="003E5E4F">
            <w:pPr>
              <w:rPr>
                <w:lang w:val="ro-MD"/>
              </w:rPr>
            </w:pPr>
          </w:p>
        </w:tc>
      </w:tr>
      <w:tr w:rsidR="003E5E4F" w:rsidRPr="00551051" w:rsidTr="005A509A">
        <w:tc>
          <w:tcPr>
            <w:tcW w:w="568" w:type="dxa"/>
            <w:vAlign w:val="center"/>
          </w:tcPr>
          <w:p w:rsidR="003E5E4F" w:rsidRPr="005A509A" w:rsidRDefault="003E5E4F" w:rsidP="003E5E4F">
            <w:pPr>
              <w:jc w:val="center"/>
              <w:rPr>
                <w:lang w:val="ro-MD"/>
              </w:rPr>
            </w:pPr>
            <w:r w:rsidRPr="005A509A">
              <w:rPr>
                <w:lang w:val="ro-MD"/>
              </w:rPr>
              <w:t>2.</w:t>
            </w:r>
          </w:p>
        </w:tc>
        <w:tc>
          <w:tcPr>
            <w:tcW w:w="3827" w:type="dxa"/>
            <w:vAlign w:val="center"/>
          </w:tcPr>
          <w:p w:rsidR="003E5E4F" w:rsidRPr="005A509A" w:rsidRDefault="003E5E4F" w:rsidP="003E5E4F">
            <w:pPr>
              <w:jc w:val="both"/>
              <w:rPr>
                <w:lang w:val="ro-MD"/>
              </w:rPr>
            </w:pPr>
            <w:r w:rsidRPr="005A509A">
              <w:rPr>
                <w:lang w:val="ro-MD"/>
              </w:rPr>
              <w:t>Elaborarea şi susţinerea referatelor pentru conferinţa tehnico-ştiinţifică anuală</w:t>
            </w:r>
          </w:p>
        </w:tc>
        <w:tc>
          <w:tcPr>
            <w:tcW w:w="1418" w:type="dxa"/>
          </w:tcPr>
          <w:p w:rsidR="003E5E4F" w:rsidRPr="005A509A" w:rsidRDefault="00866B0B" w:rsidP="005A509A">
            <w:pPr>
              <w:jc w:val="center"/>
              <w:rPr>
                <w:lang w:val="ro-MD"/>
              </w:rPr>
            </w:pPr>
            <w:r w:rsidRPr="005A509A">
              <w:rPr>
                <w:lang w:val="ro-MD"/>
              </w:rPr>
              <w:t>Aprilie 2018</w:t>
            </w:r>
          </w:p>
        </w:tc>
        <w:tc>
          <w:tcPr>
            <w:tcW w:w="3118" w:type="dxa"/>
          </w:tcPr>
          <w:p w:rsidR="003E5E4F" w:rsidRPr="005A509A" w:rsidRDefault="003E5E4F" w:rsidP="00E13B63">
            <w:pPr>
              <w:rPr>
                <w:lang w:val="ro-MD"/>
              </w:rPr>
            </w:pPr>
            <w:r w:rsidRPr="005A509A">
              <w:rPr>
                <w:lang w:val="ro-MD"/>
              </w:rPr>
              <w:t xml:space="preserve">Şef  </w:t>
            </w:r>
            <w:r w:rsidR="009D1956" w:rsidRPr="005A509A">
              <w:rPr>
                <w:lang w:val="ro-MD"/>
              </w:rPr>
              <w:t>catedră</w:t>
            </w:r>
            <w:r w:rsidR="00E13B63">
              <w:rPr>
                <w:lang w:val="ro-MD"/>
              </w:rPr>
              <w:t xml:space="preserve"> </w:t>
            </w:r>
            <w:r w:rsidR="00E13B63" w:rsidRPr="00E13B63">
              <w:rPr>
                <w:lang w:val="ro-MD"/>
              </w:rPr>
              <w:t xml:space="preserve">”Disciplini de specialitate”  </w:t>
            </w:r>
          </w:p>
        </w:tc>
        <w:tc>
          <w:tcPr>
            <w:tcW w:w="1276" w:type="dxa"/>
          </w:tcPr>
          <w:p w:rsidR="003E5E4F" w:rsidRPr="005A509A" w:rsidRDefault="003E5E4F" w:rsidP="003E5E4F">
            <w:pPr>
              <w:rPr>
                <w:lang w:val="ro-MD"/>
              </w:rPr>
            </w:pPr>
          </w:p>
        </w:tc>
      </w:tr>
      <w:tr w:rsidR="003E5E4F" w:rsidRPr="00551051" w:rsidTr="005A509A">
        <w:tc>
          <w:tcPr>
            <w:tcW w:w="568" w:type="dxa"/>
            <w:vAlign w:val="center"/>
          </w:tcPr>
          <w:p w:rsidR="003E5E4F" w:rsidRPr="005A509A" w:rsidRDefault="003E5E4F" w:rsidP="003E5E4F">
            <w:pPr>
              <w:jc w:val="center"/>
              <w:rPr>
                <w:lang w:val="ro-MD"/>
              </w:rPr>
            </w:pPr>
            <w:r w:rsidRPr="005A509A">
              <w:rPr>
                <w:lang w:val="ro-MD"/>
              </w:rPr>
              <w:t>3.</w:t>
            </w:r>
          </w:p>
        </w:tc>
        <w:tc>
          <w:tcPr>
            <w:tcW w:w="3827" w:type="dxa"/>
            <w:vAlign w:val="center"/>
          </w:tcPr>
          <w:p w:rsidR="003E5E4F" w:rsidRPr="005A509A" w:rsidRDefault="003E5E4F" w:rsidP="003E5E4F">
            <w:pPr>
              <w:jc w:val="both"/>
              <w:rPr>
                <w:lang w:val="ro-MD"/>
              </w:rPr>
            </w:pPr>
            <w:r w:rsidRPr="005A509A">
              <w:rPr>
                <w:lang w:val="ro-MD"/>
              </w:rPr>
              <w:t xml:space="preserve">Elaborarea fişelor tehnologice ilustrative pentru practicile de </w:t>
            </w:r>
            <w:r w:rsidRPr="005A509A">
              <w:rPr>
                <w:lang w:val="ro-MD"/>
              </w:rPr>
              <w:lastRenderedPageBreak/>
              <w:t>instruire cu conţinut formativ-dezvoltativ</w:t>
            </w:r>
          </w:p>
        </w:tc>
        <w:tc>
          <w:tcPr>
            <w:tcW w:w="1418" w:type="dxa"/>
          </w:tcPr>
          <w:p w:rsidR="003E5E4F" w:rsidRPr="005A509A" w:rsidRDefault="00866B0B" w:rsidP="005A509A">
            <w:pPr>
              <w:rPr>
                <w:lang w:val="ro-MD"/>
              </w:rPr>
            </w:pPr>
            <w:r w:rsidRPr="005A509A">
              <w:rPr>
                <w:lang w:val="ro-MD"/>
              </w:rPr>
              <w:lastRenderedPageBreak/>
              <w:t>Până la 01.12</w:t>
            </w:r>
            <w:r w:rsidR="003E5E4F" w:rsidRPr="005A509A">
              <w:rPr>
                <w:lang w:val="ro-MD"/>
              </w:rPr>
              <w:t>.2017</w:t>
            </w:r>
          </w:p>
        </w:tc>
        <w:tc>
          <w:tcPr>
            <w:tcW w:w="3118" w:type="dxa"/>
          </w:tcPr>
          <w:p w:rsidR="003E5E4F" w:rsidRPr="005A509A" w:rsidRDefault="003E5E4F" w:rsidP="005A509A">
            <w:pPr>
              <w:rPr>
                <w:lang w:val="ro-MD"/>
              </w:rPr>
            </w:pPr>
            <w:r w:rsidRPr="005A509A">
              <w:rPr>
                <w:lang w:val="ro-MD"/>
              </w:rPr>
              <w:t>Profesorii catedrei disciplini de specialitate</w:t>
            </w:r>
          </w:p>
        </w:tc>
        <w:tc>
          <w:tcPr>
            <w:tcW w:w="1276" w:type="dxa"/>
          </w:tcPr>
          <w:p w:rsidR="003E5E4F" w:rsidRPr="005A509A" w:rsidRDefault="003E5E4F" w:rsidP="003E5E4F">
            <w:pPr>
              <w:rPr>
                <w:lang w:val="ro-MD"/>
              </w:rPr>
            </w:pPr>
          </w:p>
        </w:tc>
      </w:tr>
      <w:tr w:rsidR="009D1956" w:rsidRPr="005A509A" w:rsidTr="005A509A">
        <w:trPr>
          <w:trHeight w:val="639"/>
        </w:trPr>
        <w:tc>
          <w:tcPr>
            <w:tcW w:w="568" w:type="dxa"/>
            <w:vAlign w:val="center"/>
          </w:tcPr>
          <w:p w:rsidR="009D1956" w:rsidRPr="005A509A" w:rsidRDefault="009D1956" w:rsidP="00D1125B">
            <w:pPr>
              <w:rPr>
                <w:lang w:val="ro-MD"/>
              </w:rPr>
            </w:pPr>
            <w:r w:rsidRPr="005A509A">
              <w:rPr>
                <w:lang w:val="ro-MD"/>
              </w:rPr>
              <w:t>4.</w:t>
            </w:r>
          </w:p>
        </w:tc>
        <w:tc>
          <w:tcPr>
            <w:tcW w:w="3827" w:type="dxa"/>
            <w:vAlign w:val="center"/>
          </w:tcPr>
          <w:p w:rsidR="009D1956" w:rsidRPr="005A509A" w:rsidRDefault="009D1956" w:rsidP="009D1956">
            <w:pPr>
              <w:jc w:val="both"/>
              <w:rPr>
                <w:lang w:val="ro-MD"/>
              </w:rPr>
            </w:pPr>
            <w:r w:rsidRPr="005A509A">
              <w:rPr>
                <w:lang w:val="ro-MD"/>
              </w:rPr>
              <w:t xml:space="preserve">Organizarea excursilor metodice-demonstrative la IS CFM </w:t>
            </w:r>
          </w:p>
        </w:tc>
        <w:tc>
          <w:tcPr>
            <w:tcW w:w="1418" w:type="dxa"/>
          </w:tcPr>
          <w:p w:rsidR="009D1956" w:rsidRPr="005A509A" w:rsidRDefault="00866B0B" w:rsidP="005A509A">
            <w:pPr>
              <w:rPr>
                <w:lang w:val="ro-MD"/>
              </w:rPr>
            </w:pPr>
            <w:r w:rsidRPr="005A509A">
              <w:rPr>
                <w:lang w:val="ro-MD"/>
              </w:rPr>
              <w:t>Martie-aprilie 2018</w:t>
            </w:r>
          </w:p>
        </w:tc>
        <w:tc>
          <w:tcPr>
            <w:tcW w:w="3118" w:type="dxa"/>
          </w:tcPr>
          <w:p w:rsidR="009D1956" w:rsidRPr="005A509A" w:rsidRDefault="009D1956" w:rsidP="005A509A">
            <w:pPr>
              <w:rPr>
                <w:lang w:val="ro-MD"/>
              </w:rPr>
            </w:pPr>
            <w:r w:rsidRPr="005A509A">
              <w:rPr>
                <w:lang w:val="ro-MD"/>
              </w:rPr>
              <w:t>Șef atelier</w:t>
            </w:r>
          </w:p>
          <w:p w:rsidR="009D1956" w:rsidRPr="005A509A" w:rsidRDefault="009D1956" w:rsidP="005A509A">
            <w:pPr>
              <w:rPr>
                <w:lang w:val="ro-MD"/>
              </w:rPr>
            </w:pPr>
          </w:p>
        </w:tc>
        <w:tc>
          <w:tcPr>
            <w:tcW w:w="1276" w:type="dxa"/>
          </w:tcPr>
          <w:p w:rsidR="009D1956" w:rsidRPr="005A509A" w:rsidRDefault="009D1956" w:rsidP="009D1956">
            <w:pPr>
              <w:rPr>
                <w:lang w:val="ro-MD"/>
              </w:rPr>
            </w:pPr>
          </w:p>
        </w:tc>
      </w:tr>
      <w:tr w:rsidR="009D1956" w:rsidRPr="00551051" w:rsidTr="005A509A">
        <w:tc>
          <w:tcPr>
            <w:tcW w:w="568" w:type="dxa"/>
            <w:vAlign w:val="center"/>
          </w:tcPr>
          <w:p w:rsidR="009D1956" w:rsidRPr="005A509A" w:rsidRDefault="009D1956" w:rsidP="00866B0B">
            <w:pPr>
              <w:rPr>
                <w:lang w:val="ro-MD"/>
              </w:rPr>
            </w:pPr>
            <w:r w:rsidRPr="005A509A">
              <w:rPr>
                <w:lang w:val="ro-MD"/>
              </w:rPr>
              <w:t>5.</w:t>
            </w:r>
          </w:p>
        </w:tc>
        <w:tc>
          <w:tcPr>
            <w:tcW w:w="3827" w:type="dxa"/>
          </w:tcPr>
          <w:p w:rsidR="009D1956" w:rsidRPr="005A509A" w:rsidRDefault="009D1956" w:rsidP="009D1956">
            <w:pPr>
              <w:rPr>
                <w:lang w:val="ro-MD"/>
              </w:rPr>
            </w:pPr>
            <w:r w:rsidRPr="005A509A">
              <w:rPr>
                <w:lang w:val="ro-MD"/>
              </w:rPr>
              <w:t>Asistarea la orele practice promovate de conducătorii de practică</w:t>
            </w:r>
          </w:p>
        </w:tc>
        <w:tc>
          <w:tcPr>
            <w:tcW w:w="1418" w:type="dxa"/>
          </w:tcPr>
          <w:p w:rsidR="009D1956" w:rsidRPr="005A509A" w:rsidRDefault="009D1956" w:rsidP="005A509A">
            <w:pPr>
              <w:rPr>
                <w:lang w:val="ro-MD"/>
              </w:rPr>
            </w:pPr>
            <w:r w:rsidRPr="005A509A">
              <w:rPr>
                <w:lang w:val="ro-MD"/>
              </w:rPr>
              <w:t>Conform graficului</w:t>
            </w:r>
          </w:p>
        </w:tc>
        <w:tc>
          <w:tcPr>
            <w:tcW w:w="3118" w:type="dxa"/>
            <w:vAlign w:val="center"/>
          </w:tcPr>
          <w:p w:rsidR="009D1956" w:rsidRPr="005A509A" w:rsidRDefault="009D1956" w:rsidP="00D1125B">
            <w:pPr>
              <w:rPr>
                <w:lang w:val="ro-MD"/>
              </w:rPr>
            </w:pPr>
            <w:r w:rsidRPr="005A509A">
              <w:rPr>
                <w:lang w:val="ro-MD"/>
              </w:rPr>
              <w:t>Director adjunct i</w:t>
            </w:r>
            <w:r w:rsidR="00D1125B" w:rsidRPr="005A509A">
              <w:rPr>
                <w:lang w:val="ro-MD"/>
              </w:rPr>
              <w:t>nstruire  practică și producere</w:t>
            </w:r>
          </w:p>
        </w:tc>
        <w:tc>
          <w:tcPr>
            <w:tcW w:w="1276" w:type="dxa"/>
          </w:tcPr>
          <w:p w:rsidR="009D1956" w:rsidRPr="005A509A" w:rsidRDefault="009D1956" w:rsidP="009D1956">
            <w:pPr>
              <w:rPr>
                <w:lang w:val="ro-MD"/>
              </w:rPr>
            </w:pPr>
          </w:p>
        </w:tc>
      </w:tr>
      <w:tr w:rsidR="009D1956" w:rsidRPr="00551051" w:rsidTr="005A509A">
        <w:tc>
          <w:tcPr>
            <w:tcW w:w="568" w:type="dxa"/>
            <w:vAlign w:val="center"/>
          </w:tcPr>
          <w:p w:rsidR="009D1956" w:rsidRPr="005A509A" w:rsidRDefault="009D1956" w:rsidP="009D1956">
            <w:pPr>
              <w:jc w:val="center"/>
              <w:rPr>
                <w:lang w:val="ro-MD"/>
              </w:rPr>
            </w:pPr>
            <w:r w:rsidRPr="005A509A">
              <w:rPr>
                <w:lang w:val="ro-MD"/>
              </w:rPr>
              <w:t>7.</w:t>
            </w:r>
          </w:p>
        </w:tc>
        <w:tc>
          <w:tcPr>
            <w:tcW w:w="3827" w:type="dxa"/>
          </w:tcPr>
          <w:p w:rsidR="009D1956" w:rsidRPr="005A509A" w:rsidRDefault="009D1956" w:rsidP="009D1956">
            <w:pPr>
              <w:rPr>
                <w:lang w:val="ro-MD"/>
              </w:rPr>
            </w:pPr>
            <w:r w:rsidRPr="005A509A">
              <w:rPr>
                <w:lang w:val="ro-MD"/>
              </w:rPr>
              <w:t>Aprobarea, confirmarea planurilor a profesorilor pentru anul de studii 2017-2018</w:t>
            </w:r>
          </w:p>
        </w:tc>
        <w:tc>
          <w:tcPr>
            <w:tcW w:w="1418" w:type="dxa"/>
          </w:tcPr>
          <w:p w:rsidR="009D1956" w:rsidRPr="005A509A" w:rsidRDefault="009D1956" w:rsidP="005A509A">
            <w:pPr>
              <w:ind w:left="-108"/>
              <w:rPr>
                <w:lang w:val="ro-MD"/>
              </w:rPr>
            </w:pPr>
            <w:r w:rsidRPr="005A509A">
              <w:rPr>
                <w:lang w:val="ro-MD"/>
              </w:rPr>
              <w:t>Septembrie 2017</w:t>
            </w:r>
          </w:p>
        </w:tc>
        <w:tc>
          <w:tcPr>
            <w:tcW w:w="3118" w:type="dxa"/>
          </w:tcPr>
          <w:p w:rsidR="009D1956" w:rsidRPr="005A509A" w:rsidRDefault="009D1956" w:rsidP="005A509A">
            <w:pPr>
              <w:rPr>
                <w:lang w:val="ro-MD"/>
              </w:rPr>
            </w:pPr>
            <w:r w:rsidRPr="005A509A">
              <w:rPr>
                <w:lang w:val="ro-MD"/>
              </w:rPr>
              <w:t>Director adjunct instruire  practică ș</w:t>
            </w:r>
            <w:r w:rsidR="00D1125B" w:rsidRPr="005A509A">
              <w:rPr>
                <w:lang w:val="ro-MD"/>
              </w:rPr>
              <w:t>i producere</w:t>
            </w:r>
          </w:p>
        </w:tc>
        <w:tc>
          <w:tcPr>
            <w:tcW w:w="1276" w:type="dxa"/>
          </w:tcPr>
          <w:p w:rsidR="009D1956" w:rsidRPr="005A509A" w:rsidRDefault="009D1956" w:rsidP="009D1956">
            <w:pPr>
              <w:rPr>
                <w:lang w:val="ro-MD"/>
              </w:rPr>
            </w:pPr>
          </w:p>
        </w:tc>
      </w:tr>
    </w:tbl>
    <w:p w:rsidR="005100EE" w:rsidRPr="005A509A" w:rsidRDefault="005100EE" w:rsidP="005100EE">
      <w:pPr>
        <w:jc w:val="center"/>
        <w:rPr>
          <w:b/>
          <w:lang w:val="ro-MD"/>
        </w:rPr>
      </w:pPr>
      <w:r w:rsidRPr="005A509A">
        <w:rPr>
          <w:b/>
          <w:lang w:val="ro-MD"/>
        </w:rPr>
        <w:t xml:space="preserve">DIRECŢIILE DE BAZA SUPUSE </w:t>
      </w:r>
    </w:p>
    <w:p w:rsidR="005100EE" w:rsidRPr="005A509A" w:rsidRDefault="005100EE" w:rsidP="005100EE">
      <w:pPr>
        <w:jc w:val="center"/>
        <w:rPr>
          <w:b/>
          <w:lang w:val="ro-MD"/>
        </w:rPr>
      </w:pPr>
      <w:r w:rsidRPr="005A509A">
        <w:rPr>
          <w:b/>
          <w:lang w:val="ro-MD"/>
        </w:rPr>
        <w:t xml:space="preserve">CONTROLULUI </w:t>
      </w:r>
      <w:r w:rsidR="00D1125B" w:rsidRPr="005A509A">
        <w:rPr>
          <w:b/>
          <w:lang w:val="ro-MD"/>
        </w:rPr>
        <w:t xml:space="preserve"> </w:t>
      </w:r>
      <w:r w:rsidRPr="005A509A">
        <w:rPr>
          <w:b/>
          <w:lang w:val="ro-MD"/>
        </w:rPr>
        <w:t>INTERN</w:t>
      </w:r>
    </w:p>
    <w:p w:rsidR="005100EE" w:rsidRPr="005A509A" w:rsidRDefault="005100EE" w:rsidP="005100EE">
      <w:pPr>
        <w:rPr>
          <w:sz w:val="28"/>
          <w:szCs w:val="28"/>
          <w:lang w:val="ro-MD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1418"/>
        <w:gridCol w:w="1276"/>
        <w:gridCol w:w="1842"/>
        <w:gridCol w:w="1276"/>
      </w:tblGrid>
      <w:tr w:rsidR="005A509A" w:rsidRPr="005A509A" w:rsidTr="005A509A">
        <w:trPr>
          <w:trHeight w:val="77"/>
        </w:trPr>
        <w:tc>
          <w:tcPr>
            <w:tcW w:w="568" w:type="dxa"/>
          </w:tcPr>
          <w:p w:rsidR="005A509A" w:rsidRPr="005A509A" w:rsidRDefault="005A509A" w:rsidP="00613A09">
            <w:pPr>
              <w:jc w:val="center"/>
              <w:rPr>
                <w:lang w:val="ro-MD"/>
              </w:rPr>
            </w:pPr>
            <w:r w:rsidRPr="005A509A">
              <w:rPr>
                <w:b/>
                <w:lang w:val="ro-MD"/>
              </w:rPr>
              <w:t>Nr</w:t>
            </w:r>
            <w:r w:rsidRPr="005A509A">
              <w:rPr>
                <w:lang w:val="ro-MD"/>
              </w:rPr>
              <w:t>.</w:t>
            </w:r>
          </w:p>
        </w:tc>
        <w:tc>
          <w:tcPr>
            <w:tcW w:w="3827" w:type="dxa"/>
          </w:tcPr>
          <w:p w:rsidR="005A509A" w:rsidRPr="005A509A" w:rsidRDefault="005A509A" w:rsidP="00B2405F">
            <w:pPr>
              <w:jc w:val="center"/>
              <w:rPr>
                <w:b/>
                <w:lang w:val="ro-MD"/>
              </w:rPr>
            </w:pPr>
            <w:r w:rsidRPr="005A509A">
              <w:rPr>
                <w:b/>
                <w:lang w:val="ro-MD"/>
              </w:rPr>
              <w:t>Conţinutul controlului</w:t>
            </w:r>
          </w:p>
        </w:tc>
        <w:tc>
          <w:tcPr>
            <w:tcW w:w="1418" w:type="dxa"/>
          </w:tcPr>
          <w:p w:rsidR="005A509A" w:rsidRPr="005A509A" w:rsidRDefault="005A509A" w:rsidP="00B2405F">
            <w:pPr>
              <w:jc w:val="center"/>
              <w:rPr>
                <w:b/>
                <w:lang w:val="ro-MD"/>
              </w:rPr>
            </w:pPr>
            <w:r w:rsidRPr="005A509A">
              <w:rPr>
                <w:b/>
                <w:lang w:val="ro-MD"/>
              </w:rPr>
              <w:t>Tipul controlului</w:t>
            </w:r>
          </w:p>
        </w:tc>
        <w:tc>
          <w:tcPr>
            <w:tcW w:w="1276" w:type="dxa"/>
          </w:tcPr>
          <w:p w:rsidR="005A509A" w:rsidRPr="005A509A" w:rsidRDefault="005A509A" w:rsidP="00B2405F">
            <w:pPr>
              <w:ind w:right="-108"/>
              <w:jc w:val="center"/>
              <w:rPr>
                <w:b/>
                <w:lang w:val="ro-MD"/>
              </w:rPr>
            </w:pPr>
            <w:r w:rsidRPr="005A509A">
              <w:rPr>
                <w:b/>
                <w:lang w:val="ro-MD"/>
              </w:rPr>
              <w:t>Termenul de realizare</w:t>
            </w:r>
          </w:p>
        </w:tc>
        <w:tc>
          <w:tcPr>
            <w:tcW w:w="1842" w:type="dxa"/>
          </w:tcPr>
          <w:p w:rsidR="005A509A" w:rsidRPr="005A509A" w:rsidRDefault="005A509A" w:rsidP="00B2405F">
            <w:pPr>
              <w:jc w:val="center"/>
              <w:rPr>
                <w:b/>
                <w:lang w:val="ro-MD"/>
              </w:rPr>
            </w:pPr>
            <w:r w:rsidRPr="005A509A">
              <w:rPr>
                <w:b/>
                <w:lang w:val="ro-MD"/>
              </w:rPr>
              <w:t>Responsabili</w:t>
            </w:r>
          </w:p>
        </w:tc>
        <w:tc>
          <w:tcPr>
            <w:tcW w:w="1276" w:type="dxa"/>
          </w:tcPr>
          <w:p w:rsidR="005A509A" w:rsidRPr="005A509A" w:rsidRDefault="005A509A" w:rsidP="00B2405F">
            <w:pPr>
              <w:jc w:val="center"/>
              <w:rPr>
                <w:lang w:val="ro-MD"/>
              </w:rPr>
            </w:pPr>
            <w:r w:rsidRPr="005A509A">
              <w:rPr>
                <w:b/>
                <w:lang w:val="ro-MD"/>
              </w:rPr>
              <w:t>Note despre realizare</w:t>
            </w:r>
          </w:p>
        </w:tc>
      </w:tr>
      <w:tr w:rsidR="005A509A" w:rsidRPr="005A509A" w:rsidTr="005A509A">
        <w:tc>
          <w:tcPr>
            <w:tcW w:w="568" w:type="dxa"/>
          </w:tcPr>
          <w:p w:rsidR="005A509A" w:rsidRPr="005A509A" w:rsidRDefault="005A509A" w:rsidP="00613A09">
            <w:pPr>
              <w:jc w:val="center"/>
              <w:rPr>
                <w:lang w:val="ro-MD"/>
              </w:rPr>
            </w:pPr>
            <w:r w:rsidRPr="005A509A">
              <w:rPr>
                <w:lang w:val="ro-MD"/>
              </w:rPr>
              <w:t>1.</w:t>
            </w:r>
          </w:p>
        </w:tc>
        <w:tc>
          <w:tcPr>
            <w:tcW w:w="3827" w:type="dxa"/>
          </w:tcPr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Asigurarea procesului de studii cu mijloace de instruire necesare conform cerinţelor programelor în vigoare</w:t>
            </w:r>
          </w:p>
        </w:tc>
        <w:tc>
          <w:tcPr>
            <w:tcW w:w="1418" w:type="dxa"/>
          </w:tcPr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Control tematic de generalizare</w:t>
            </w:r>
          </w:p>
        </w:tc>
        <w:tc>
          <w:tcPr>
            <w:tcW w:w="1276" w:type="dxa"/>
          </w:tcPr>
          <w:p w:rsidR="005A509A" w:rsidRPr="005A509A" w:rsidRDefault="005A509A" w:rsidP="00613A09">
            <w:pPr>
              <w:ind w:right="-108"/>
              <w:rPr>
                <w:lang w:val="ro-MD"/>
              </w:rPr>
            </w:pPr>
            <w:r w:rsidRPr="005A509A">
              <w:rPr>
                <w:lang w:val="ro-MD"/>
              </w:rPr>
              <w:t>Pe parcusul anului</w:t>
            </w:r>
          </w:p>
        </w:tc>
        <w:tc>
          <w:tcPr>
            <w:tcW w:w="1842" w:type="dxa"/>
          </w:tcPr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A.Lupu</w:t>
            </w:r>
          </w:p>
        </w:tc>
        <w:tc>
          <w:tcPr>
            <w:tcW w:w="1276" w:type="dxa"/>
          </w:tcPr>
          <w:p w:rsidR="005A509A" w:rsidRPr="005A509A" w:rsidRDefault="005A509A" w:rsidP="00613A09">
            <w:pPr>
              <w:rPr>
                <w:lang w:val="ro-MD"/>
              </w:rPr>
            </w:pPr>
          </w:p>
        </w:tc>
      </w:tr>
      <w:tr w:rsidR="005A509A" w:rsidRPr="005A509A" w:rsidTr="005A509A">
        <w:tc>
          <w:tcPr>
            <w:tcW w:w="568" w:type="dxa"/>
          </w:tcPr>
          <w:p w:rsidR="005A509A" w:rsidRPr="005A509A" w:rsidRDefault="005A509A" w:rsidP="00613A09">
            <w:pPr>
              <w:jc w:val="center"/>
              <w:rPr>
                <w:lang w:val="ro-MD"/>
              </w:rPr>
            </w:pPr>
            <w:r w:rsidRPr="005A509A">
              <w:rPr>
                <w:lang w:val="ro-MD"/>
              </w:rPr>
              <w:t>2.</w:t>
            </w:r>
          </w:p>
        </w:tc>
        <w:tc>
          <w:tcPr>
            <w:tcW w:w="3827" w:type="dxa"/>
          </w:tcPr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Respectarea orarului lecţiilor, examenelor</w:t>
            </w:r>
          </w:p>
        </w:tc>
        <w:tc>
          <w:tcPr>
            <w:tcW w:w="1418" w:type="dxa"/>
          </w:tcPr>
          <w:p w:rsidR="005A509A" w:rsidRPr="005A509A" w:rsidRDefault="005A509A" w:rsidP="00613A09">
            <w:pPr>
              <w:rPr>
                <w:lang w:val="ro-MD"/>
              </w:rPr>
            </w:pPr>
          </w:p>
        </w:tc>
        <w:tc>
          <w:tcPr>
            <w:tcW w:w="1276" w:type="dxa"/>
          </w:tcPr>
          <w:p w:rsidR="005A509A" w:rsidRPr="005A509A" w:rsidRDefault="005A509A" w:rsidP="00613A09">
            <w:pPr>
              <w:ind w:right="-108"/>
              <w:rPr>
                <w:lang w:val="ro-MD"/>
              </w:rPr>
            </w:pPr>
            <w:r w:rsidRPr="005A509A">
              <w:rPr>
                <w:lang w:val="ro-MD"/>
              </w:rPr>
              <w:t>Pe parcusul anului</w:t>
            </w:r>
          </w:p>
        </w:tc>
        <w:tc>
          <w:tcPr>
            <w:tcW w:w="1842" w:type="dxa"/>
          </w:tcPr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A.Lupu</w:t>
            </w:r>
          </w:p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Şefii secțiilor</w:t>
            </w:r>
          </w:p>
        </w:tc>
        <w:tc>
          <w:tcPr>
            <w:tcW w:w="1276" w:type="dxa"/>
          </w:tcPr>
          <w:p w:rsidR="005A509A" w:rsidRPr="005A509A" w:rsidRDefault="005A509A" w:rsidP="00613A09">
            <w:pPr>
              <w:rPr>
                <w:lang w:val="ro-MD"/>
              </w:rPr>
            </w:pPr>
          </w:p>
        </w:tc>
      </w:tr>
      <w:tr w:rsidR="005A509A" w:rsidRPr="005A509A" w:rsidTr="005A509A">
        <w:tc>
          <w:tcPr>
            <w:tcW w:w="568" w:type="dxa"/>
          </w:tcPr>
          <w:p w:rsidR="005A509A" w:rsidRPr="005A509A" w:rsidRDefault="005A509A" w:rsidP="00613A09">
            <w:pPr>
              <w:jc w:val="center"/>
              <w:rPr>
                <w:lang w:val="ro-MD"/>
              </w:rPr>
            </w:pPr>
            <w:r w:rsidRPr="005A509A">
              <w:rPr>
                <w:lang w:val="ro-MD"/>
              </w:rPr>
              <w:t>3.</w:t>
            </w:r>
          </w:p>
        </w:tc>
        <w:tc>
          <w:tcPr>
            <w:tcW w:w="3827" w:type="dxa"/>
          </w:tcPr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Realizarea planurilor de învăţămît  şi programelor de studii</w:t>
            </w:r>
          </w:p>
        </w:tc>
        <w:tc>
          <w:tcPr>
            <w:tcW w:w="1418" w:type="dxa"/>
          </w:tcPr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Control frontal</w:t>
            </w:r>
          </w:p>
        </w:tc>
        <w:tc>
          <w:tcPr>
            <w:tcW w:w="1276" w:type="dxa"/>
          </w:tcPr>
          <w:p w:rsidR="005A509A" w:rsidRPr="005A509A" w:rsidRDefault="005A509A" w:rsidP="00613A09">
            <w:pPr>
              <w:ind w:right="-108"/>
              <w:rPr>
                <w:lang w:val="ro-MD"/>
              </w:rPr>
            </w:pPr>
            <w:r w:rsidRPr="005A509A">
              <w:rPr>
                <w:lang w:val="ro-MD"/>
              </w:rPr>
              <w:t>Iunie</w:t>
            </w:r>
          </w:p>
          <w:p w:rsidR="005A509A" w:rsidRPr="005A509A" w:rsidRDefault="005A509A" w:rsidP="00613A09">
            <w:pPr>
              <w:ind w:right="-108"/>
              <w:rPr>
                <w:lang w:val="ro-MD"/>
              </w:rPr>
            </w:pPr>
            <w:r w:rsidRPr="005A509A">
              <w:rPr>
                <w:lang w:val="ro-MD"/>
              </w:rPr>
              <w:t>2018</w:t>
            </w:r>
          </w:p>
        </w:tc>
        <w:tc>
          <w:tcPr>
            <w:tcW w:w="1842" w:type="dxa"/>
          </w:tcPr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A.Lupu</w:t>
            </w:r>
          </w:p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Şefii secțiilor</w:t>
            </w:r>
          </w:p>
        </w:tc>
        <w:tc>
          <w:tcPr>
            <w:tcW w:w="1276" w:type="dxa"/>
          </w:tcPr>
          <w:p w:rsidR="005A509A" w:rsidRPr="005A509A" w:rsidRDefault="005A509A" w:rsidP="00613A09">
            <w:pPr>
              <w:rPr>
                <w:lang w:val="ro-MD"/>
              </w:rPr>
            </w:pPr>
          </w:p>
        </w:tc>
      </w:tr>
      <w:tr w:rsidR="005A509A" w:rsidRPr="005A509A" w:rsidTr="005A509A">
        <w:tc>
          <w:tcPr>
            <w:tcW w:w="568" w:type="dxa"/>
          </w:tcPr>
          <w:p w:rsidR="005A509A" w:rsidRPr="005A509A" w:rsidRDefault="005A509A" w:rsidP="00613A09">
            <w:pPr>
              <w:jc w:val="center"/>
              <w:rPr>
                <w:lang w:val="ro-MD"/>
              </w:rPr>
            </w:pPr>
            <w:r w:rsidRPr="005A509A">
              <w:rPr>
                <w:lang w:val="ro-MD"/>
              </w:rPr>
              <w:t>4.</w:t>
            </w:r>
          </w:p>
        </w:tc>
        <w:tc>
          <w:tcPr>
            <w:tcW w:w="3827" w:type="dxa"/>
          </w:tcPr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Rezultatele atestării preliminare şi obiectivele imediate pentru înche- ierea cu succes a anului de studii</w:t>
            </w:r>
          </w:p>
        </w:tc>
        <w:tc>
          <w:tcPr>
            <w:tcW w:w="1418" w:type="dxa"/>
          </w:tcPr>
          <w:p w:rsidR="005A509A" w:rsidRPr="005A509A" w:rsidRDefault="00BC0497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Control tematic de generalizare</w:t>
            </w:r>
          </w:p>
        </w:tc>
        <w:tc>
          <w:tcPr>
            <w:tcW w:w="1276" w:type="dxa"/>
          </w:tcPr>
          <w:p w:rsidR="005A509A" w:rsidRPr="005A509A" w:rsidRDefault="005A509A" w:rsidP="00613A09">
            <w:pPr>
              <w:ind w:right="-108"/>
              <w:rPr>
                <w:lang w:val="ro-MD"/>
              </w:rPr>
            </w:pPr>
            <w:r w:rsidRPr="005A509A">
              <w:rPr>
                <w:lang w:val="ro-MD"/>
              </w:rPr>
              <w:t>Mai</w:t>
            </w:r>
          </w:p>
          <w:p w:rsidR="005A509A" w:rsidRPr="005A509A" w:rsidRDefault="005A509A" w:rsidP="00613A09">
            <w:pPr>
              <w:ind w:right="-108"/>
              <w:rPr>
                <w:lang w:val="ro-MD"/>
              </w:rPr>
            </w:pPr>
            <w:r w:rsidRPr="005A509A">
              <w:rPr>
                <w:lang w:val="ro-MD"/>
              </w:rPr>
              <w:t>2018</w:t>
            </w:r>
          </w:p>
        </w:tc>
        <w:tc>
          <w:tcPr>
            <w:tcW w:w="1842" w:type="dxa"/>
          </w:tcPr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A.Lupu</w:t>
            </w:r>
          </w:p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Şefi secţie</w:t>
            </w:r>
          </w:p>
        </w:tc>
        <w:tc>
          <w:tcPr>
            <w:tcW w:w="1276" w:type="dxa"/>
          </w:tcPr>
          <w:p w:rsidR="005A509A" w:rsidRPr="005A509A" w:rsidRDefault="005A509A" w:rsidP="00613A09">
            <w:pPr>
              <w:rPr>
                <w:lang w:val="ro-MD"/>
              </w:rPr>
            </w:pPr>
          </w:p>
        </w:tc>
      </w:tr>
      <w:tr w:rsidR="005A509A" w:rsidRPr="005A509A" w:rsidTr="005A509A">
        <w:tc>
          <w:tcPr>
            <w:tcW w:w="568" w:type="dxa"/>
          </w:tcPr>
          <w:p w:rsidR="005A509A" w:rsidRPr="005A509A" w:rsidRDefault="005A509A" w:rsidP="00613A09">
            <w:pPr>
              <w:jc w:val="center"/>
              <w:rPr>
                <w:lang w:val="ro-MD"/>
              </w:rPr>
            </w:pPr>
            <w:r w:rsidRPr="005A509A">
              <w:rPr>
                <w:lang w:val="ro-MD"/>
              </w:rPr>
              <w:t>5.</w:t>
            </w:r>
          </w:p>
        </w:tc>
        <w:tc>
          <w:tcPr>
            <w:tcW w:w="3827" w:type="dxa"/>
          </w:tcPr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Respectarea disciplinei muncii de către personalul de cămin</w:t>
            </w:r>
          </w:p>
        </w:tc>
        <w:tc>
          <w:tcPr>
            <w:tcW w:w="1418" w:type="dxa"/>
          </w:tcPr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Control frontal</w:t>
            </w:r>
          </w:p>
        </w:tc>
        <w:tc>
          <w:tcPr>
            <w:tcW w:w="1276" w:type="dxa"/>
          </w:tcPr>
          <w:p w:rsidR="005A509A" w:rsidRPr="005A509A" w:rsidRDefault="005A509A" w:rsidP="00613A09">
            <w:pPr>
              <w:ind w:right="-108"/>
              <w:rPr>
                <w:lang w:val="ro-MD"/>
              </w:rPr>
            </w:pPr>
            <w:r w:rsidRPr="005A509A">
              <w:rPr>
                <w:lang w:val="ro-MD"/>
              </w:rPr>
              <w:t>Februarie</w:t>
            </w:r>
          </w:p>
          <w:p w:rsidR="005A509A" w:rsidRPr="005A509A" w:rsidRDefault="005A509A" w:rsidP="00613A09">
            <w:pPr>
              <w:ind w:right="-108"/>
              <w:rPr>
                <w:lang w:val="ro-MD"/>
              </w:rPr>
            </w:pPr>
            <w:r w:rsidRPr="005A509A">
              <w:rPr>
                <w:lang w:val="ro-MD"/>
              </w:rPr>
              <w:t>2018</w:t>
            </w:r>
          </w:p>
        </w:tc>
        <w:tc>
          <w:tcPr>
            <w:tcW w:w="1842" w:type="dxa"/>
          </w:tcPr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Şefi secţie</w:t>
            </w:r>
          </w:p>
          <w:p w:rsidR="005A509A" w:rsidRPr="005A509A" w:rsidRDefault="005A509A" w:rsidP="00613A09">
            <w:pPr>
              <w:rPr>
                <w:lang w:val="ro-MD"/>
              </w:rPr>
            </w:pPr>
          </w:p>
        </w:tc>
        <w:tc>
          <w:tcPr>
            <w:tcW w:w="1276" w:type="dxa"/>
          </w:tcPr>
          <w:p w:rsidR="005A509A" w:rsidRPr="005A509A" w:rsidRDefault="005A509A" w:rsidP="00613A09">
            <w:pPr>
              <w:rPr>
                <w:lang w:val="ro-MD"/>
              </w:rPr>
            </w:pPr>
          </w:p>
        </w:tc>
      </w:tr>
      <w:tr w:rsidR="005A509A" w:rsidRPr="005A509A" w:rsidTr="005A509A">
        <w:tc>
          <w:tcPr>
            <w:tcW w:w="568" w:type="dxa"/>
          </w:tcPr>
          <w:p w:rsidR="005A509A" w:rsidRPr="005A509A" w:rsidRDefault="005A509A" w:rsidP="00613A09">
            <w:pPr>
              <w:jc w:val="center"/>
              <w:rPr>
                <w:lang w:val="ro-MD"/>
              </w:rPr>
            </w:pPr>
            <w:r w:rsidRPr="005A509A">
              <w:rPr>
                <w:lang w:val="ro-MD"/>
              </w:rPr>
              <w:t>6.</w:t>
            </w:r>
          </w:p>
        </w:tc>
        <w:tc>
          <w:tcPr>
            <w:tcW w:w="3827" w:type="dxa"/>
          </w:tcPr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Pregătirea profesională a profesorilor planificaţi pentru atestarea la grad didactic şi confirmarea gradelor didactice</w:t>
            </w:r>
          </w:p>
        </w:tc>
        <w:tc>
          <w:tcPr>
            <w:tcW w:w="1418" w:type="dxa"/>
          </w:tcPr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Control frontal personal</w:t>
            </w:r>
          </w:p>
        </w:tc>
        <w:tc>
          <w:tcPr>
            <w:tcW w:w="1276" w:type="dxa"/>
          </w:tcPr>
          <w:p w:rsidR="005A509A" w:rsidRPr="005A509A" w:rsidRDefault="005A509A" w:rsidP="00613A09">
            <w:pPr>
              <w:ind w:right="-108"/>
              <w:rPr>
                <w:lang w:val="ro-MD"/>
              </w:rPr>
            </w:pPr>
            <w:r w:rsidRPr="005A509A">
              <w:rPr>
                <w:lang w:val="ro-MD"/>
              </w:rPr>
              <w:t>Noiembrie</w:t>
            </w:r>
          </w:p>
          <w:p w:rsidR="005A509A" w:rsidRPr="005A509A" w:rsidRDefault="005A509A" w:rsidP="00613A09">
            <w:pPr>
              <w:ind w:right="-108"/>
              <w:rPr>
                <w:lang w:val="ro-MD"/>
              </w:rPr>
            </w:pPr>
            <w:r w:rsidRPr="005A509A">
              <w:rPr>
                <w:lang w:val="ro-MD"/>
              </w:rPr>
              <w:t>2017</w:t>
            </w:r>
          </w:p>
        </w:tc>
        <w:tc>
          <w:tcPr>
            <w:tcW w:w="1842" w:type="dxa"/>
          </w:tcPr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A.Lupu</w:t>
            </w:r>
          </w:p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Şefii secțiilor</w:t>
            </w:r>
          </w:p>
        </w:tc>
        <w:tc>
          <w:tcPr>
            <w:tcW w:w="1276" w:type="dxa"/>
          </w:tcPr>
          <w:p w:rsidR="005A509A" w:rsidRPr="005A509A" w:rsidRDefault="005A509A" w:rsidP="00613A09">
            <w:pPr>
              <w:rPr>
                <w:lang w:val="ro-MD"/>
              </w:rPr>
            </w:pPr>
          </w:p>
        </w:tc>
      </w:tr>
      <w:tr w:rsidR="005A509A" w:rsidRPr="005A509A" w:rsidTr="005A509A">
        <w:tc>
          <w:tcPr>
            <w:tcW w:w="568" w:type="dxa"/>
          </w:tcPr>
          <w:p w:rsidR="005A509A" w:rsidRPr="005A509A" w:rsidRDefault="005A509A" w:rsidP="00613A09">
            <w:pPr>
              <w:jc w:val="center"/>
              <w:rPr>
                <w:lang w:val="ro-MD"/>
              </w:rPr>
            </w:pPr>
            <w:r w:rsidRPr="005A509A">
              <w:rPr>
                <w:lang w:val="ro-MD"/>
              </w:rPr>
              <w:t>7.</w:t>
            </w:r>
          </w:p>
        </w:tc>
        <w:tc>
          <w:tcPr>
            <w:tcW w:w="3827" w:type="dxa"/>
          </w:tcPr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Analiza lucrului bibliotecii privind asigurarea elevilor cu manuale şi literatura necesară pentru studii</w:t>
            </w:r>
          </w:p>
        </w:tc>
        <w:tc>
          <w:tcPr>
            <w:tcW w:w="1418" w:type="dxa"/>
          </w:tcPr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Control frontal personal</w:t>
            </w:r>
          </w:p>
        </w:tc>
        <w:tc>
          <w:tcPr>
            <w:tcW w:w="1276" w:type="dxa"/>
          </w:tcPr>
          <w:p w:rsidR="005A509A" w:rsidRPr="005A509A" w:rsidRDefault="005A509A" w:rsidP="00613A09">
            <w:pPr>
              <w:ind w:right="-108"/>
              <w:rPr>
                <w:lang w:val="ro-MD"/>
              </w:rPr>
            </w:pPr>
            <w:r w:rsidRPr="005A509A">
              <w:rPr>
                <w:lang w:val="ro-MD"/>
              </w:rPr>
              <w:t>Octombrie</w:t>
            </w:r>
          </w:p>
          <w:p w:rsidR="005A509A" w:rsidRPr="005A509A" w:rsidRDefault="005A509A" w:rsidP="00613A09">
            <w:pPr>
              <w:ind w:right="-108"/>
              <w:rPr>
                <w:lang w:val="ro-MD"/>
              </w:rPr>
            </w:pPr>
            <w:r w:rsidRPr="005A509A">
              <w:rPr>
                <w:lang w:val="ro-MD"/>
              </w:rPr>
              <w:t>2017</w:t>
            </w:r>
          </w:p>
        </w:tc>
        <w:tc>
          <w:tcPr>
            <w:tcW w:w="1842" w:type="dxa"/>
          </w:tcPr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Bibliotecara</w:t>
            </w:r>
          </w:p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Şefii de catedre</w:t>
            </w:r>
          </w:p>
        </w:tc>
        <w:tc>
          <w:tcPr>
            <w:tcW w:w="1276" w:type="dxa"/>
          </w:tcPr>
          <w:p w:rsidR="005A509A" w:rsidRPr="005A509A" w:rsidRDefault="005A509A" w:rsidP="00613A09">
            <w:pPr>
              <w:rPr>
                <w:lang w:val="ro-MD"/>
              </w:rPr>
            </w:pPr>
          </w:p>
        </w:tc>
      </w:tr>
      <w:tr w:rsidR="005A509A" w:rsidRPr="005A509A" w:rsidTr="005A509A">
        <w:tc>
          <w:tcPr>
            <w:tcW w:w="568" w:type="dxa"/>
          </w:tcPr>
          <w:p w:rsidR="005A509A" w:rsidRPr="005A509A" w:rsidRDefault="005A509A" w:rsidP="00613A09">
            <w:pPr>
              <w:jc w:val="center"/>
              <w:rPr>
                <w:lang w:val="ro-MD"/>
              </w:rPr>
            </w:pPr>
            <w:r w:rsidRPr="005A509A">
              <w:rPr>
                <w:lang w:val="ro-MD"/>
              </w:rPr>
              <w:t>8.</w:t>
            </w:r>
          </w:p>
        </w:tc>
        <w:tc>
          <w:tcPr>
            <w:tcW w:w="3827" w:type="dxa"/>
          </w:tcPr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Analiza calităţii de pregătire  către examenele de BAC al elevilor în grupele anului III de studii</w:t>
            </w:r>
          </w:p>
        </w:tc>
        <w:tc>
          <w:tcPr>
            <w:tcW w:w="1418" w:type="dxa"/>
          </w:tcPr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Control de generalizare</w:t>
            </w:r>
          </w:p>
        </w:tc>
        <w:tc>
          <w:tcPr>
            <w:tcW w:w="1276" w:type="dxa"/>
          </w:tcPr>
          <w:p w:rsidR="005A509A" w:rsidRPr="005A509A" w:rsidRDefault="005A509A" w:rsidP="00613A09">
            <w:pPr>
              <w:ind w:right="-108"/>
              <w:rPr>
                <w:lang w:val="ro-MD"/>
              </w:rPr>
            </w:pPr>
            <w:r w:rsidRPr="005A509A">
              <w:rPr>
                <w:lang w:val="ro-MD"/>
              </w:rPr>
              <w:t>Noiembrie</w:t>
            </w:r>
          </w:p>
          <w:p w:rsidR="005A509A" w:rsidRPr="005A509A" w:rsidRDefault="005A509A" w:rsidP="00613A09">
            <w:pPr>
              <w:ind w:right="-108"/>
              <w:rPr>
                <w:lang w:val="ro-MD"/>
              </w:rPr>
            </w:pPr>
            <w:r w:rsidRPr="005A509A">
              <w:rPr>
                <w:lang w:val="ro-MD"/>
              </w:rPr>
              <w:t>2017</w:t>
            </w:r>
          </w:p>
        </w:tc>
        <w:tc>
          <w:tcPr>
            <w:tcW w:w="1842" w:type="dxa"/>
          </w:tcPr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A.Lupu</w:t>
            </w:r>
          </w:p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Şefii secțiilor</w:t>
            </w:r>
          </w:p>
        </w:tc>
        <w:tc>
          <w:tcPr>
            <w:tcW w:w="1276" w:type="dxa"/>
          </w:tcPr>
          <w:p w:rsidR="005A509A" w:rsidRPr="005A509A" w:rsidRDefault="005A509A" w:rsidP="00613A09">
            <w:pPr>
              <w:rPr>
                <w:lang w:val="ro-MD"/>
              </w:rPr>
            </w:pPr>
          </w:p>
        </w:tc>
      </w:tr>
      <w:tr w:rsidR="005A509A" w:rsidRPr="00551051" w:rsidTr="005A509A">
        <w:trPr>
          <w:trHeight w:val="1104"/>
        </w:trPr>
        <w:tc>
          <w:tcPr>
            <w:tcW w:w="568" w:type="dxa"/>
          </w:tcPr>
          <w:p w:rsidR="005A509A" w:rsidRPr="005A509A" w:rsidRDefault="005A509A" w:rsidP="00613A09">
            <w:pPr>
              <w:jc w:val="center"/>
              <w:rPr>
                <w:lang w:val="ro-MD"/>
              </w:rPr>
            </w:pPr>
            <w:r w:rsidRPr="005A509A">
              <w:rPr>
                <w:lang w:val="ro-MD"/>
              </w:rPr>
              <w:t>9.</w:t>
            </w:r>
          </w:p>
        </w:tc>
        <w:tc>
          <w:tcPr>
            <w:tcW w:w="3827" w:type="dxa"/>
          </w:tcPr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 xml:space="preserve">Analiza activităţii profesorilor. Analiza calităţii de pregătire al elevilor în grupele specialităţii „Transport auto” </w:t>
            </w:r>
          </w:p>
        </w:tc>
        <w:tc>
          <w:tcPr>
            <w:tcW w:w="1418" w:type="dxa"/>
          </w:tcPr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Control frontal</w:t>
            </w:r>
          </w:p>
        </w:tc>
        <w:tc>
          <w:tcPr>
            <w:tcW w:w="1276" w:type="dxa"/>
          </w:tcPr>
          <w:p w:rsidR="005A509A" w:rsidRPr="005A509A" w:rsidRDefault="005A509A" w:rsidP="00613A09">
            <w:pPr>
              <w:ind w:right="-108"/>
              <w:rPr>
                <w:lang w:val="ro-MD"/>
              </w:rPr>
            </w:pPr>
            <w:r w:rsidRPr="005A509A">
              <w:rPr>
                <w:lang w:val="ro-MD"/>
              </w:rPr>
              <w:t>Noiembrie</w:t>
            </w:r>
          </w:p>
          <w:p w:rsidR="005A509A" w:rsidRPr="005A509A" w:rsidRDefault="005A509A" w:rsidP="00613A09">
            <w:pPr>
              <w:ind w:right="-108"/>
              <w:rPr>
                <w:lang w:val="ro-MD"/>
              </w:rPr>
            </w:pPr>
            <w:r w:rsidRPr="005A509A">
              <w:rPr>
                <w:lang w:val="ro-MD"/>
              </w:rPr>
              <w:t>2017</w:t>
            </w:r>
          </w:p>
        </w:tc>
        <w:tc>
          <w:tcPr>
            <w:tcW w:w="1842" w:type="dxa"/>
          </w:tcPr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A.Lupu</w:t>
            </w:r>
          </w:p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A.Glavan</w:t>
            </w:r>
          </w:p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Șef secție</w:t>
            </w:r>
          </w:p>
        </w:tc>
        <w:tc>
          <w:tcPr>
            <w:tcW w:w="1276" w:type="dxa"/>
          </w:tcPr>
          <w:p w:rsidR="005A509A" w:rsidRPr="005A509A" w:rsidRDefault="005A509A" w:rsidP="00613A09">
            <w:pPr>
              <w:rPr>
                <w:lang w:val="ro-MD"/>
              </w:rPr>
            </w:pPr>
          </w:p>
        </w:tc>
      </w:tr>
      <w:tr w:rsidR="005A509A" w:rsidRPr="005A509A" w:rsidTr="005A509A">
        <w:trPr>
          <w:trHeight w:val="629"/>
        </w:trPr>
        <w:tc>
          <w:tcPr>
            <w:tcW w:w="568" w:type="dxa"/>
          </w:tcPr>
          <w:p w:rsidR="005A509A" w:rsidRPr="005A509A" w:rsidRDefault="005A509A" w:rsidP="00613A09">
            <w:pPr>
              <w:jc w:val="center"/>
              <w:rPr>
                <w:lang w:val="ro-MD"/>
              </w:rPr>
            </w:pPr>
            <w:r w:rsidRPr="005A509A">
              <w:rPr>
                <w:lang w:val="ro-MD"/>
              </w:rPr>
              <w:t>10.</w:t>
            </w:r>
          </w:p>
        </w:tc>
        <w:tc>
          <w:tcPr>
            <w:tcW w:w="3827" w:type="dxa"/>
          </w:tcPr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Analiza calității  pregătirii profesio- nale a profesorilor în grupele anului I, II și II</w:t>
            </w:r>
            <w:r w:rsidR="00B2405F">
              <w:rPr>
                <w:lang w:val="ro-MD"/>
              </w:rPr>
              <w:t>I de studii la disciplinele lice</w:t>
            </w:r>
            <w:r w:rsidRPr="005A509A">
              <w:rPr>
                <w:lang w:val="ro-MD"/>
              </w:rPr>
              <w:t>ale</w:t>
            </w:r>
          </w:p>
        </w:tc>
        <w:tc>
          <w:tcPr>
            <w:tcW w:w="1418" w:type="dxa"/>
          </w:tcPr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Control tematic</w:t>
            </w:r>
          </w:p>
        </w:tc>
        <w:tc>
          <w:tcPr>
            <w:tcW w:w="1276" w:type="dxa"/>
          </w:tcPr>
          <w:p w:rsidR="005A509A" w:rsidRPr="005A509A" w:rsidRDefault="005A509A" w:rsidP="00613A09">
            <w:pPr>
              <w:ind w:right="-108"/>
              <w:rPr>
                <w:lang w:val="ro-MD"/>
              </w:rPr>
            </w:pPr>
            <w:r w:rsidRPr="005A509A">
              <w:rPr>
                <w:lang w:val="ro-MD"/>
              </w:rPr>
              <w:t>Ianuarie</w:t>
            </w:r>
          </w:p>
          <w:p w:rsidR="005A509A" w:rsidRPr="005A509A" w:rsidRDefault="005A509A" w:rsidP="00613A09">
            <w:pPr>
              <w:ind w:right="-108"/>
              <w:rPr>
                <w:lang w:val="ro-MD"/>
              </w:rPr>
            </w:pPr>
            <w:r w:rsidRPr="005A509A">
              <w:rPr>
                <w:lang w:val="ro-MD"/>
              </w:rPr>
              <w:t>2018</w:t>
            </w:r>
          </w:p>
        </w:tc>
        <w:tc>
          <w:tcPr>
            <w:tcW w:w="1842" w:type="dxa"/>
          </w:tcPr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A.Lupu</w:t>
            </w:r>
          </w:p>
        </w:tc>
        <w:tc>
          <w:tcPr>
            <w:tcW w:w="1276" w:type="dxa"/>
          </w:tcPr>
          <w:p w:rsidR="005A509A" w:rsidRPr="005A509A" w:rsidRDefault="005A509A" w:rsidP="00613A09">
            <w:pPr>
              <w:rPr>
                <w:lang w:val="ro-MD"/>
              </w:rPr>
            </w:pPr>
          </w:p>
        </w:tc>
      </w:tr>
      <w:tr w:rsidR="005A509A" w:rsidRPr="005A509A" w:rsidTr="005A509A">
        <w:tc>
          <w:tcPr>
            <w:tcW w:w="568" w:type="dxa"/>
          </w:tcPr>
          <w:p w:rsidR="005A509A" w:rsidRPr="005A509A" w:rsidRDefault="005A509A" w:rsidP="00613A09">
            <w:pPr>
              <w:jc w:val="center"/>
              <w:rPr>
                <w:lang w:val="ro-MD"/>
              </w:rPr>
            </w:pPr>
            <w:r w:rsidRPr="005A509A">
              <w:rPr>
                <w:lang w:val="ro-MD"/>
              </w:rPr>
              <w:t>11.</w:t>
            </w:r>
          </w:p>
        </w:tc>
        <w:tc>
          <w:tcPr>
            <w:tcW w:w="3827" w:type="dxa"/>
          </w:tcPr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Realizarea politici educaţionale în cadrul catedrei „Diriginţilor”</w:t>
            </w:r>
          </w:p>
        </w:tc>
        <w:tc>
          <w:tcPr>
            <w:tcW w:w="1418" w:type="dxa"/>
          </w:tcPr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Control frontal</w:t>
            </w:r>
          </w:p>
        </w:tc>
        <w:tc>
          <w:tcPr>
            <w:tcW w:w="1276" w:type="dxa"/>
          </w:tcPr>
          <w:p w:rsidR="005A509A" w:rsidRPr="005A509A" w:rsidRDefault="005A509A" w:rsidP="00613A09">
            <w:pPr>
              <w:ind w:right="-108"/>
              <w:rPr>
                <w:lang w:val="ro-MD"/>
              </w:rPr>
            </w:pPr>
            <w:r w:rsidRPr="005A509A">
              <w:rPr>
                <w:lang w:val="ro-MD"/>
              </w:rPr>
              <w:t>Martie</w:t>
            </w:r>
          </w:p>
          <w:p w:rsidR="005A509A" w:rsidRPr="005A509A" w:rsidRDefault="005A509A" w:rsidP="00613A09">
            <w:pPr>
              <w:ind w:right="-108"/>
              <w:rPr>
                <w:lang w:val="ro-MD"/>
              </w:rPr>
            </w:pPr>
            <w:r w:rsidRPr="005A509A">
              <w:rPr>
                <w:lang w:val="ro-MD"/>
              </w:rPr>
              <w:t>2018</w:t>
            </w:r>
          </w:p>
        </w:tc>
        <w:tc>
          <w:tcPr>
            <w:tcW w:w="1842" w:type="dxa"/>
          </w:tcPr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M.Comerzan</w:t>
            </w:r>
          </w:p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Șef catedră</w:t>
            </w:r>
          </w:p>
        </w:tc>
        <w:tc>
          <w:tcPr>
            <w:tcW w:w="1276" w:type="dxa"/>
          </w:tcPr>
          <w:p w:rsidR="005A509A" w:rsidRPr="005A509A" w:rsidRDefault="005A509A" w:rsidP="00613A09">
            <w:pPr>
              <w:rPr>
                <w:lang w:val="ro-MD"/>
              </w:rPr>
            </w:pPr>
          </w:p>
        </w:tc>
      </w:tr>
      <w:tr w:rsidR="005A509A" w:rsidRPr="005A509A" w:rsidTr="005A509A">
        <w:tc>
          <w:tcPr>
            <w:tcW w:w="568" w:type="dxa"/>
          </w:tcPr>
          <w:p w:rsidR="005A509A" w:rsidRPr="005A509A" w:rsidRDefault="005A509A" w:rsidP="00613A09">
            <w:pPr>
              <w:jc w:val="center"/>
              <w:rPr>
                <w:lang w:val="ro-MD"/>
              </w:rPr>
            </w:pPr>
            <w:r w:rsidRPr="005A509A">
              <w:rPr>
                <w:lang w:val="ro-MD"/>
              </w:rPr>
              <w:t>12.</w:t>
            </w:r>
          </w:p>
        </w:tc>
        <w:tc>
          <w:tcPr>
            <w:tcW w:w="3827" w:type="dxa"/>
          </w:tcPr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Acumularea notelor pe disciplini (profesori)</w:t>
            </w:r>
          </w:p>
        </w:tc>
        <w:tc>
          <w:tcPr>
            <w:tcW w:w="1418" w:type="dxa"/>
          </w:tcPr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Control frontal</w:t>
            </w:r>
          </w:p>
        </w:tc>
        <w:tc>
          <w:tcPr>
            <w:tcW w:w="1276" w:type="dxa"/>
          </w:tcPr>
          <w:p w:rsidR="005A509A" w:rsidRPr="005A509A" w:rsidRDefault="005A509A" w:rsidP="00613A09">
            <w:pPr>
              <w:ind w:right="-108"/>
              <w:rPr>
                <w:lang w:val="ro-MD"/>
              </w:rPr>
            </w:pPr>
            <w:r w:rsidRPr="005A509A">
              <w:rPr>
                <w:lang w:val="ro-MD"/>
              </w:rPr>
              <w:t>Martie</w:t>
            </w:r>
          </w:p>
          <w:p w:rsidR="005A509A" w:rsidRPr="005A509A" w:rsidRDefault="005A509A" w:rsidP="00613A09">
            <w:pPr>
              <w:ind w:right="-108"/>
              <w:rPr>
                <w:lang w:val="ro-MD"/>
              </w:rPr>
            </w:pPr>
            <w:r w:rsidRPr="005A509A">
              <w:rPr>
                <w:lang w:val="ro-MD"/>
              </w:rPr>
              <w:t>2018</w:t>
            </w:r>
          </w:p>
        </w:tc>
        <w:tc>
          <w:tcPr>
            <w:tcW w:w="1842" w:type="dxa"/>
          </w:tcPr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A.Lupu</w:t>
            </w:r>
          </w:p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Şefii secțiilor</w:t>
            </w:r>
          </w:p>
        </w:tc>
        <w:tc>
          <w:tcPr>
            <w:tcW w:w="1276" w:type="dxa"/>
          </w:tcPr>
          <w:p w:rsidR="005A509A" w:rsidRPr="005A509A" w:rsidRDefault="005A509A" w:rsidP="00613A09">
            <w:pPr>
              <w:rPr>
                <w:lang w:val="ro-MD"/>
              </w:rPr>
            </w:pPr>
          </w:p>
        </w:tc>
      </w:tr>
      <w:tr w:rsidR="005A509A" w:rsidRPr="005A509A" w:rsidTr="005A509A">
        <w:tc>
          <w:tcPr>
            <w:tcW w:w="568" w:type="dxa"/>
          </w:tcPr>
          <w:p w:rsidR="005A509A" w:rsidRPr="005A509A" w:rsidRDefault="000F4939" w:rsidP="00613A09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lastRenderedPageBreak/>
              <w:t>13</w:t>
            </w:r>
            <w:r w:rsidR="005A509A" w:rsidRPr="005A509A">
              <w:rPr>
                <w:lang w:val="ro-MD"/>
              </w:rPr>
              <w:t>.</w:t>
            </w:r>
          </w:p>
        </w:tc>
        <w:tc>
          <w:tcPr>
            <w:tcW w:w="3827" w:type="dxa"/>
          </w:tcPr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Asigurarea nivelului adecvat în pregătirea elevilor către examenele de absolvire</w:t>
            </w:r>
          </w:p>
        </w:tc>
        <w:tc>
          <w:tcPr>
            <w:tcW w:w="1418" w:type="dxa"/>
          </w:tcPr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Control tematic frontal</w:t>
            </w:r>
          </w:p>
        </w:tc>
        <w:tc>
          <w:tcPr>
            <w:tcW w:w="1276" w:type="dxa"/>
          </w:tcPr>
          <w:p w:rsidR="005A509A" w:rsidRPr="005A509A" w:rsidRDefault="005A509A" w:rsidP="00613A09">
            <w:pPr>
              <w:ind w:right="-108"/>
              <w:rPr>
                <w:lang w:val="ro-MD"/>
              </w:rPr>
            </w:pPr>
            <w:r w:rsidRPr="005A509A">
              <w:rPr>
                <w:lang w:val="ro-MD"/>
              </w:rPr>
              <w:t>Martie</w:t>
            </w:r>
          </w:p>
          <w:p w:rsidR="005A509A" w:rsidRPr="005A509A" w:rsidRDefault="005A509A" w:rsidP="00613A09">
            <w:pPr>
              <w:ind w:right="-108"/>
              <w:rPr>
                <w:lang w:val="ro-MD"/>
              </w:rPr>
            </w:pPr>
            <w:r w:rsidRPr="005A509A">
              <w:rPr>
                <w:lang w:val="ro-MD"/>
              </w:rPr>
              <w:t>2018</w:t>
            </w:r>
          </w:p>
        </w:tc>
        <w:tc>
          <w:tcPr>
            <w:tcW w:w="1842" w:type="dxa"/>
          </w:tcPr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A.Lupu</w:t>
            </w:r>
          </w:p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Şefii secțiilor</w:t>
            </w:r>
          </w:p>
        </w:tc>
        <w:tc>
          <w:tcPr>
            <w:tcW w:w="1276" w:type="dxa"/>
          </w:tcPr>
          <w:p w:rsidR="005A509A" w:rsidRPr="005A509A" w:rsidRDefault="005A509A" w:rsidP="00613A09">
            <w:pPr>
              <w:rPr>
                <w:lang w:val="ro-MD"/>
              </w:rPr>
            </w:pPr>
          </w:p>
        </w:tc>
      </w:tr>
      <w:tr w:rsidR="005A509A" w:rsidRPr="00551051" w:rsidTr="005A509A">
        <w:tc>
          <w:tcPr>
            <w:tcW w:w="568" w:type="dxa"/>
          </w:tcPr>
          <w:p w:rsidR="005A509A" w:rsidRPr="005A509A" w:rsidRDefault="005A509A" w:rsidP="00613A09">
            <w:pPr>
              <w:jc w:val="center"/>
              <w:rPr>
                <w:lang w:val="ro-MD"/>
              </w:rPr>
            </w:pPr>
            <w:r w:rsidRPr="005A509A">
              <w:rPr>
                <w:lang w:val="ro-MD"/>
              </w:rPr>
              <w:t>14.</w:t>
            </w:r>
          </w:p>
        </w:tc>
        <w:tc>
          <w:tcPr>
            <w:tcW w:w="3827" w:type="dxa"/>
          </w:tcPr>
          <w:p w:rsidR="005A509A" w:rsidRPr="005A509A" w:rsidRDefault="005A509A" w:rsidP="00B2405F">
            <w:pPr>
              <w:rPr>
                <w:lang w:val="ro-MD"/>
              </w:rPr>
            </w:pPr>
            <w:r w:rsidRPr="005A509A">
              <w:rPr>
                <w:lang w:val="ro-MD"/>
              </w:rPr>
              <w:t>Analizarea activităţii profesorilor disciplini de specialitate. Analiza calit</w:t>
            </w:r>
            <w:r w:rsidR="00B2405F">
              <w:rPr>
                <w:lang w:val="ro-MD"/>
              </w:rPr>
              <w:t>ăţii de pregătire al elevilor</w:t>
            </w:r>
            <w:r w:rsidRPr="005A509A">
              <w:rPr>
                <w:lang w:val="ro-MD"/>
              </w:rPr>
              <w:t>.</w:t>
            </w:r>
          </w:p>
        </w:tc>
        <w:tc>
          <w:tcPr>
            <w:tcW w:w="1418" w:type="dxa"/>
          </w:tcPr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Control frontal</w:t>
            </w:r>
          </w:p>
        </w:tc>
        <w:tc>
          <w:tcPr>
            <w:tcW w:w="1276" w:type="dxa"/>
          </w:tcPr>
          <w:p w:rsidR="005A509A" w:rsidRPr="005A509A" w:rsidRDefault="005A509A" w:rsidP="00613A09">
            <w:pPr>
              <w:ind w:right="-108"/>
              <w:rPr>
                <w:lang w:val="ro-MD"/>
              </w:rPr>
            </w:pPr>
            <w:r w:rsidRPr="005A509A">
              <w:rPr>
                <w:lang w:val="ro-MD"/>
              </w:rPr>
              <w:t>Februarie</w:t>
            </w:r>
          </w:p>
          <w:p w:rsidR="005A509A" w:rsidRPr="005A509A" w:rsidRDefault="005A509A" w:rsidP="00613A09">
            <w:pPr>
              <w:ind w:right="-108"/>
              <w:rPr>
                <w:lang w:val="ro-MD"/>
              </w:rPr>
            </w:pPr>
            <w:r w:rsidRPr="005A509A">
              <w:rPr>
                <w:lang w:val="ro-MD"/>
              </w:rPr>
              <w:t>Martie</w:t>
            </w:r>
          </w:p>
          <w:p w:rsidR="005A509A" w:rsidRPr="005A509A" w:rsidRDefault="005A509A" w:rsidP="00613A09">
            <w:pPr>
              <w:ind w:right="-108"/>
              <w:rPr>
                <w:lang w:val="ro-MD"/>
              </w:rPr>
            </w:pPr>
            <w:r w:rsidRPr="005A509A">
              <w:rPr>
                <w:lang w:val="ro-MD"/>
              </w:rPr>
              <w:t>2018</w:t>
            </w:r>
          </w:p>
        </w:tc>
        <w:tc>
          <w:tcPr>
            <w:tcW w:w="1842" w:type="dxa"/>
          </w:tcPr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A.Lupu</w:t>
            </w:r>
          </w:p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 xml:space="preserve">G. Zazulea </w:t>
            </w:r>
          </w:p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Șef catedră</w:t>
            </w:r>
          </w:p>
        </w:tc>
        <w:tc>
          <w:tcPr>
            <w:tcW w:w="1276" w:type="dxa"/>
          </w:tcPr>
          <w:p w:rsidR="005A509A" w:rsidRPr="005A509A" w:rsidRDefault="005A509A" w:rsidP="00613A09">
            <w:pPr>
              <w:rPr>
                <w:lang w:val="ro-MD"/>
              </w:rPr>
            </w:pPr>
          </w:p>
        </w:tc>
      </w:tr>
      <w:tr w:rsidR="005A509A" w:rsidRPr="005A509A" w:rsidTr="005A509A">
        <w:tc>
          <w:tcPr>
            <w:tcW w:w="568" w:type="dxa"/>
          </w:tcPr>
          <w:p w:rsidR="005A509A" w:rsidRPr="005A509A" w:rsidRDefault="005A509A" w:rsidP="00613A09">
            <w:pPr>
              <w:jc w:val="center"/>
              <w:rPr>
                <w:lang w:val="ro-MD"/>
              </w:rPr>
            </w:pPr>
            <w:r w:rsidRPr="005A509A">
              <w:rPr>
                <w:lang w:val="ro-MD"/>
              </w:rPr>
              <w:t>15.</w:t>
            </w:r>
          </w:p>
        </w:tc>
        <w:tc>
          <w:tcPr>
            <w:tcW w:w="3827" w:type="dxa"/>
          </w:tcPr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Analiza activităţii profesorilor disciplinelor de specialitate.</w:t>
            </w:r>
          </w:p>
        </w:tc>
        <w:tc>
          <w:tcPr>
            <w:tcW w:w="1418" w:type="dxa"/>
          </w:tcPr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Control personal</w:t>
            </w:r>
          </w:p>
        </w:tc>
        <w:tc>
          <w:tcPr>
            <w:tcW w:w="1276" w:type="dxa"/>
          </w:tcPr>
          <w:p w:rsidR="005A509A" w:rsidRPr="005A509A" w:rsidRDefault="005A509A" w:rsidP="00613A09">
            <w:pPr>
              <w:ind w:right="-108"/>
              <w:rPr>
                <w:lang w:val="ro-MD"/>
              </w:rPr>
            </w:pPr>
            <w:r w:rsidRPr="005A509A">
              <w:rPr>
                <w:lang w:val="ro-MD"/>
              </w:rPr>
              <w:t>Martie2018</w:t>
            </w:r>
          </w:p>
        </w:tc>
        <w:tc>
          <w:tcPr>
            <w:tcW w:w="1842" w:type="dxa"/>
          </w:tcPr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A. Lupu</w:t>
            </w:r>
          </w:p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 xml:space="preserve">G. Zazulea  </w:t>
            </w:r>
          </w:p>
        </w:tc>
        <w:tc>
          <w:tcPr>
            <w:tcW w:w="1276" w:type="dxa"/>
          </w:tcPr>
          <w:p w:rsidR="005A509A" w:rsidRPr="005A509A" w:rsidRDefault="005A509A" w:rsidP="00613A09">
            <w:pPr>
              <w:rPr>
                <w:lang w:val="ro-MD"/>
              </w:rPr>
            </w:pPr>
          </w:p>
        </w:tc>
      </w:tr>
      <w:tr w:rsidR="005A509A" w:rsidRPr="005A509A" w:rsidTr="005A509A">
        <w:tc>
          <w:tcPr>
            <w:tcW w:w="568" w:type="dxa"/>
          </w:tcPr>
          <w:p w:rsidR="005A509A" w:rsidRPr="005A509A" w:rsidRDefault="005A509A" w:rsidP="00613A09">
            <w:pPr>
              <w:jc w:val="center"/>
              <w:rPr>
                <w:lang w:val="ro-MD"/>
              </w:rPr>
            </w:pPr>
            <w:r w:rsidRPr="005A509A">
              <w:rPr>
                <w:lang w:val="ro-MD"/>
              </w:rPr>
              <w:t>16.</w:t>
            </w:r>
          </w:p>
        </w:tc>
        <w:tc>
          <w:tcPr>
            <w:tcW w:w="3827" w:type="dxa"/>
          </w:tcPr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Nivelul organizării şi desfăşurării stagiilor de practică</w:t>
            </w:r>
          </w:p>
        </w:tc>
        <w:tc>
          <w:tcPr>
            <w:tcW w:w="1418" w:type="dxa"/>
          </w:tcPr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>Control tematic</w:t>
            </w:r>
          </w:p>
        </w:tc>
        <w:tc>
          <w:tcPr>
            <w:tcW w:w="1276" w:type="dxa"/>
          </w:tcPr>
          <w:p w:rsidR="005A509A" w:rsidRPr="005A509A" w:rsidRDefault="005A509A" w:rsidP="00613A09">
            <w:pPr>
              <w:ind w:right="-108"/>
              <w:rPr>
                <w:lang w:val="ro-MD"/>
              </w:rPr>
            </w:pPr>
            <w:r w:rsidRPr="005A509A">
              <w:rPr>
                <w:lang w:val="ro-MD"/>
              </w:rPr>
              <w:t>Aprilie2018</w:t>
            </w:r>
          </w:p>
        </w:tc>
        <w:tc>
          <w:tcPr>
            <w:tcW w:w="1842" w:type="dxa"/>
          </w:tcPr>
          <w:p w:rsidR="005A509A" w:rsidRPr="005A509A" w:rsidRDefault="005A509A" w:rsidP="00613A09">
            <w:pPr>
              <w:rPr>
                <w:lang w:val="ro-MD"/>
              </w:rPr>
            </w:pPr>
            <w:r w:rsidRPr="005A509A">
              <w:rPr>
                <w:lang w:val="ro-MD"/>
              </w:rPr>
              <w:t xml:space="preserve">N.Macovei </w:t>
            </w:r>
          </w:p>
        </w:tc>
        <w:tc>
          <w:tcPr>
            <w:tcW w:w="1276" w:type="dxa"/>
          </w:tcPr>
          <w:p w:rsidR="005A509A" w:rsidRPr="005A509A" w:rsidRDefault="005A509A" w:rsidP="00613A09">
            <w:pPr>
              <w:rPr>
                <w:lang w:val="ro-MD"/>
              </w:rPr>
            </w:pPr>
          </w:p>
        </w:tc>
      </w:tr>
    </w:tbl>
    <w:p w:rsidR="005100EE" w:rsidRPr="005A509A" w:rsidRDefault="005100EE" w:rsidP="005100EE">
      <w:pPr>
        <w:jc w:val="center"/>
        <w:rPr>
          <w:b/>
          <w:lang w:val="ro-MD"/>
        </w:rPr>
      </w:pPr>
      <w:r w:rsidRPr="005A509A">
        <w:rPr>
          <w:b/>
          <w:lang w:val="ro-MD"/>
        </w:rPr>
        <w:t>PLANUL CONTROLULUI</w:t>
      </w:r>
      <w:r w:rsidR="00D1125B" w:rsidRPr="005A509A">
        <w:rPr>
          <w:b/>
          <w:lang w:val="ro-MD"/>
        </w:rPr>
        <w:t xml:space="preserve"> </w:t>
      </w:r>
      <w:r w:rsidRPr="005A509A">
        <w:rPr>
          <w:b/>
          <w:lang w:val="ro-MD"/>
        </w:rPr>
        <w:t xml:space="preserve"> INTERN</w:t>
      </w:r>
    </w:p>
    <w:p w:rsidR="005100EE" w:rsidRPr="005A509A" w:rsidRDefault="005100EE" w:rsidP="005100EE">
      <w:pPr>
        <w:jc w:val="center"/>
        <w:rPr>
          <w:b/>
          <w:lang w:val="ro-MD"/>
        </w:rPr>
      </w:pPr>
      <w:r w:rsidRPr="005A509A">
        <w:rPr>
          <w:b/>
          <w:lang w:val="ro-MD"/>
        </w:rPr>
        <w:t xml:space="preserve"> PENTRU ANUL DE ÎNVĂŢĂ</w:t>
      </w:r>
      <w:r w:rsidR="00866B0B" w:rsidRPr="005A509A">
        <w:rPr>
          <w:b/>
          <w:lang w:val="ro-MD"/>
        </w:rPr>
        <w:t>MÂNT 2017-2018</w:t>
      </w:r>
    </w:p>
    <w:tbl>
      <w:tblPr>
        <w:tblpPr w:leftFromText="180" w:rightFromText="180" w:vertAnchor="text" w:horzAnchor="margin" w:tblpX="-346" w:tblpY="257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3828"/>
        <w:gridCol w:w="1275"/>
        <w:gridCol w:w="1520"/>
        <w:gridCol w:w="1741"/>
        <w:gridCol w:w="1134"/>
      </w:tblGrid>
      <w:tr w:rsidR="005100EE" w:rsidRPr="005A509A" w:rsidTr="00B2405F">
        <w:trPr>
          <w:trHeight w:hRule="exact" w:val="8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ind w:left="65"/>
              <w:rPr>
                <w:lang w:val="ro-MD"/>
              </w:rPr>
            </w:pPr>
            <w:r w:rsidRPr="005A509A">
              <w:rPr>
                <w:lang w:val="ro-MD"/>
              </w:rPr>
              <w:t>Nr.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B2405F" w:rsidRDefault="00B2405F" w:rsidP="00B2405F">
            <w:pPr>
              <w:shd w:val="clear" w:color="auto" w:fill="FFFFFF"/>
              <w:tabs>
                <w:tab w:val="left" w:pos="6096"/>
              </w:tabs>
              <w:ind w:left="207"/>
              <w:jc w:val="center"/>
              <w:rPr>
                <w:b/>
                <w:lang w:val="ro-MD"/>
              </w:rPr>
            </w:pPr>
            <w:r w:rsidRPr="00B2405F">
              <w:rPr>
                <w:b/>
                <w:bCs/>
                <w:lang w:val="ro-MD"/>
              </w:rPr>
              <w:t>Denumirea activităţilor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B2405F" w:rsidRDefault="005100EE" w:rsidP="00B2405F">
            <w:pPr>
              <w:shd w:val="clear" w:color="auto" w:fill="FFFFFF"/>
              <w:tabs>
                <w:tab w:val="left" w:pos="6096"/>
              </w:tabs>
              <w:ind w:right="-27"/>
              <w:jc w:val="center"/>
              <w:rPr>
                <w:b/>
                <w:lang w:val="ro-MD"/>
              </w:rPr>
            </w:pPr>
            <w:r w:rsidRPr="00B2405F">
              <w:rPr>
                <w:b/>
                <w:bCs/>
                <w:lang w:val="ro-MD"/>
              </w:rPr>
              <w:t>Termenele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B2405F" w:rsidRDefault="00B2405F" w:rsidP="00B2405F">
            <w:pPr>
              <w:shd w:val="clear" w:color="auto" w:fill="FFFFFF"/>
              <w:tabs>
                <w:tab w:val="left" w:pos="6096"/>
              </w:tabs>
              <w:ind w:left="50"/>
              <w:jc w:val="center"/>
              <w:rPr>
                <w:b/>
                <w:lang w:val="ro-MD"/>
              </w:rPr>
            </w:pPr>
            <w:r w:rsidRPr="00B2405F">
              <w:rPr>
                <w:b/>
                <w:lang w:val="ro-MD"/>
              </w:rPr>
              <w:t>Respon</w:t>
            </w:r>
            <w:r w:rsidR="005100EE" w:rsidRPr="00B2405F">
              <w:rPr>
                <w:b/>
                <w:lang w:val="ro-MD"/>
              </w:rPr>
              <w:t>sabili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B2405F" w:rsidRDefault="005100EE" w:rsidP="00B2405F">
            <w:pPr>
              <w:shd w:val="clear" w:color="auto" w:fill="FFFFFF"/>
              <w:tabs>
                <w:tab w:val="left" w:pos="6096"/>
              </w:tabs>
              <w:ind w:left="72" w:right="230"/>
              <w:jc w:val="center"/>
              <w:rPr>
                <w:b/>
                <w:lang w:val="ro-MD"/>
              </w:rPr>
            </w:pPr>
            <w:r w:rsidRPr="00B2405F">
              <w:rPr>
                <w:b/>
                <w:lang w:val="ro-MD"/>
              </w:rPr>
              <w:t>Discutat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B2405F" w:rsidRDefault="00B2405F" w:rsidP="00B2405F">
            <w:pPr>
              <w:shd w:val="clear" w:color="auto" w:fill="FFFFFF"/>
              <w:tabs>
                <w:tab w:val="left" w:pos="6096"/>
              </w:tabs>
              <w:ind w:left="108"/>
              <w:jc w:val="center"/>
              <w:rPr>
                <w:b/>
                <w:lang w:val="ro-MD"/>
              </w:rPr>
            </w:pPr>
            <w:r w:rsidRPr="00B2405F">
              <w:rPr>
                <w:b/>
                <w:lang w:val="ro-MD"/>
              </w:rPr>
              <w:t>Note despre realizare</w:t>
            </w:r>
          </w:p>
        </w:tc>
      </w:tr>
      <w:tr w:rsidR="005100EE" w:rsidRPr="005A509A" w:rsidTr="00B2405F">
        <w:trPr>
          <w:trHeight w:hRule="exact" w:val="19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ind w:left="122"/>
              <w:rPr>
                <w:lang w:val="ro-MD"/>
              </w:rPr>
            </w:pPr>
            <w:r w:rsidRPr="005A509A">
              <w:rPr>
                <w:lang w:val="ro-MD"/>
              </w:rPr>
              <w:t>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b/>
                <w:bCs/>
                <w:lang w:val="ro-MD"/>
              </w:rPr>
              <w:t>Verificarea registrelor de studii:</w:t>
            </w:r>
          </w:p>
          <w:p w:rsidR="005100EE" w:rsidRPr="005A509A" w:rsidRDefault="00EB0638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 xml:space="preserve">corectitudinea perfectării; </w:t>
            </w:r>
            <w:r w:rsidR="005100EE" w:rsidRPr="005A509A">
              <w:rPr>
                <w:lang w:val="ro-MD"/>
              </w:rPr>
              <w:t>acumularea notelor, frecvenţa evaluării cunoştinţelor;</w:t>
            </w:r>
          </w:p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ind w:right="-80"/>
              <w:rPr>
                <w:lang w:val="ro-MD"/>
              </w:rPr>
            </w:pPr>
            <w:r w:rsidRPr="005A509A">
              <w:rPr>
                <w:lang w:val="ro-MD"/>
              </w:rPr>
              <w:t xml:space="preserve">corespunderea înscrierilor în registru cu planurile tematice, îndeplinirea </w:t>
            </w:r>
          </w:p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ind w:right="-80"/>
              <w:rPr>
                <w:lang w:val="ro-MD"/>
              </w:rPr>
            </w:pPr>
            <w:r w:rsidRPr="005A509A">
              <w:rPr>
                <w:lang w:val="ro-MD"/>
              </w:rPr>
              <w:t>programelor de studii.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1337"/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o d</w:t>
            </w:r>
            <w:r w:rsidR="005F13FF" w:rsidRPr="005A509A">
              <w:rPr>
                <w:lang w:val="ro-MD"/>
              </w:rPr>
              <w:t xml:space="preserve">ată pe săptămână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1427"/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Şefii de secţii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B2405F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Şedinţele</w:t>
            </w:r>
          </w:p>
          <w:p w:rsidR="005100EE" w:rsidRPr="005A509A" w:rsidRDefault="005100EE" w:rsidP="00B2405F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Consiliului</w:t>
            </w:r>
          </w:p>
          <w:p w:rsidR="005100EE" w:rsidRPr="005A509A" w:rsidRDefault="00B2405F" w:rsidP="00B2405F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>
              <w:rPr>
                <w:lang w:val="ro-MD"/>
              </w:rPr>
              <w:t xml:space="preserve">de </w:t>
            </w:r>
            <w:r w:rsidR="005100EE" w:rsidRPr="005A509A">
              <w:rPr>
                <w:lang w:val="ro-MD"/>
              </w:rPr>
              <w:t>Administrație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</w:p>
        </w:tc>
      </w:tr>
      <w:tr w:rsidR="005100EE" w:rsidRPr="005A509A" w:rsidTr="00B2405F">
        <w:trPr>
          <w:trHeight w:hRule="exact" w:val="255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ind w:left="130"/>
              <w:rPr>
                <w:lang w:val="ro-MD"/>
              </w:rPr>
            </w:pPr>
            <w:r w:rsidRPr="005A509A">
              <w:rPr>
                <w:lang w:val="ro-MD"/>
              </w:rPr>
              <w:t>2.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b/>
                <w:bCs/>
                <w:lang w:val="ro-MD"/>
              </w:rPr>
              <w:t>Verificarea întocmirii şi îndepli</w:t>
            </w:r>
            <w:r w:rsidR="00B2405F">
              <w:rPr>
                <w:b/>
                <w:bCs/>
                <w:lang w:val="ro-MD"/>
              </w:rPr>
              <w:t xml:space="preserve">- </w:t>
            </w:r>
            <w:r w:rsidRPr="005A509A">
              <w:rPr>
                <w:b/>
                <w:bCs/>
                <w:lang w:val="ro-MD"/>
              </w:rPr>
              <w:t>nirii planurilor de activitate a:</w:t>
            </w:r>
          </w:p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colegiului (lunar şi anul);</w:t>
            </w:r>
          </w:p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 xml:space="preserve">consiliului profesoral; </w:t>
            </w:r>
          </w:p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consiliului metodic;</w:t>
            </w:r>
          </w:p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 xml:space="preserve">şedinţelor catedrelor; </w:t>
            </w:r>
          </w:p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 xml:space="preserve">de activitate a secţiilor; </w:t>
            </w:r>
          </w:p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 xml:space="preserve">de activitate a bibliotecii; </w:t>
            </w:r>
          </w:p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de activitate a cabinetelor, laboratoarelor.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AD662B" w:rsidP="00D1125B">
            <w:pPr>
              <w:shd w:val="clear" w:color="auto" w:fill="FFFFFF"/>
              <w:tabs>
                <w:tab w:val="left" w:pos="6096"/>
              </w:tabs>
              <w:ind w:right="-169"/>
              <w:rPr>
                <w:lang w:val="ro-MD"/>
              </w:rPr>
            </w:pPr>
            <w:r w:rsidRPr="005A509A">
              <w:rPr>
                <w:lang w:val="ro-MD"/>
              </w:rPr>
              <w:t xml:space="preserve"> </w:t>
            </w:r>
            <w:r w:rsidR="005100EE" w:rsidRPr="005A509A">
              <w:rPr>
                <w:lang w:val="ro-MD"/>
              </w:rPr>
              <w:t xml:space="preserve"> lunar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0EE" w:rsidRPr="00B2405F" w:rsidRDefault="00B2405F" w:rsidP="00B2405F">
            <w:pPr>
              <w:shd w:val="clear" w:color="auto" w:fill="FFFFFF"/>
              <w:tabs>
                <w:tab w:val="left" w:pos="6096"/>
              </w:tabs>
              <w:ind w:right="-40"/>
              <w:rPr>
                <w:lang w:val="ro-MD"/>
              </w:rPr>
            </w:pPr>
            <w:r>
              <w:rPr>
                <w:lang w:val="ro-MD"/>
              </w:rPr>
              <w:t>D</w:t>
            </w:r>
            <w:r w:rsidRPr="00B2405F">
              <w:rPr>
                <w:lang w:val="ro-MD"/>
              </w:rPr>
              <w:t>irector</w:t>
            </w:r>
          </w:p>
          <w:p w:rsidR="00B2405F" w:rsidRPr="00B2405F" w:rsidRDefault="00B2405F" w:rsidP="00B2405F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B2405F">
              <w:rPr>
                <w:lang w:val="ro-MD"/>
              </w:rPr>
              <w:t>Directorii adjuncţi</w:t>
            </w:r>
          </w:p>
          <w:p w:rsidR="00B2405F" w:rsidRPr="00B2405F" w:rsidRDefault="00B2405F" w:rsidP="00B2405F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B2405F">
              <w:rPr>
                <w:lang w:val="ro-MD"/>
              </w:rPr>
              <w:t xml:space="preserve">Şefii de secţie </w:t>
            </w:r>
          </w:p>
          <w:p w:rsidR="00B2405F" w:rsidRPr="005A509A" w:rsidRDefault="00B2405F" w:rsidP="00B2405F">
            <w:pPr>
              <w:shd w:val="clear" w:color="auto" w:fill="FFFFFF"/>
              <w:tabs>
                <w:tab w:val="left" w:pos="6096"/>
              </w:tabs>
              <w:spacing w:line="360" w:lineRule="auto"/>
              <w:ind w:left="-13" w:right="-40"/>
              <w:rPr>
                <w:lang w:val="ro-MD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ind w:left="12" w:right="-40"/>
              <w:rPr>
                <w:lang w:val="ro-MD"/>
              </w:rPr>
            </w:pPr>
            <w:r w:rsidRPr="005A509A">
              <w:rPr>
                <w:lang w:val="ro-MD"/>
              </w:rPr>
              <w:t>Consiliul Profesoral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</w:p>
        </w:tc>
      </w:tr>
      <w:tr w:rsidR="005100EE" w:rsidRPr="005A509A" w:rsidTr="000F4939">
        <w:trPr>
          <w:trHeight w:hRule="exact" w:val="540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0EE" w:rsidRPr="005A509A" w:rsidRDefault="005100EE" w:rsidP="00B2405F">
            <w:pPr>
              <w:shd w:val="clear" w:color="auto" w:fill="FFFFFF"/>
              <w:tabs>
                <w:tab w:val="left" w:pos="6096"/>
              </w:tabs>
              <w:ind w:left="14"/>
              <w:rPr>
                <w:lang w:val="ro-MD"/>
              </w:rPr>
            </w:pPr>
            <w:r w:rsidRPr="005A509A">
              <w:rPr>
                <w:b/>
                <w:bCs/>
                <w:lang w:val="ro-MD"/>
              </w:rPr>
              <w:t>Organizarea şi desfăşurarea lecţiilor:</w:t>
            </w:r>
          </w:p>
          <w:p w:rsidR="005100EE" w:rsidRPr="005A509A" w:rsidRDefault="005100EE" w:rsidP="00B2405F">
            <w:pPr>
              <w:shd w:val="clear" w:color="auto" w:fill="FFFFFF"/>
              <w:tabs>
                <w:tab w:val="left" w:pos="6096"/>
              </w:tabs>
              <w:ind w:left="14"/>
              <w:rPr>
                <w:lang w:val="ro-MD"/>
              </w:rPr>
            </w:pPr>
            <w:r w:rsidRPr="005A509A">
              <w:rPr>
                <w:lang w:val="ro-MD"/>
              </w:rPr>
              <w:t xml:space="preserve">corespunderea materiei de studiu </w:t>
            </w:r>
            <w:r w:rsidR="00AD662B" w:rsidRPr="005A509A">
              <w:rPr>
                <w:lang w:val="ro-MD"/>
              </w:rPr>
              <w:t xml:space="preserve">obiectivelor puse, programelor, </w:t>
            </w:r>
            <w:r w:rsidRPr="005A509A">
              <w:rPr>
                <w:lang w:val="ro-MD"/>
              </w:rPr>
              <w:t>proiectului didactic, concepţiei învăţământului formativ - dezvoltativ;</w:t>
            </w:r>
          </w:p>
          <w:p w:rsidR="005100EE" w:rsidRPr="005A509A" w:rsidRDefault="005100EE" w:rsidP="00B2405F">
            <w:pPr>
              <w:shd w:val="clear" w:color="auto" w:fill="FFFFFF"/>
              <w:tabs>
                <w:tab w:val="left" w:pos="6096"/>
              </w:tabs>
              <w:ind w:left="14"/>
              <w:rPr>
                <w:lang w:val="ro-MD"/>
              </w:rPr>
            </w:pPr>
            <w:r w:rsidRPr="005A509A">
              <w:rPr>
                <w:lang w:val="ro-MD"/>
              </w:rPr>
              <w:t>lucrul cu elevii: modul de antrenare a elevilor în munca didactică, a  potenţialului lor intelectual de cunoştinţe acumulate, formarea cunoştin</w:t>
            </w:r>
            <w:r w:rsidR="00AD662B" w:rsidRPr="005A509A">
              <w:rPr>
                <w:lang w:val="ro-MD"/>
              </w:rPr>
              <w:t xml:space="preserve">ţelor creative, aplicative etc; </w:t>
            </w:r>
            <w:r w:rsidRPr="005A509A">
              <w:rPr>
                <w:lang w:val="ro-MD"/>
              </w:rPr>
              <w:t xml:space="preserve">accesibilitatea materiei de </w:t>
            </w:r>
            <w:r w:rsidRPr="005A509A">
              <w:rPr>
                <w:spacing w:val="20"/>
                <w:lang w:val="ro-MD"/>
              </w:rPr>
              <w:t>studii.</w:t>
            </w:r>
            <w:r w:rsidRPr="005A509A">
              <w:rPr>
                <w:lang w:val="ro-MD"/>
              </w:rPr>
              <w:t xml:space="preserve"> Competenţa şi profesionalismul profesorului.</w:t>
            </w:r>
          </w:p>
          <w:p w:rsidR="00B2405F" w:rsidRDefault="005100EE" w:rsidP="00B2405F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 xml:space="preserve">Capacitatea de lucru cu grupa, </w:t>
            </w:r>
            <w:r w:rsidRPr="005A509A">
              <w:rPr>
                <w:spacing w:val="25"/>
                <w:lang w:val="ro-MD"/>
              </w:rPr>
              <w:t>stilul</w:t>
            </w:r>
            <w:r w:rsidRPr="005A509A">
              <w:rPr>
                <w:lang w:val="ro-MD"/>
              </w:rPr>
              <w:t xml:space="preserve"> </w:t>
            </w:r>
          </w:p>
          <w:p w:rsidR="005100EE" w:rsidRPr="005A509A" w:rsidRDefault="000F4939" w:rsidP="00B2405F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>
              <w:rPr>
                <w:lang w:val="ro-MD"/>
              </w:rPr>
              <w:t>de lucru etc; alte obiective</w:t>
            </w:r>
            <w:r w:rsidR="005100EE" w:rsidRPr="005A509A">
              <w:rPr>
                <w:lang w:val="ro-MD"/>
              </w:rPr>
              <w:t xml:space="preserve"> formulate în planurile de lucru ale colegiului sau</w:t>
            </w:r>
          </w:p>
          <w:p w:rsidR="005100EE" w:rsidRPr="005A509A" w:rsidRDefault="005100EE" w:rsidP="000F4939">
            <w:pPr>
              <w:shd w:val="clear" w:color="auto" w:fill="FFFFFF"/>
              <w:tabs>
                <w:tab w:val="left" w:pos="6096"/>
              </w:tabs>
              <w:ind w:left="14"/>
              <w:rPr>
                <w:lang w:val="ro-MD"/>
              </w:rPr>
            </w:pPr>
            <w:r w:rsidRPr="005A509A">
              <w:rPr>
                <w:lang w:val="ro-MD"/>
              </w:rPr>
              <w:t xml:space="preserve">condiţionate de </w:t>
            </w:r>
            <w:r w:rsidRPr="005A509A">
              <w:rPr>
                <w:spacing w:val="22"/>
                <w:lang w:val="ro-MD"/>
              </w:rPr>
              <w:t>situaţii</w:t>
            </w:r>
            <w:r w:rsidR="000F4939">
              <w:rPr>
                <w:lang w:val="ro-MD"/>
              </w:rPr>
              <w:t xml:space="preserve"> concrete.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72C" w:rsidRPr="005A509A" w:rsidRDefault="005100EE" w:rsidP="00B2405F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 xml:space="preserve">permanent </w:t>
            </w:r>
          </w:p>
          <w:p w:rsidR="005100EE" w:rsidRPr="005A509A" w:rsidRDefault="005100EE" w:rsidP="00B2405F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0EE" w:rsidRPr="005A509A" w:rsidRDefault="005100EE" w:rsidP="00B2405F">
            <w:pPr>
              <w:shd w:val="clear" w:color="auto" w:fill="FFFFFF"/>
              <w:tabs>
                <w:tab w:val="left" w:pos="6096"/>
              </w:tabs>
              <w:ind w:left="29" w:firstLine="29"/>
              <w:rPr>
                <w:sz w:val="22"/>
                <w:szCs w:val="22"/>
                <w:lang w:val="ro-MD"/>
              </w:rPr>
            </w:pPr>
            <w:r w:rsidRPr="005A509A">
              <w:rPr>
                <w:sz w:val="22"/>
                <w:szCs w:val="22"/>
                <w:lang w:val="ro-MD"/>
              </w:rPr>
              <w:t>Directorii adjuncţi</w:t>
            </w:r>
          </w:p>
          <w:p w:rsidR="005100EE" w:rsidRPr="005A509A" w:rsidRDefault="005100EE" w:rsidP="00B2405F">
            <w:pPr>
              <w:shd w:val="clear" w:color="auto" w:fill="FFFFFF"/>
              <w:tabs>
                <w:tab w:val="left" w:pos="6096"/>
              </w:tabs>
              <w:ind w:left="29" w:firstLine="29"/>
              <w:rPr>
                <w:sz w:val="22"/>
                <w:szCs w:val="22"/>
                <w:lang w:val="ro-MD"/>
              </w:rPr>
            </w:pPr>
            <w:r w:rsidRPr="005A509A">
              <w:rPr>
                <w:sz w:val="22"/>
                <w:szCs w:val="22"/>
                <w:lang w:val="ro-MD"/>
              </w:rPr>
              <w:t xml:space="preserve">Şefii de secţie </w:t>
            </w:r>
          </w:p>
          <w:p w:rsidR="005100EE" w:rsidRPr="005A509A" w:rsidRDefault="005100EE" w:rsidP="00B2405F">
            <w:pPr>
              <w:shd w:val="clear" w:color="auto" w:fill="FFFFFF"/>
              <w:tabs>
                <w:tab w:val="left" w:pos="6096"/>
              </w:tabs>
              <w:ind w:left="29" w:firstLine="29"/>
              <w:rPr>
                <w:lang w:val="ro-MD"/>
              </w:rPr>
            </w:pPr>
            <w:r w:rsidRPr="005A509A">
              <w:rPr>
                <w:sz w:val="22"/>
                <w:szCs w:val="22"/>
                <w:lang w:val="ro-MD"/>
              </w:rPr>
              <w:t>Şe</w:t>
            </w:r>
            <w:r w:rsidR="005F13FF" w:rsidRPr="005A509A">
              <w:rPr>
                <w:sz w:val="22"/>
                <w:szCs w:val="22"/>
                <w:lang w:val="ro-MD"/>
              </w:rPr>
              <w:t>fii de catedră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0EE" w:rsidRPr="005A509A" w:rsidRDefault="005100EE" w:rsidP="00B2405F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Şedinţele</w:t>
            </w:r>
          </w:p>
          <w:p w:rsidR="005100EE" w:rsidRPr="005A509A" w:rsidRDefault="005100EE" w:rsidP="00B2405F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Consiliului</w:t>
            </w:r>
          </w:p>
          <w:p w:rsidR="005100EE" w:rsidRPr="005A509A" w:rsidRDefault="005100EE" w:rsidP="00B2405F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Metodic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jc w:val="center"/>
              <w:rPr>
                <w:lang w:val="ro-MD"/>
              </w:rPr>
            </w:pPr>
          </w:p>
        </w:tc>
      </w:tr>
      <w:tr w:rsidR="005100EE" w:rsidRPr="005A509A" w:rsidTr="00B2405F">
        <w:trPr>
          <w:trHeight w:hRule="exact" w:val="413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b/>
                <w:bCs/>
                <w:lang w:val="ro-MD"/>
              </w:rPr>
              <w:lastRenderedPageBreak/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ind w:right="281"/>
              <w:rPr>
                <w:lang w:val="ro-MD"/>
              </w:rPr>
            </w:pPr>
            <w:r w:rsidRPr="005A509A">
              <w:rPr>
                <w:b/>
                <w:bCs/>
                <w:lang w:val="ro-MD"/>
              </w:rPr>
              <w:t>Organizarea şi desfăşurarea practicilor didactice :</w:t>
            </w:r>
          </w:p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 xml:space="preserve">corespunderea materiei de </w:t>
            </w:r>
            <w:r w:rsidR="00AD662B" w:rsidRPr="005A509A">
              <w:rPr>
                <w:lang w:val="ro-MD"/>
              </w:rPr>
              <w:t xml:space="preserve">studiu, lucrărilor îndeplinite, </w:t>
            </w:r>
            <w:r w:rsidRPr="005A509A">
              <w:rPr>
                <w:lang w:val="ro-MD"/>
              </w:rPr>
              <w:t xml:space="preserve">programelor </w:t>
            </w:r>
            <w:r w:rsidR="00AD662B" w:rsidRPr="005A509A">
              <w:rPr>
                <w:lang w:val="ro-MD"/>
              </w:rPr>
              <w:t xml:space="preserve">de studii, proiectului lecţiei; </w:t>
            </w:r>
            <w:r w:rsidRPr="005A509A">
              <w:rPr>
                <w:lang w:val="ro-MD"/>
              </w:rPr>
              <w:t>aprofundarea cunoştinţelor teoretice, fo</w:t>
            </w:r>
            <w:r w:rsidR="000F4939">
              <w:rPr>
                <w:lang w:val="ro-MD"/>
              </w:rPr>
              <w:t xml:space="preserve">rmarea deprinderilor practice, </w:t>
            </w:r>
            <w:r w:rsidRPr="005A509A">
              <w:rPr>
                <w:lang w:val="ro-MD"/>
              </w:rPr>
              <w:t>actualitatea lor;</w:t>
            </w:r>
          </w:p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organizarea lucrului cu elevii, înzestrarea tehnico-materială şi didactică, evidenţa şi calitatea lucrărilor îndeplinite, respectarea</w:t>
            </w:r>
          </w:p>
          <w:p w:rsidR="000F4939" w:rsidRDefault="00AD662B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 xml:space="preserve">regulilor tehnicii securităţii; </w:t>
            </w:r>
          </w:p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alte obiective condiţionate de situa</w:t>
            </w:r>
            <w:r w:rsidR="00AD662B" w:rsidRPr="005A509A">
              <w:rPr>
                <w:lang w:val="ro-MD"/>
              </w:rPr>
              <w:t xml:space="preserve">ţie sau de planurile curente de </w:t>
            </w:r>
            <w:r w:rsidRPr="005A509A">
              <w:rPr>
                <w:lang w:val="ro-MD"/>
              </w:rPr>
              <w:t>lucru.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F13FF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conform</w:t>
            </w:r>
            <w:r w:rsidR="005100EE" w:rsidRPr="005A509A">
              <w:rPr>
                <w:lang w:val="ro-MD"/>
              </w:rPr>
              <w:t xml:space="preserve"> grafic</w:t>
            </w:r>
            <w:r w:rsidRPr="005A509A">
              <w:rPr>
                <w:lang w:val="ro-MD"/>
              </w:rPr>
              <w:t xml:space="preserve">ului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ind w:left="29" w:firstLine="29"/>
              <w:rPr>
                <w:sz w:val="22"/>
                <w:szCs w:val="22"/>
                <w:lang w:val="ro-MD"/>
              </w:rPr>
            </w:pPr>
            <w:r w:rsidRPr="005A509A">
              <w:rPr>
                <w:sz w:val="22"/>
                <w:szCs w:val="22"/>
                <w:lang w:val="ro-MD"/>
              </w:rPr>
              <w:t xml:space="preserve">Directorii adjuncţi </w:t>
            </w:r>
          </w:p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ind w:left="29" w:firstLine="29"/>
              <w:rPr>
                <w:sz w:val="20"/>
                <w:szCs w:val="20"/>
                <w:lang w:val="ro-MD"/>
              </w:rPr>
            </w:pPr>
            <w:r w:rsidRPr="005A509A">
              <w:rPr>
                <w:sz w:val="22"/>
                <w:szCs w:val="22"/>
                <w:lang w:val="ro-MD"/>
              </w:rPr>
              <w:t>Şefii de secţie Şe</w:t>
            </w:r>
            <w:r w:rsidR="005F13FF" w:rsidRPr="005A509A">
              <w:rPr>
                <w:sz w:val="22"/>
                <w:szCs w:val="22"/>
                <w:lang w:val="ro-MD"/>
              </w:rPr>
              <w:t>fii de catedră</w:t>
            </w:r>
            <w:r w:rsidR="005F13FF" w:rsidRPr="005A509A">
              <w:rPr>
                <w:sz w:val="20"/>
                <w:szCs w:val="20"/>
                <w:lang w:val="ro-MD"/>
              </w:rPr>
              <w:t xml:space="preserve"> 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B2405F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Şedinţele</w:t>
            </w:r>
          </w:p>
          <w:p w:rsidR="005100EE" w:rsidRPr="005A509A" w:rsidRDefault="005100EE" w:rsidP="00B2405F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Consiliului</w:t>
            </w:r>
          </w:p>
          <w:p w:rsidR="005100EE" w:rsidRPr="005A509A" w:rsidRDefault="005100EE" w:rsidP="00B2405F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Metodic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</w:p>
        </w:tc>
      </w:tr>
      <w:tr w:rsidR="005100EE" w:rsidRPr="005A509A" w:rsidTr="00B2405F">
        <w:trPr>
          <w:trHeight w:hRule="exact" w:val="339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ind w:left="65"/>
              <w:rPr>
                <w:lang w:val="ro-MD"/>
              </w:rPr>
            </w:pPr>
            <w:r w:rsidRPr="005A509A">
              <w:rPr>
                <w:b/>
                <w:bCs/>
                <w:lang w:val="ro-MD"/>
              </w:rPr>
              <w:t>5.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ind w:right="86"/>
              <w:rPr>
                <w:lang w:val="ro-MD"/>
              </w:rPr>
            </w:pPr>
            <w:r w:rsidRPr="005A509A">
              <w:rPr>
                <w:b/>
                <w:bCs/>
                <w:lang w:val="ro-MD"/>
              </w:rPr>
              <w:t xml:space="preserve">Organizarea şi desfăşurarea </w:t>
            </w:r>
            <w:r w:rsidR="00CE772C" w:rsidRPr="005A509A">
              <w:rPr>
                <w:b/>
                <w:bCs/>
                <w:lang w:val="ro-MD"/>
              </w:rPr>
              <w:t>stagiilor de practică</w:t>
            </w:r>
            <w:r w:rsidRPr="005A509A">
              <w:rPr>
                <w:b/>
                <w:bCs/>
                <w:lang w:val="ro-MD"/>
              </w:rPr>
              <w:t xml:space="preserve"> la întreprinderile de profil:</w:t>
            </w:r>
          </w:p>
          <w:p w:rsidR="00F0224D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prezenţa contractelor de desfăşurare a practicilor cu întreprinderile</w:t>
            </w:r>
            <w:r w:rsidR="00F0224D" w:rsidRPr="005A509A">
              <w:rPr>
                <w:lang w:val="ro-MD"/>
              </w:rPr>
              <w:t xml:space="preserve"> de profil, condiţiile de muncă;</w:t>
            </w:r>
            <w:r w:rsidR="00AD662B" w:rsidRPr="005A509A">
              <w:rPr>
                <w:lang w:val="ro-MD"/>
              </w:rPr>
              <w:t xml:space="preserve"> </w:t>
            </w:r>
            <w:r w:rsidR="00F0224D" w:rsidRPr="005A509A">
              <w:rPr>
                <w:lang w:val="ro-MD"/>
              </w:rPr>
              <w:t>r</w:t>
            </w:r>
            <w:r w:rsidRPr="005A509A">
              <w:rPr>
                <w:lang w:val="ro-MD"/>
              </w:rPr>
              <w:t>espectarea regimului de activitate al întreprinderii, regulilor de securitate şi sănătate în muncă;</w:t>
            </w:r>
          </w:p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corespunderea</w:t>
            </w:r>
            <w:r w:rsidR="00F0224D" w:rsidRPr="005A509A">
              <w:rPr>
                <w:lang w:val="ro-MD"/>
              </w:rPr>
              <w:t xml:space="preserve"> activității elevilor la întreprindere</w:t>
            </w:r>
            <w:r w:rsidRPr="005A509A">
              <w:rPr>
                <w:lang w:val="ro-MD"/>
              </w:rPr>
              <w:t xml:space="preserve"> cu programele de</w:t>
            </w:r>
          </w:p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studii, actualitatea lor; alte obiective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F0224D" w:rsidP="00D1125B">
            <w:pPr>
              <w:shd w:val="clear" w:color="auto" w:fill="FFFFFF"/>
              <w:tabs>
                <w:tab w:val="left" w:pos="6096"/>
              </w:tabs>
              <w:ind w:right="-27"/>
              <w:rPr>
                <w:lang w:val="ro-MD"/>
              </w:rPr>
            </w:pPr>
            <w:r w:rsidRPr="005A509A">
              <w:rPr>
                <w:lang w:val="ro-MD"/>
              </w:rPr>
              <w:t>g</w:t>
            </w:r>
            <w:r w:rsidR="005100EE" w:rsidRPr="005A509A">
              <w:rPr>
                <w:lang w:val="ro-MD"/>
              </w:rPr>
              <w:t>rafic</w:t>
            </w:r>
            <w:r w:rsidRPr="005A509A">
              <w:rPr>
                <w:lang w:val="ro-MD"/>
              </w:rPr>
              <w:t>ul</w:t>
            </w:r>
          </w:p>
          <w:p w:rsidR="00F0224D" w:rsidRPr="005A509A" w:rsidRDefault="00F0224D" w:rsidP="00D1125B">
            <w:pPr>
              <w:shd w:val="clear" w:color="auto" w:fill="FFFFFF"/>
              <w:tabs>
                <w:tab w:val="left" w:pos="6096"/>
              </w:tabs>
              <w:ind w:right="-27"/>
              <w:rPr>
                <w:lang w:val="ro-MD"/>
              </w:rPr>
            </w:pPr>
            <w:r w:rsidRPr="005A509A">
              <w:rPr>
                <w:lang w:val="ro-MD"/>
              </w:rPr>
              <w:t>procesului de țnvățământ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B2405F" w:rsidRDefault="005100EE" w:rsidP="00D1125B">
            <w:pPr>
              <w:shd w:val="clear" w:color="auto" w:fill="FFFFFF"/>
              <w:tabs>
                <w:tab w:val="left" w:pos="6096"/>
              </w:tabs>
              <w:ind w:right="-40"/>
              <w:rPr>
                <w:szCs w:val="20"/>
                <w:lang w:val="ro-MD"/>
              </w:rPr>
            </w:pPr>
            <w:r w:rsidRPr="00B2405F">
              <w:rPr>
                <w:szCs w:val="20"/>
                <w:lang w:val="ro-MD"/>
              </w:rPr>
              <w:t>Directorul adjunct pentru instruirea practică și producere</w:t>
            </w:r>
          </w:p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ind w:right="-40"/>
              <w:rPr>
                <w:sz w:val="20"/>
                <w:szCs w:val="20"/>
                <w:lang w:val="ro-MD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B2405F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Şedinţele</w:t>
            </w:r>
          </w:p>
          <w:p w:rsidR="005100EE" w:rsidRPr="005A509A" w:rsidRDefault="005100EE" w:rsidP="00B2405F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Consiliului</w:t>
            </w:r>
          </w:p>
          <w:p w:rsidR="005100EE" w:rsidRPr="005A509A" w:rsidRDefault="005100EE" w:rsidP="00B2405F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Metodic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</w:p>
        </w:tc>
      </w:tr>
      <w:tr w:rsidR="005100EE" w:rsidRPr="005A509A" w:rsidTr="00B2405F">
        <w:trPr>
          <w:trHeight w:hRule="exact" w:val="198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ind w:left="108"/>
              <w:rPr>
                <w:lang w:val="ro-MD"/>
              </w:rPr>
            </w:pPr>
            <w:r w:rsidRPr="005A509A">
              <w:rPr>
                <w:b/>
                <w:bCs/>
                <w:lang w:val="ro-MD"/>
              </w:rPr>
              <w:t>6.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ind w:left="14" w:right="1001"/>
              <w:rPr>
                <w:lang w:val="ro-MD"/>
              </w:rPr>
            </w:pPr>
            <w:r w:rsidRPr="005A509A">
              <w:rPr>
                <w:b/>
                <w:bCs/>
                <w:lang w:val="ro-MD"/>
              </w:rPr>
              <w:t>Organizarea şi desfăşurarea lucrului individual cu elevii:</w:t>
            </w:r>
          </w:p>
          <w:p w:rsidR="005100EE" w:rsidRPr="005A509A" w:rsidRDefault="00AD662B" w:rsidP="00D1125B">
            <w:pPr>
              <w:shd w:val="clear" w:color="auto" w:fill="FFFFFF"/>
              <w:tabs>
                <w:tab w:val="left" w:pos="6096"/>
              </w:tabs>
              <w:ind w:left="14"/>
              <w:rPr>
                <w:lang w:val="ro-MD"/>
              </w:rPr>
            </w:pPr>
            <w:r w:rsidRPr="005A509A">
              <w:rPr>
                <w:lang w:val="ro-MD"/>
              </w:rPr>
              <w:t>prelucrarea orelor absentate;</w:t>
            </w:r>
            <w:r w:rsidR="00BC0497">
              <w:rPr>
                <w:lang w:val="ro-MD"/>
              </w:rPr>
              <w:t xml:space="preserve"> </w:t>
            </w:r>
            <w:r w:rsidRPr="005A509A">
              <w:rPr>
                <w:lang w:val="ro-MD"/>
              </w:rPr>
              <w:t>desfăşurarea consultaţiilor,</w:t>
            </w:r>
            <w:r w:rsidR="00BC0497">
              <w:rPr>
                <w:lang w:val="ro-MD"/>
              </w:rPr>
              <w:t xml:space="preserve"> </w:t>
            </w:r>
            <w:r w:rsidR="005100EE" w:rsidRPr="005A509A">
              <w:rPr>
                <w:lang w:val="ro-MD"/>
              </w:rPr>
              <w:t xml:space="preserve">lucrul individual cu elevii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CE772C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permanent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72C" w:rsidRPr="00B2405F" w:rsidRDefault="005100EE" w:rsidP="00D1125B">
            <w:pPr>
              <w:shd w:val="clear" w:color="auto" w:fill="FFFFFF"/>
              <w:tabs>
                <w:tab w:val="left" w:pos="6096"/>
              </w:tabs>
              <w:ind w:left="36"/>
              <w:rPr>
                <w:szCs w:val="20"/>
                <w:lang w:val="ro-MD"/>
              </w:rPr>
            </w:pPr>
            <w:r w:rsidRPr="00B2405F">
              <w:rPr>
                <w:szCs w:val="20"/>
                <w:lang w:val="ro-MD"/>
              </w:rPr>
              <w:t>Şefii de secţie</w:t>
            </w:r>
          </w:p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ind w:left="36"/>
              <w:rPr>
                <w:sz w:val="20"/>
                <w:szCs w:val="20"/>
                <w:lang w:val="ro-MD"/>
              </w:rPr>
            </w:pPr>
            <w:r w:rsidRPr="00B2405F">
              <w:rPr>
                <w:szCs w:val="20"/>
                <w:lang w:val="ro-MD"/>
              </w:rPr>
              <w:t xml:space="preserve">Şefii de </w:t>
            </w:r>
            <w:r w:rsidR="00CE772C" w:rsidRPr="00B2405F">
              <w:rPr>
                <w:szCs w:val="20"/>
                <w:lang w:val="ro-MD"/>
              </w:rPr>
              <w:t xml:space="preserve">    </w:t>
            </w:r>
            <w:r w:rsidRPr="00B2405F">
              <w:rPr>
                <w:szCs w:val="20"/>
                <w:lang w:val="ro-MD"/>
              </w:rPr>
              <w:t>catedre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4C5F1E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Şedinţele</w:t>
            </w:r>
          </w:p>
          <w:p w:rsidR="005100EE" w:rsidRPr="005A509A" w:rsidRDefault="005100EE" w:rsidP="004C5F1E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Consiliului</w:t>
            </w:r>
          </w:p>
          <w:p w:rsidR="005100EE" w:rsidRPr="005A509A" w:rsidRDefault="005100EE" w:rsidP="004C5F1E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de</w:t>
            </w:r>
          </w:p>
          <w:p w:rsidR="005100EE" w:rsidRPr="005A509A" w:rsidRDefault="005100EE" w:rsidP="004C5F1E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Administrație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</w:p>
        </w:tc>
      </w:tr>
      <w:tr w:rsidR="005100EE" w:rsidRPr="005A509A" w:rsidTr="004C5F1E">
        <w:trPr>
          <w:trHeight w:hRule="exact" w:val="283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ind w:left="137"/>
              <w:rPr>
                <w:lang w:val="ro-MD"/>
              </w:rPr>
            </w:pPr>
            <w:r w:rsidRPr="005A509A">
              <w:rPr>
                <w:b/>
                <w:bCs/>
                <w:lang w:val="ro-MD"/>
              </w:rPr>
              <w:t xml:space="preserve">7.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ind w:left="36"/>
              <w:rPr>
                <w:lang w:val="ro-MD"/>
              </w:rPr>
            </w:pPr>
            <w:r w:rsidRPr="005A509A">
              <w:rPr>
                <w:b/>
                <w:bCs/>
                <w:lang w:val="ro-MD"/>
              </w:rPr>
              <w:t>Elaborarea proiectelor de diplomă:</w:t>
            </w:r>
          </w:p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ind w:left="36"/>
              <w:rPr>
                <w:lang w:val="ro-MD"/>
              </w:rPr>
            </w:pPr>
            <w:r w:rsidRPr="005A509A">
              <w:rPr>
                <w:lang w:val="ro-MD"/>
              </w:rPr>
              <w:t>elaborarea temelor, diversitatea şi actua</w:t>
            </w:r>
            <w:r w:rsidR="00AD662B" w:rsidRPr="005A509A">
              <w:rPr>
                <w:lang w:val="ro-MD"/>
              </w:rPr>
              <w:t xml:space="preserve">litatea lor, termenii stabiliţi pentru elaborare; </w:t>
            </w:r>
            <w:r w:rsidRPr="005A509A">
              <w:rPr>
                <w:lang w:val="ro-MD"/>
              </w:rPr>
              <w:t>respectarea cerinţelor standardelor STAS-urilor la întocmirea</w:t>
            </w:r>
          </w:p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ind w:left="36"/>
              <w:rPr>
                <w:lang w:val="ro-MD"/>
              </w:rPr>
            </w:pPr>
            <w:r w:rsidRPr="005A509A">
              <w:rPr>
                <w:lang w:val="ro-MD"/>
              </w:rPr>
              <w:t>memoriului explicativ, părţii grafice;</w:t>
            </w:r>
          </w:p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ind w:left="36"/>
              <w:rPr>
                <w:lang w:val="ro-MD"/>
              </w:rPr>
            </w:pPr>
            <w:r w:rsidRPr="005A509A">
              <w:rPr>
                <w:lang w:val="ro-MD"/>
              </w:rPr>
              <w:t>susţinerea proiectelor, respectarea graficelor de susţinere, nivelul</w:t>
            </w:r>
          </w:p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ind w:left="36"/>
              <w:rPr>
                <w:lang w:val="ro-MD"/>
              </w:rPr>
            </w:pPr>
            <w:r w:rsidRPr="005A509A">
              <w:rPr>
                <w:lang w:val="ro-MD"/>
              </w:rPr>
              <w:t>de cunoştinţe; alte obiective.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 xml:space="preserve">după planurile curente de activitate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F1E" w:rsidRPr="004C5F1E" w:rsidRDefault="004C5F1E" w:rsidP="004C5F1E">
            <w:pPr>
              <w:shd w:val="clear" w:color="auto" w:fill="FFFFFF"/>
              <w:tabs>
                <w:tab w:val="left" w:pos="6096"/>
              </w:tabs>
              <w:ind w:left="29" w:firstLine="29"/>
              <w:rPr>
                <w:lang w:val="ro-MD"/>
              </w:rPr>
            </w:pPr>
            <w:r w:rsidRPr="004C5F1E">
              <w:rPr>
                <w:lang w:val="ro-MD"/>
              </w:rPr>
              <w:t>Director</w:t>
            </w:r>
            <w:r>
              <w:rPr>
                <w:lang w:val="ro-MD"/>
              </w:rPr>
              <w:t>ul</w:t>
            </w:r>
            <w:r w:rsidRPr="004C5F1E">
              <w:rPr>
                <w:lang w:val="ro-MD"/>
              </w:rPr>
              <w:t xml:space="preserve"> adjunct </w:t>
            </w:r>
            <w:r>
              <w:rPr>
                <w:lang w:val="ro-MD"/>
              </w:rPr>
              <w:t xml:space="preserve">pentru </w:t>
            </w:r>
            <w:r w:rsidRPr="004C5F1E">
              <w:rPr>
                <w:lang w:val="ro-MD"/>
              </w:rPr>
              <w:t xml:space="preserve">instruire și educație </w:t>
            </w:r>
          </w:p>
          <w:p w:rsidR="005100EE" w:rsidRPr="004C5F1E" w:rsidRDefault="005100EE" w:rsidP="00D1125B">
            <w:pPr>
              <w:shd w:val="clear" w:color="auto" w:fill="FFFFFF"/>
              <w:tabs>
                <w:tab w:val="left" w:pos="6096"/>
              </w:tabs>
              <w:ind w:left="65" w:right="216"/>
              <w:rPr>
                <w:lang w:val="ro-MD"/>
              </w:rPr>
            </w:pPr>
            <w:r w:rsidRPr="004C5F1E">
              <w:rPr>
                <w:lang w:val="ro-MD"/>
              </w:rPr>
              <w:t xml:space="preserve">Şefii de secţie </w:t>
            </w:r>
          </w:p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ind w:left="65" w:right="216"/>
              <w:rPr>
                <w:sz w:val="20"/>
                <w:szCs w:val="20"/>
                <w:lang w:val="ro-MD"/>
              </w:rPr>
            </w:pPr>
            <w:r w:rsidRPr="004C5F1E">
              <w:rPr>
                <w:lang w:val="ro-MD"/>
              </w:rPr>
              <w:t>Şefii de catedre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4C5F1E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Şedinţele</w:t>
            </w:r>
          </w:p>
          <w:p w:rsidR="005100EE" w:rsidRPr="005A509A" w:rsidRDefault="005100EE" w:rsidP="004C5F1E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Consiliului</w:t>
            </w:r>
          </w:p>
          <w:p w:rsidR="005100EE" w:rsidRPr="005A509A" w:rsidRDefault="005100EE" w:rsidP="004C5F1E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Metodic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</w:p>
        </w:tc>
      </w:tr>
      <w:tr w:rsidR="005100EE" w:rsidRPr="005A509A" w:rsidTr="00BC0497">
        <w:trPr>
          <w:trHeight w:hRule="exact" w:val="38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ind w:left="151"/>
              <w:rPr>
                <w:lang w:val="ro-MD"/>
              </w:rPr>
            </w:pPr>
            <w:r w:rsidRPr="005A509A">
              <w:rPr>
                <w:lang w:val="ro-MD"/>
              </w:rPr>
              <w:lastRenderedPageBreak/>
              <w:t>8.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ind w:right="115"/>
              <w:rPr>
                <w:lang w:val="ro-MD"/>
              </w:rPr>
            </w:pPr>
            <w:r w:rsidRPr="005A509A">
              <w:rPr>
                <w:b/>
                <w:bCs/>
                <w:lang w:val="ro-MD"/>
              </w:rPr>
              <w:t>Organizarea şi desfăşurarea se</w:t>
            </w:r>
            <w:r w:rsidR="00BC0497">
              <w:rPr>
                <w:b/>
                <w:bCs/>
                <w:lang w:val="ro-MD"/>
              </w:rPr>
              <w:t xml:space="preserve">siunilor de examinare, examenelor </w:t>
            </w:r>
            <w:r w:rsidRPr="005A509A">
              <w:rPr>
                <w:b/>
                <w:bCs/>
                <w:lang w:val="ro-MD"/>
              </w:rPr>
              <w:t>de absolvire:</w:t>
            </w:r>
          </w:p>
          <w:p w:rsidR="00BC0497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 xml:space="preserve">elaborarea subiectelor pentru </w:t>
            </w:r>
            <w:r w:rsidR="00BC0497">
              <w:rPr>
                <w:lang w:val="ro-MD"/>
              </w:rPr>
              <w:t>e</w:t>
            </w:r>
            <w:r w:rsidRPr="005A509A">
              <w:rPr>
                <w:lang w:val="ro-MD"/>
              </w:rPr>
              <w:t>xamene, teze, corespunderea lor programelor de studii, actualitatea lor, respectarea termenil</w:t>
            </w:r>
            <w:r w:rsidR="00BC0497">
              <w:rPr>
                <w:lang w:val="ro-MD"/>
              </w:rPr>
              <w:t>or stabiliți;</w:t>
            </w:r>
          </w:p>
          <w:p w:rsidR="005100EE" w:rsidRPr="005A509A" w:rsidRDefault="005100EE" w:rsidP="00BC0497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elaborarea orarului examenelor pe sec</w:t>
            </w:r>
            <w:r w:rsidR="00BC0497">
              <w:rPr>
                <w:lang w:val="ro-MD"/>
              </w:rPr>
              <w:t xml:space="preserve">- </w:t>
            </w:r>
            <w:r w:rsidRPr="005A509A">
              <w:rPr>
                <w:lang w:val="ro-MD"/>
              </w:rPr>
              <w:t>ţii, respectarea cerinţelor în vigoare;</w:t>
            </w:r>
          </w:p>
          <w:p w:rsidR="00BC0497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elaborarea graficului de asistare a administratorilor, şefilor de</w:t>
            </w:r>
            <w:r w:rsidR="00BC0497">
              <w:rPr>
                <w:lang w:val="ro-MD"/>
              </w:rPr>
              <w:t xml:space="preserve"> </w:t>
            </w:r>
            <w:r w:rsidRPr="005A509A">
              <w:rPr>
                <w:lang w:val="ro-MD"/>
              </w:rPr>
              <w:t>cate</w:t>
            </w:r>
            <w:r w:rsidR="00BC0497">
              <w:rPr>
                <w:lang w:val="ro-MD"/>
              </w:rPr>
              <w:t>dră</w:t>
            </w:r>
            <w:r w:rsidRPr="005A509A">
              <w:rPr>
                <w:lang w:val="ro-MD"/>
              </w:rPr>
              <w:t xml:space="preserve"> </w:t>
            </w:r>
          </w:p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la examene, analiza informaţiei;</w:t>
            </w:r>
          </w:p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nivelul de cunoştin</w:t>
            </w:r>
            <w:r w:rsidR="00BC0497">
              <w:rPr>
                <w:lang w:val="ro-MD"/>
              </w:rPr>
              <w:t>ţe acumulate, actualitatea lor.</w:t>
            </w:r>
          </w:p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</w:p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</w:p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</w:p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</w:p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</w:p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</w:p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</w:p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1235"/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după graficul procesului de învăţământ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F1E" w:rsidRPr="004C5F1E" w:rsidRDefault="004C5F1E" w:rsidP="004C5F1E">
            <w:pPr>
              <w:shd w:val="clear" w:color="auto" w:fill="FFFFFF"/>
              <w:tabs>
                <w:tab w:val="left" w:pos="6096"/>
              </w:tabs>
              <w:ind w:left="29" w:firstLine="29"/>
              <w:rPr>
                <w:lang w:val="ro-MD"/>
              </w:rPr>
            </w:pPr>
            <w:r w:rsidRPr="004C5F1E">
              <w:rPr>
                <w:lang w:val="ro-MD"/>
              </w:rPr>
              <w:t>Director</w:t>
            </w:r>
            <w:r>
              <w:rPr>
                <w:lang w:val="ro-MD"/>
              </w:rPr>
              <w:t>ul</w:t>
            </w:r>
            <w:r w:rsidRPr="004C5F1E">
              <w:rPr>
                <w:lang w:val="ro-MD"/>
              </w:rPr>
              <w:t xml:space="preserve"> adjunct </w:t>
            </w:r>
            <w:r>
              <w:rPr>
                <w:lang w:val="ro-MD"/>
              </w:rPr>
              <w:t xml:space="preserve">pentru </w:t>
            </w:r>
            <w:r w:rsidRPr="004C5F1E">
              <w:rPr>
                <w:lang w:val="ro-MD"/>
              </w:rPr>
              <w:t xml:space="preserve">instruire și educație </w:t>
            </w:r>
          </w:p>
          <w:p w:rsidR="004C5F1E" w:rsidRDefault="004C5F1E" w:rsidP="004C5F1E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B2405F">
              <w:rPr>
                <w:lang w:val="ro-MD"/>
              </w:rPr>
              <w:t>Şefii de secţie</w:t>
            </w:r>
          </w:p>
          <w:p w:rsidR="004C5F1E" w:rsidRPr="00B2405F" w:rsidRDefault="004C5F1E" w:rsidP="004C5F1E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4C5F1E">
              <w:rPr>
                <w:lang w:val="ro-MD"/>
              </w:rPr>
              <w:t>Şefii de catedre</w:t>
            </w:r>
          </w:p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sz w:val="20"/>
                <w:szCs w:val="20"/>
                <w:lang w:val="ro-MD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4C5F1E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Şedinţele</w:t>
            </w:r>
          </w:p>
          <w:p w:rsidR="005100EE" w:rsidRPr="005A509A" w:rsidRDefault="005100EE" w:rsidP="004C5F1E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Consiliului</w:t>
            </w:r>
          </w:p>
          <w:p w:rsidR="005100EE" w:rsidRPr="005A509A" w:rsidRDefault="005100EE" w:rsidP="004C5F1E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Metodic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</w:p>
        </w:tc>
      </w:tr>
      <w:tr w:rsidR="005100EE" w:rsidRPr="005A509A" w:rsidTr="004C5F1E">
        <w:trPr>
          <w:trHeight w:hRule="exact" w:val="112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ind w:left="151"/>
              <w:rPr>
                <w:lang w:val="ro-MD"/>
              </w:rPr>
            </w:pPr>
            <w:r w:rsidRPr="005A509A">
              <w:rPr>
                <w:lang w:val="ro-MD"/>
              </w:rPr>
              <w:t>9.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ind w:right="115"/>
              <w:rPr>
                <w:bCs/>
                <w:lang w:val="ro-MD"/>
              </w:rPr>
            </w:pPr>
            <w:r w:rsidRPr="005A509A">
              <w:rPr>
                <w:bCs/>
                <w:lang w:val="ro-MD"/>
              </w:rPr>
              <w:t>Efectuarea sondajului de opinii „Procesul educațional: avantage și deficiențe”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1235"/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mai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F1E" w:rsidRPr="004C5F1E" w:rsidRDefault="004C5F1E" w:rsidP="004C5F1E">
            <w:pPr>
              <w:shd w:val="clear" w:color="auto" w:fill="FFFFFF"/>
              <w:tabs>
                <w:tab w:val="left" w:pos="6096"/>
              </w:tabs>
              <w:ind w:left="29" w:firstLine="29"/>
              <w:rPr>
                <w:lang w:val="ro-MD"/>
              </w:rPr>
            </w:pPr>
            <w:r w:rsidRPr="004C5F1E">
              <w:rPr>
                <w:lang w:val="ro-MD"/>
              </w:rPr>
              <w:t>Director</w:t>
            </w:r>
            <w:r>
              <w:rPr>
                <w:lang w:val="ro-MD"/>
              </w:rPr>
              <w:t>ul</w:t>
            </w:r>
            <w:r w:rsidRPr="004C5F1E">
              <w:rPr>
                <w:lang w:val="ro-MD"/>
              </w:rPr>
              <w:t xml:space="preserve"> adjunct </w:t>
            </w:r>
            <w:r>
              <w:rPr>
                <w:lang w:val="ro-MD"/>
              </w:rPr>
              <w:t xml:space="preserve">pentru </w:t>
            </w:r>
            <w:r w:rsidRPr="004C5F1E">
              <w:rPr>
                <w:lang w:val="ro-MD"/>
              </w:rPr>
              <w:t xml:space="preserve">instruire și educație </w:t>
            </w:r>
          </w:p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sz w:val="20"/>
                <w:szCs w:val="20"/>
                <w:lang w:val="ro-MD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4C5F1E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Şedinţele</w:t>
            </w:r>
          </w:p>
          <w:p w:rsidR="005100EE" w:rsidRPr="005A509A" w:rsidRDefault="005100EE" w:rsidP="004C5F1E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Consiliul Profesoral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</w:p>
        </w:tc>
      </w:tr>
      <w:tr w:rsidR="005100EE" w:rsidRPr="005A509A" w:rsidTr="00B2405F">
        <w:trPr>
          <w:trHeight w:hRule="exact" w:val="338"/>
        </w:trPr>
        <w:tc>
          <w:tcPr>
            <w:tcW w:w="10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BC0497">
            <w:pPr>
              <w:shd w:val="clear" w:color="auto" w:fill="FFFFFF"/>
              <w:jc w:val="center"/>
              <w:rPr>
                <w:lang w:val="ro-MD"/>
              </w:rPr>
            </w:pPr>
            <w:r w:rsidRPr="005A509A">
              <w:rPr>
                <w:i/>
                <w:iCs/>
                <w:lang w:val="ro-MD"/>
              </w:rPr>
              <w:t>Activităţii extra</w:t>
            </w:r>
            <w:r w:rsidR="00BC0497">
              <w:rPr>
                <w:i/>
                <w:iCs/>
                <w:lang w:val="ro-MD"/>
              </w:rPr>
              <w:t>curriculare</w:t>
            </w:r>
          </w:p>
        </w:tc>
      </w:tr>
      <w:tr w:rsidR="005100EE" w:rsidRPr="005A509A" w:rsidTr="00BC0497">
        <w:trPr>
          <w:trHeight w:hRule="exact" w:val="193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ind w:left="94"/>
              <w:rPr>
                <w:lang w:val="ro-MD"/>
              </w:rPr>
            </w:pPr>
            <w:r w:rsidRPr="005A509A">
              <w:rPr>
                <w:iCs/>
                <w:lang w:val="ro-MD"/>
              </w:rPr>
              <w:t>10.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b/>
                <w:bCs/>
                <w:lang w:val="ro-MD"/>
              </w:rPr>
              <w:t>Verificarea elaborării planului educativ de diriginţi:</w:t>
            </w:r>
          </w:p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respectarea obiectivelor compartimentelor;</w:t>
            </w:r>
          </w:p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progr</w:t>
            </w:r>
            <w:r w:rsidR="00BC0497">
              <w:rPr>
                <w:lang w:val="ro-MD"/>
              </w:rPr>
              <w:t>amarea orelor educative;</w:t>
            </w:r>
          </w:p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activitatea educativă individuală cu elevii din grupă</w:t>
            </w:r>
            <w:r w:rsidR="00BC0497">
              <w:rPr>
                <w:lang w:val="ro-MD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septembrie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72C" w:rsidRPr="005A509A" w:rsidRDefault="00CE772C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Șef catedră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4C5F1E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Şedinţele</w:t>
            </w:r>
          </w:p>
          <w:p w:rsidR="005100EE" w:rsidRPr="005A509A" w:rsidRDefault="005100EE" w:rsidP="004C5F1E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Consiliului</w:t>
            </w:r>
          </w:p>
          <w:p w:rsidR="005100EE" w:rsidRPr="005A509A" w:rsidRDefault="005100EE" w:rsidP="004C5F1E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de</w:t>
            </w:r>
          </w:p>
          <w:p w:rsidR="005100EE" w:rsidRPr="005A509A" w:rsidRDefault="005100EE" w:rsidP="004C5F1E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Administrație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</w:p>
        </w:tc>
      </w:tr>
      <w:tr w:rsidR="005100EE" w:rsidRPr="005A509A" w:rsidTr="004C5F1E">
        <w:trPr>
          <w:trHeight w:hRule="exact" w:val="196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11.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b/>
                <w:bCs/>
                <w:lang w:val="ro-MD"/>
              </w:rPr>
              <w:t>Verificarea desfăşurării orelor educative:</w:t>
            </w:r>
          </w:p>
          <w:p w:rsidR="00BC0497" w:rsidRDefault="005100EE" w:rsidP="00BC0497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 xml:space="preserve">controlul îndeplinirii </w:t>
            </w:r>
            <w:r w:rsidR="00BC0497">
              <w:rPr>
                <w:lang w:val="ro-MD"/>
              </w:rPr>
              <w:t>p</w:t>
            </w:r>
            <w:r w:rsidRPr="005A509A">
              <w:rPr>
                <w:lang w:val="ro-MD"/>
              </w:rPr>
              <w:t xml:space="preserve">lanului </w:t>
            </w:r>
            <w:r w:rsidR="00BC0497">
              <w:rPr>
                <w:lang w:val="ro-MD"/>
              </w:rPr>
              <w:t xml:space="preserve">  </w:t>
            </w:r>
            <w:r w:rsidRPr="005A509A">
              <w:rPr>
                <w:lang w:val="ro-MD"/>
              </w:rPr>
              <w:t xml:space="preserve">educativ de diriginţi; </w:t>
            </w:r>
          </w:p>
          <w:p w:rsidR="00BC0497" w:rsidRDefault="005100EE" w:rsidP="00BC0497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 xml:space="preserve">respectarea orarului desfăşurării orelor educative </w:t>
            </w:r>
          </w:p>
          <w:p w:rsidR="00BC0497" w:rsidRDefault="00BC0497" w:rsidP="00D1125B">
            <w:pPr>
              <w:shd w:val="clear" w:color="auto" w:fill="FFFFFF"/>
              <w:tabs>
                <w:tab w:val="left" w:pos="6096"/>
              </w:tabs>
              <w:ind w:right="1195"/>
              <w:rPr>
                <w:lang w:val="ro-MD"/>
              </w:rPr>
            </w:pPr>
          </w:p>
          <w:p w:rsidR="00BC0497" w:rsidRDefault="00BC0497" w:rsidP="00D1125B">
            <w:pPr>
              <w:shd w:val="clear" w:color="auto" w:fill="FFFFFF"/>
              <w:tabs>
                <w:tab w:val="left" w:pos="6096"/>
              </w:tabs>
              <w:ind w:right="1195"/>
              <w:rPr>
                <w:lang w:val="ro-MD"/>
              </w:rPr>
            </w:pPr>
          </w:p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ind w:right="1195"/>
              <w:rPr>
                <w:lang w:val="ro-MD"/>
              </w:rPr>
            </w:pPr>
            <w:r w:rsidRPr="005A509A">
              <w:rPr>
                <w:lang w:val="ro-MD"/>
              </w:rPr>
              <w:t>demonstrative, tematice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lunar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72C" w:rsidRPr="005A509A" w:rsidRDefault="00CE772C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Șef catedră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4C5F1E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Şedinţele</w:t>
            </w:r>
          </w:p>
          <w:p w:rsidR="005100EE" w:rsidRPr="005A509A" w:rsidRDefault="005100EE" w:rsidP="004C5F1E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Consiliului</w:t>
            </w:r>
          </w:p>
          <w:p w:rsidR="005100EE" w:rsidRPr="005A509A" w:rsidRDefault="005100EE" w:rsidP="004C5F1E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de</w:t>
            </w:r>
          </w:p>
          <w:p w:rsidR="005100EE" w:rsidRPr="005A509A" w:rsidRDefault="005100EE" w:rsidP="004C5F1E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Administrație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</w:p>
        </w:tc>
      </w:tr>
      <w:tr w:rsidR="005100EE" w:rsidRPr="005A509A" w:rsidTr="004C5F1E">
        <w:trPr>
          <w:trHeight w:hRule="exact" w:val="141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0F4939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>
              <w:rPr>
                <w:lang w:val="ro-MD"/>
              </w:rPr>
              <w:t>12</w:t>
            </w:r>
            <w:r w:rsidR="005100EE" w:rsidRPr="005A509A">
              <w:rPr>
                <w:lang w:val="ro-MD"/>
              </w:rPr>
              <w:t>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ind w:left="36" w:right="684"/>
              <w:rPr>
                <w:lang w:val="ro-MD"/>
              </w:rPr>
            </w:pPr>
            <w:r w:rsidRPr="005A509A">
              <w:rPr>
                <w:b/>
                <w:bCs/>
                <w:lang w:val="ro-MD"/>
              </w:rPr>
              <w:t>Verificarea desfăşurării activităţilor educative în cadrul „Decada catedrei”:</w:t>
            </w:r>
          </w:p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ind w:left="36"/>
              <w:rPr>
                <w:lang w:val="ro-MD"/>
              </w:rPr>
            </w:pPr>
            <w:r w:rsidRPr="005A509A">
              <w:rPr>
                <w:lang w:val="ro-MD"/>
              </w:rPr>
              <w:t>ore educative demonstrative;</w:t>
            </w:r>
          </w:p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ind w:left="36"/>
              <w:rPr>
                <w:lang w:val="ro-MD"/>
              </w:rPr>
            </w:pPr>
            <w:r w:rsidRPr="005A509A">
              <w:rPr>
                <w:lang w:val="ro-MD"/>
              </w:rPr>
              <w:t>excursii; concursuri.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ind w:right="75"/>
              <w:rPr>
                <w:lang w:val="ro-MD"/>
              </w:rPr>
            </w:pPr>
            <w:r w:rsidRPr="005A509A">
              <w:rPr>
                <w:lang w:val="ro-MD"/>
              </w:rPr>
              <w:t>conform orarului prezentat de catedre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4C5F1E" w:rsidRDefault="005100EE" w:rsidP="00D1125B">
            <w:pPr>
              <w:shd w:val="clear" w:color="auto" w:fill="FFFFFF"/>
              <w:tabs>
                <w:tab w:val="left" w:pos="6096"/>
              </w:tabs>
              <w:rPr>
                <w:szCs w:val="20"/>
                <w:lang w:val="ro-MD"/>
              </w:rPr>
            </w:pPr>
            <w:r w:rsidRPr="004C5F1E">
              <w:rPr>
                <w:szCs w:val="20"/>
                <w:lang w:val="ro-MD"/>
              </w:rPr>
              <w:t>Şefii de catedre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4C5F1E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Şedinţele</w:t>
            </w:r>
          </w:p>
          <w:p w:rsidR="005100EE" w:rsidRPr="005A509A" w:rsidRDefault="005100EE" w:rsidP="004C5F1E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Consiliului</w:t>
            </w:r>
          </w:p>
          <w:p w:rsidR="005100EE" w:rsidRPr="005A509A" w:rsidRDefault="005100EE" w:rsidP="004C5F1E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Metodic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</w:p>
        </w:tc>
      </w:tr>
      <w:tr w:rsidR="005100EE" w:rsidRPr="005A509A" w:rsidTr="004C5F1E">
        <w:trPr>
          <w:trHeight w:hRule="exact" w:val="154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0F4939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>
              <w:rPr>
                <w:lang w:val="ro-MD"/>
              </w:rPr>
              <w:t>13</w:t>
            </w:r>
            <w:r w:rsidR="005100EE" w:rsidRPr="005A509A">
              <w:rPr>
                <w:lang w:val="ro-MD"/>
              </w:rPr>
              <w:t>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ind w:left="72"/>
              <w:rPr>
                <w:lang w:val="ro-MD"/>
              </w:rPr>
            </w:pPr>
            <w:r w:rsidRPr="005A509A">
              <w:rPr>
                <w:b/>
                <w:bCs/>
                <w:lang w:val="ro-MD"/>
              </w:rPr>
              <w:t>Eficacitatea reuşitei, frecvenţei şi disciplinei:</w:t>
            </w:r>
          </w:p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ind w:left="72" w:right="598"/>
              <w:rPr>
                <w:lang w:val="ro-MD"/>
              </w:rPr>
            </w:pPr>
            <w:r w:rsidRPr="005A509A">
              <w:rPr>
                <w:lang w:val="ro-MD"/>
              </w:rPr>
              <w:t>- ore educative ..Totalurile reuşitei şi frecvenţei - realizări şi succese"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ind w:right="-27"/>
              <w:rPr>
                <w:lang w:val="ro-MD"/>
              </w:rPr>
            </w:pPr>
            <w:r w:rsidRPr="005A509A">
              <w:rPr>
                <w:lang w:val="ro-MD"/>
              </w:rPr>
              <w:t>octombrie-noiembrie</w:t>
            </w:r>
          </w:p>
          <w:p w:rsidR="00F0224D" w:rsidRPr="005A509A" w:rsidRDefault="00F0224D" w:rsidP="00D1125B">
            <w:pPr>
              <w:shd w:val="clear" w:color="auto" w:fill="FFFFFF"/>
              <w:tabs>
                <w:tab w:val="left" w:pos="6096"/>
              </w:tabs>
              <w:ind w:right="-27"/>
              <w:rPr>
                <w:lang w:val="ro-MD"/>
              </w:rPr>
            </w:pPr>
            <w:r w:rsidRPr="005A509A">
              <w:rPr>
                <w:lang w:val="ro-MD"/>
              </w:rPr>
              <w:t>2016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4C5F1E">
            <w:pPr>
              <w:shd w:val="clear" w:color="auto" w:fill="FFFFFF"/>
              <w:tabs>
                <w:tab w:val="left" w:pos="6096"/>
              </w:tabs>
              <w:ind w:right="410"/>
              <w:rPr>
                <w:sz w:val="20"/>
                <w:szCs w:val="20"/>
                <w:lang w:val="ro-MD"/>
              </w:rPr>
            </w:pPr>
            <w:r w:rsidRPr="004C5F1E">
              <w:rPr>
                <w:szCs w:val="20"/>
                <w:lang w:val="ro-MD"/>
              </w:rPr>
              <w:t xml:space="preserve">Şefii de </w:t>
            </w:r>
            <w:r w:rsidR="004C5F1E">
              <w:rPr>
                <w:szCs w:val="20"/>
                <w:lang w:val="ro-MD"/>
              </w:rPr>
              <w:t>s</w:t>
            </w:r>
            <w:r w:rsidRPr="004C5F1E">
              <w:rPr>
                <w:szCs w:val="20"/>
                <w:lang w:val="ro-MD"/>
              </w:rPr>
              <w:t xml:space="preserve">ecţii 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4C5F1E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Şedinţele</w:t>
            </w:r>
          </w:p>
          <w:p w:rsidR="005100EE" w:rsidRPr="005A509A" w:rsidRDefault="005100EE" w:rsidP="004C5F1E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Consiliului</w:t>
            </w:r>
          </w:p>
          <w:p w:rsidR="005100EE" w:rsidRPr="005A509A" w:rsidRDefault="005100EE" w:rsidP="004C5F1E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de</w:t>
            </w:r>
          </w:p>
          <w:p w:rsidR="005100EE" w:rsidRPr="005A509A" w:rsidRDefault="005100EE" w:rsidP="004C5F1E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Administrație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</w:p>
        </w:tc>
      </w:tr>
      <w:tr w:rsidR="005100EE" w:rsidRPr="005A509A" w:rsidTr="004C5F1E">
        <w:trPr>
          <w:trHeight w:hRule="exact" w:val="11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0F4939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>
              <w:rPr>
                <w:lang w:val="ro-MD"/>
              </w:rPr>
              <w:t>14</w:t>
            </w:r>
            <w:r w:rsidR="005100EE" w:rsidRPr="005A509A">
              <w:rPr>
                <w:lang w:val="ro-MD"/>
              </w:rPr>
              <w:t>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0EE" w:rsidRPr="000F4939" w:rsidRDefault="005100EE" w:rsidP="000F4939">
            <w:pPr>
              <w:shd w:val="clear" w:color="auto" w:fill="FFFFFF"/>
              <w:tabs>
                <w:tab w:val="left" w:pos="6096"/>
              </w:tabs>
              <w:ind w:left="86"/>
              <w:rPr>
                <w:lang w:val="ro-MD"/>
              </w:rPr>
            </w:pPr>
            <w:r w:rsidRPr="000F4939">
              <w:rPr>
                <w:bCs/>
                <w:lang w:val="ro-MD"/>
              </w:rPr>
              <w:t xml:space="preserve">Asigurarea orientării profesionale în </w:t>
            </w:r>
            <w:r w:rsidR="000F4939" w:rsidRPr="000F4939">
              <w:rPr>
                <w:bCs/>
                <w:spacing w:val="16"/>
                <w:lang w:val="ro-MD"/>
              </w:rPr>
              <w:t>gimnazii</w:t>
            </w:r>
            <w:r w:rsidRPr="000F4939">
              <w:rPr>
                <w:bCs/>
                <w:spacing w:val="16"/>
                <w:lang w:val="ro-MD"/>
              </w:rPr>
              <w:t>le</w:t>
            </w:r>
            <w:r w:rsidR="000F4939" w:rsidRPr="000F4939">
              <w:rPr>
                <w:bCs/>
                <w:spacing w:val="16"/>
                <w:lang w:val="ro-MD"/>
              </w:rPr>
              <w:t xml:space="preserve"> municipiului Bălți și la nordul republicii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F0224D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A</w:t>
            </w:r>
            <w:r w:rsidR="005100EE" w:rsidRPr="005A509A">
              <w:rPr>
                <w:lang w:val="ro-MD"/>
              </w:rPr>
              <w:t>prilie</w:t>
            </w:r>
          </w:p>
          <w:p w:rsidR="00F0224D" w:rsidRPr="005A509A" w:rsidRDefault="00F0224D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Mai</w:t>
            </w:r>
          </w:p>
          <w:p w:rsidR="00F0224D" w:rsidRPr="005A509A" w:rsidRDefault="00F0224D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2017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0EE" w:rsidRPr="004C5F1E" w:rsidRDefault="005100EE" w:rsidP="00D1125B">
            <w:pPr>
              <w:shd w:val="clear" w:color="auto" w:fill="FFFFFF"/>
              <w:tabs>
                <w:tab w:val="left" w:pos="6096"/>
              </w:tabs>
              <w:ind w:left="72" w:right="202"/>
              <w:rPr>
                <w:szCs w:val="20"/>
                <w:lang w:val="ro-MD"/>
              </w:rPr>
            </w:pPr>
            <w:r w:rsidRPr="004C5F1E">
              <w:rPr>
                <w:szCs w:val="20"/>
                <w:lang w:val="ro-MD"/>
              </w:rPr>
              <w:t xml:space="preserve">Şefii de catedre </w:t>
            </w:r>
          </w:p>
          <w:p w:rsidR="005100EE" w:rsidRPr="004C5F1E" w:rsidRDefault="005100EE" w:rsidP="00D1125B">
            <w:pPr>
              <w:shd w:val="clear" w:color="auto" w:fill="FFFFFF"/>
              <w:tabs>
                <w:tab w:val="left" w:pos="6096"/>
              </w:tabs>
              <w:ind w:left="72"/>
              <w:rPr>
                <w:szCs w:val="20"/>
                <w:lang w:val="ro-MD"/>
              </w:rPr>
            </w:pPr>
            <w:r w:rsidRPr="004C5F1E">
              <w:rPr>
                <w:szCs w:val="20"/>
                <w:lang w:val="ro-MD"/>
              </w:rPr>
              <w:t>Diriginţii</w:t>
            </w:r>
          </w:p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ind w:left="72"/>
              <w:rPr>
                <w:sz w:val="20"/>
                <w:szCs w:val="20"/>
                <w:lang w:val="ro-MD"/>
              </w:rPr>
            </w:pPr>
          </w:p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ind w:left="72"/>
              <w:rPr>
                <w:sz w:val="20"/>
                <w:szCs w:val="20"/>
                <w:lang w:val="ro-MD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4C5F1E">
            <w:pPr>
              <w:shd w:val="clear" w:color="auto" w:fill="FFFFFF"/>
              <w:tabs>
                <w:tab w:val="left" w:pos="6096"/>
              </w:tabs>
              <w:rPr>
                <w:szCs w:val="20"/>
                <w:lang w:val="ro-MD"/>
              </w:rPr>
            </w:pPr>
            <w:r w:rsidRPr="005A509A">
              <w:rPr>
                <w:szCs w:val="20"/>
                <w:lang w:val="ro-MD"/>
              </w:rPr>
              <w:t>Şedinţele</w:t>
            </w:r>
          </w:p>
          <w:p w:rsidR="005100EE" w:rsidRPr="005A509A" w:rsidRDefault="005100EE" w:rsidP="004C5F1E">
            <w:pPr>
              <w:shd w:val="clear" w:color="auto" w:fill="FFFFFF"/>
              <w:tabs>
                <w:tab w:val="left" w:pos="6096"/>
              </w:tabs>
              <w:rPr>
                <w:szCs w:val="20"/>
                <w:lang w:val="ro-MD"/>
              </w:rPr>
            </w:pPr>
            <w:r w:rsidRPr="005A509A">
              <w:rPr>
                <w:szCs w:val="20"/>
                <w:lang w:val="ro-MD"/>
              </w:rPr>
              <w:t>Consiliului</w:t>
            </w:r>
          </w:p>
          <w:p w:rsidR="005100EE" w:rsidRPr="005A509A" w:rsidRDefault="005100EE" w:rsidP="004C5F1E">
            <w:pPr>
              <w:shd w:val="clear" w:color="auto" w:fill="FFFFFF"/>
              <w:tabs>
                <w:tab w:val="left" w:pos="6096"/>
              </w:tabs>
              <w:rPr>
                <w:szCs w:val="20"/>
                <w:lang w:val="ro-MD"/>
              </w:rPr>
            </w:pPr>
            <w:r w:rsidRPr="005A509A">
              <w:rPr>
                <w:szCs w:val="20"/>
                <w:lang w:val="ro-MD"/>
              </w:rPr>
              <w:t>de</w:t>
            </w:r>
          </w:p>
          <w:p w:rsidR="005100EE" w:rsidRPr="005A509A" w:rsidRDefault="005100EE" w:rsidP="004C5F1E">
            <w:pPr>
              <w:shd w:val="clear" w:color="auto" w:fill="FFFFFF"/>
              <w:tabs>
                <w:tab w:val="left" w:pos="6096"/>
              </w:tabs>
              <w:rPr>
                <w:sz w:val="20"/>
                <w:szCs w:val="20"/>
                <w:lang w:val="ro-MD"/>
              </w:rPr>
            </w:pPr>
            <w:r w:rsidRPr="005A509A">
              <w:rPr>
                <w:szCs w:val="20"/>
                <w:lang w:val="ro-MD"/>
              </w:rPr>
              <w:t>Administrație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</w:p>
        </w:tc>
      </w:tr>
      <w:tr w:rsidR="005100EE" w:rsidRPr="005A509A" w:rsidTr="004C5F1E">
        <w:trPr>
          <w:trHeight w:hRule="exact" w:val="140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0EE" w:rsidRPr="005A509A" w:rsidRDefault="000F4939" w:rsidP="00D1125B">
            <w:pPr>
              <w:shd w:val="clear" w:color="auto" w:fill="FFFFFF"/>
              <w:tabs>
                <w:tab w:val="left" w:pos="6096"/>
              </w:tabs>
              <w:ind w:left="36"/>
              <w:rPr>
                <w:lang w:val="ro-MD"/>
              </w:rPr>
            </w:pPr>
            <w:r>
              <w:rPr>
                <w:bCs/>
                <w:lang w:val="ro-MD"/>
              </w:rPr>
              <w:lastRenderedPageBreak/>
              <w:t>15</w:t>
            </w:r>
            <w:r w:rsidR="005100EE" w:rsidRPr="005A509A">
              <w:rPr>
                <w:bCs/>
                <w:lang w:val="ro-MD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b/>
                <w:bCs/>
                <w:lang w:val="ro-MD"/>
              </w:rPr>
              <w:t>Verificarea desfăşurării secţiilor sportive:</w:t>
            </w:r>
          </w:p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planificarea desfăşurării secţiilor sportive; evidenţa frecvenţei secţiilor sportive.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lunar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ind w:right="-40"/>
              <w:rPr>
                <w:sz w:val="20"/>
                <w:szCs w:val="20"/>
                <w:lang w:val="ro-MD"/>
              </w:rPr>
            </w:pPr>
            <w:r w:rsidRPr="004C5F1E">
              <w:rPr>
                <w:szCs w:val="20"/>
                <w:lang w:val="ro-MD"/>
              </w:rPr>
              <w:t>A. Lupu</w:t>
            </w:r>
            <w:r w:rsidRPr="004C5F1E">
              <w:rPr>
                <w:sz w:val="20"/>
                <w:szCs w:val="20"/>
                <w:lang w:val="ro-MD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0EE" w:rsidRPr="005A509A" w:rsidRDefault="005100EE" w:rsidP="004C5F1E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spacing w:val="-3"/>
                <w:lang w:val="ro-MD"/>
              </w:rPr>
              <w:t>Şedinţele</w:t>
            </w:r>
          </w:p>
          <w:p w:rsidR="005100EE" w:rsidRPr="005A509A" w:rsidRDefault="005100EE" w:rsidP="004C5F1E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spacing w:val="-4"/>
                <w:lang w:val="ro-MD"/>
              </w:rPr>
              <w:t>Consiliului</w:t>
            </w:r>
          </w:p>
          <w:p w:rsidR="005100EE" w:rsidRPr="005A509A" w:rsidRDefault="005100EE" w:rsidP="004C5F1E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  <w:r w:rsidRPr="005A509A">
              <w:rPr>
                <w:lang w:val="ro-MD"/>
              </w:rPr>
              <w:t>Metodic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0EE" w:rsidRPr="005A509A" w:rsidRDefault="005100EE" w:rsidP="00D1125B">
            <w:pPr>
              <w:shd w:val="clear" w:color="auto" w:fill="FFFFFF"/>
              <w:tabs>
                <w:tab w:val="left" w:pos="6096"/>
              </w:tabs>
              <w:rPr>
                <w:lang w:val="ro-MD"/>
              </w:rPr>
            </w:pPr>
          </w:p>
        </w:tc>
      </w:tr>
    </w:tbl>
    <w:p w:rsidR="005100EE" w:rsidRPr="005A509A" w:rsidRDefault="005100EE" w:rsidP="005100EE">
      <w:pPr>
        <w:spacing w:line="276" w:lineRule="auto"/>
        <w:ind w:left="317"/>
        <w:contextualSpacing/>
        <w:jc w:val="center"/>
        <w:rPr>
          <w:rFonts w:eastAsia="Calibri"/>
          <w:b/>
          <w:lang w:val="ro-MD" w:eastAsia="en-US"/>
        </w:rPr>
      </w:pPr>
    </w:p>
    <w:p w:rsidR="009D1956" w:rsidRPr="005A509A" w:rsidRDefault="009D1956" w:rsidP="005100EE">
      <w:pPr>
        <w:spacing w:line="276" w:lineRule="auto"/>
        <w:ind w:left="317"/>
        <w:contextualSpacing/>
        <w:jc w:val="center"/>
        <w:rPr>
          <w:rFonts w:eastAsia="Calibri"/>
          <w:b/>
          <w:lang w:val="ro-MD" w:eastAsia="en-US"/>
        </w:rPr>
      </w:pPr>
    </w:p>
    <w:p w:rsidR="005100EE" w:rsidRPr="005A509A" w:rsidRDefault="005100EE" w:rsidP="005100EE">
      <w:pPr>
        <w:spacing w:line="276" w:lineRule="auto"/>
        <w:ind w:left="317"/>
        <w:contextualSpacing/>
        <w:jc w:val="center"/>
        <w:rPr>
          <w:rFonts w:eastAsia="Calibri"/>
          <w:b/>
          <w:lang w:val="ro-MD" w:eastAsia="en-US"/>
        </w:rPr>
      </w:pPr>
      <w:r w:rsidRPr="005A509A">
        <w:rPr>
          <w:rFonts w:eastAsia="Calibri"/>
          <w:b/>
          <w:lang w:val="ro-MD" w:eastAsia="en-US"/>
        </w:rPr>
        <w:t>Plan de activitate  al direcției Colaborare internațională</w:t>
      </w:r>
    </w:p>
    <w:p w:rsidR="005100EE" w:rsidRPr="005A509A" w:rsidRDefault="00D70866" w:rsidP="005100EE">
      <w:pPr>
        <w:spacing w:line="276" w:lineRule="auto"/>
        <w:ind w:left="1701" w:right="567"/>
        <w:jc w:val="center"/>
        <w:rPr>
          <w:rFonts w:eastAsia="Calibri"/>
          <w:b/>
          <w:lang w:val="ro-MD" w:eastAsia="en-US"/>
        </w:rPr>
      </w:pPr>
      <w:r w:rsidRPr="005A509A">
        <w:rPr>
          <w:rFonts w:eastAsia="Calibri"/>
          <w:b/>
          <w:lang w:val="ro-MD" w:eastAsia="en-US"/>
        </w:rPr>
        <w:t>pentru anul de studii 2017-2018</w:t>
      </w:r>
    </w:p>
    <w:p w:rsidR="005100EE" w:rsidRPr="005A509A" w:rsidRDefault="005100EE" w:rsidP="005100EE">
      <w:pPr>
        <w:spacing w:line="276" w:lineRule="auto"/>
        <w:ind w:left="1701" w:right="567"/>
        <w:jc w:val="center"/>
        <w:rPr>
          <w:rFonts w:eastAsia="Calibri"/>
          <w:b/>
          <w:lang w:val="ro-MD" w:eastAsia="en-US"/>
        </w:rPr>
      </w:pPr>
    </w:p>
    <w:tbl>
      <w:tblPr>
        <w:tblW w:w="101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3827"/>
        <w:gridCol w:w="1843"/>
        <w:gridCol w:w="2551"/>
        <w:gridCol w:w="1276"/>
      </w:tblGrid>
      <w:tr w:rsidR="00D427B8" w:rsidRPr="005A509A" w:rsidTr="00326C52">
        <w:trPr>
          <w:trHeight w:val="706"/>
        </w:trPr>
        <w:tc>
          <w:tcPr>
            <w:tcW w:w="607" w:type="dxa"/>
          </w:tcPr>
          <w:p w:rsidR="00D427B8" w:rsidRPr="00D427B8" w:rsidRDefault="00D427B8" w:rsidP="00326C52">
            <w:pPr>
              <w:contextualSpacing/>
              <w:jc w:val="center"/>
              <w:rPr>
                <w:rFonts w:eastAsia="Calibri"/>
                <w:b/>
                <w:lang w:val="ro-MD" w:eastAsia="en-US"/>
              </w:rPr>
            </w:pPr>
            <w:r w:rsidRPr="00D427B8">
              <w:rPr>
                <w:b/>
                <w:lang w:val="ro-MD"/>
              </w:rPr>
              <w:t>Nr.</w:t>
            </w:r>
          </w:p>
        </w:tc>
        <w:tc>
          <w:tcPr>
            <w:tcW w:w="3827" w:type="dxa"/>
          </w:tcPr>
          <w:p w:rsidR="00D427B8" w:rsidRPr="00326C52" w:rsidRDefault="00326C52" w:rsidP="00D427B8">
            <w:pPr>
              <w:ind w:left="360"/>
              <w:contextualSpacing/>
              <w:jc w:val="center"/>
              <w:rPr>
                <w:rFonts w:eastAsia="Calibri"/>
                <w:b/>
                <w:lang w:val="ro-MD" w:eastAsia="en-US"/>
              </w:rPr>
            </w:pPr>
            <w:r w:rsidRPr="00326C52">
              <w:rPr>
                <w:b/>
                <w:lang w:val="ro-MD"/>
              </w:rPr>
              <w:t>Denumirea activităților</w:t>
            </w:r>
          </w:p>
        </w:tc>
        <w:tc>
          <w:tcPr>
            <w:tcW w:w="1843" w:type="dxa"/>
          </w:tcPr>
          <w:p w:rsidR="00D427B8" w:rsidRPr="00D427B8" w:rsidRDefault="00D427B8" w:rsidP="00D427B8">
            <w:pPr>
              <w:ind w:left="63"/>
              <w:contextualSpacing/>
              <w:jc w:val="center"/>
              <w:rPr>
                <w:rFonts w:eastAsia="Calibri"/>
                <w:b/>
                <w:lang w:val="ro-MD" w:eastAsia="en-US"/>
              </w:rPr>
            </w:pPr>
            <w:r w:rsidRPr="00D427B8">
              <w:rPr>
                <w:b/>
                <w:lang w:val="ro-MD"/>
              </w:rPr>
              <w:t>Termen de      realizare</w:t>
            </w:r>
          </w:p>
        </w:tc>
        <w:tc>
          <w:tcPr>
            <w:tcW w:w="2551" w:type="dxa"/>
          </w:tcPr>
          <w:p w:rsidR="00D427B8" w:rsidRPr="00D427B8" w:rsidRDefault="00D427B8" w:rsidP="00D427B8">
            <w:pPr>
              <w:contextualSpacing/>
              <w:jc w:val="center"/>
              <w:rPr>
                <w:rFonts w:eastAsia="Calibri"/>
                <w:b/>
                <w:lang w:val="ro-MD" w:eastAsia="en-US"/>
              </w:rPr>
            </w:pPr>
            <w:r w:rsidRPr="00D427B8">
              <w:rPr>
                <w:b/>
                <w:lang w:val="ro-MD"/>
              </w:rPr>
              <w:t>Responsabili</w:t>
            </w:r>
          </w:p>
        </w:tc>
        <w:tc>
          <w:tcPr>
            <w:tcW w:w="1276" w:type="dxa"/>
          </w:tcPr>
          <w:p w:rsidR="00D427B8" w:rsidRPr="00D427B8" w:rsidRDefault="00D427B8" w:rsidP="00D427B8">
            <w:pPr>
              <w:contextualSpacing/>
              <w:jc w:val="center"/>
              <w:rPr>
                <w:b/>
                <w:lang w:val="ro-MD"/>
              </w:rPr>
            </w:pPr>
            <w:r w:rsidRPr="00D427B8">
              <w:rPr>
                <w:b/>
                <w:lang w:val="ro-MD"/>
              </w:rPr>
              <w:t>Note despre realizare</w:t>
            </w:r>
          </w:p>
        </w:tc>
      </w:tr>
      <w:tr w:rsidR="00D427B8" w:rsidRPr="005A509A" w:rsidTr="00326C52">
        <w:trPr>
          <w:trHeight w:val="631"/>
        </w:trPr>
        <w:tc>
          <w:tcPr>
            <w:tcW w:w="607" w:type="dxa"/>
          </w:tcPr>
          <w:p w:rsidR="00D427B8" w:rsidRPr="00D427B8" w:rsidRDefault="00D427B8" w:rsidP="00326C52">
            <w:pPr>
              <w:pStyle w:val="a7"/>
              <w:numPr>
                <w:ilvl w:val="0"/>
                <w:numId w:val="30"/>
              </w:numPr>
              <w:spacing w:line="276" w:lineRule="auto"/>
              <w:ind w:left="0" w:firstLine="0"/>
              <w:rPr>
                <w:rFonts w:eastAsia="Calibri"/>
                <w:lang w:val="ro-MD" w:eastAsia="en-US"/>
              </w:rPr>
            </w:pPr>
          </w:p>
        </w:tc>
        <w:tc>
          <w:tcPr>
            <w:tcW w:w="3827" w:type="dxa"/>
          </w:tcPr>
          <w:p w:rsidR="00D427B8" w:rsidRPr="005A509A" w:rsidRDefault="00D427B8" w:rsidP="00613A09">
            <w:pPr>
              <w:spacing w:line="276" w:lineRule="auto"/>
              <w:ind w:left="35"/>
              <w:contextualSpacing/>
              <w:rPr>
                <w:rFonts w:eastAsia="Calibri"/>
                <w:lang w:val="ro-MD" w:eastAsia="en-US"/>
              </w:rPr>
            </w:pPr>
            <w:r w:rsidRPr="005A509A">
              <w:rPr>
                <w:rFonts w:eastAsia="Calibri"/>
                <w:lang w:val="ro-MD" w:eastAsia="en-US"/>
              </w:rPr>
              <w:t>Olimpiada internațională la limba engleză, Georgia,</w:t>
            </w:r>
          </w:p>
        </w:tc>
        <w:tc>
          <w:tcPr>
            <w:tcW w:w="1843" w:type="dxa"/>
          </w:tcPr>
          <w:p w:rsidR="00D427B8" w:rsidRPr="005A509A" w:rsidRDefault="00D427B8" w:rsidP="00613A09">
            <w:pPr>
              <w:spacing w:line="276" w:lineRule="auto"/>
              <w:contextualSpacing/>
              <w:jc w:val="center"/>
              <w:rPr>
                <w:rFonts w:eastAsia="Calibri"/>
                <w:lang w:val="ro-MD" w:eastAsia="en-US"/>
              </w:rPr>
            </w:pPr>
            <w:r w:rsidRPr="005A509A">
              <w:rPr>
                <w:rFonts w:eastAsia="Calibri"/>
                <w:lang w:val="ro-MD" w:eastAsia="en-US"/>
              </w:rPr>
              <w:t>27-30 septembrie 2017</w:t>
            </w:r>
          </w:p>
        </w:tc>
        <w:tc>
          <w:tcPr>
            <w:tcW w:w="2551" w:type="dxa"/>
          </w:tcPr>
          <w:p w:rsidR="00D427B8" w:rsidRPr="005A509A" w:rsidRDefault="00D427B8" w:rsidP="00613A09">
            <w:pPr>
              <w:spacing w:line="276" w:lineRule="auto"/>
              <w:contextualSpacing/>
              <w:rPr>
                <w:rFonts w:eastAsia="Calibri"/>
                <w:lang w:val="ro-MD" w:eastAsia="en-US"/>
              </w:rPr>
            </w:pPr>
            <w:r w:rsidRPr="005A509A">
              <w:rPr>
                <w:rFonts w:eastAsia="Calibri"/>
                <w:lang w:val="ro-MD" w:eastAsia="en-US"/>
              </w:rPr>
              <w:t>Vasilos C.</w:t>
            </w:r>
          </w:p>
          <w:p w:rsidR="00D427B8" w:rsidRPr="005A509A" w:rsidRDefault="00D427B8" w:rsidP="00613A09">
            <w:pPr>
              <w:spacing w:line="276" w:lineRule="auto"/>
              <w:contextualSpacing/>
              <w:rPr>
                <w:rFonts w:eastAsia="Calibri"/>
                <w:lang w:val="ro-MD" w:eastAsia="en-US"/>
              </w:rPr>
            </w:pPr>
            <w:r w:rsidRPr="005A509A">
              <w:rPr>
                <w:rFonts w:eastAsia="Calibri"/>
                <w:lang w:val="ro-MD" w:eastAsia="en-US"/>
              </w:rPr>
              <w:t>Șef secție</w:t>
            </w:r>
          </w:p>
        </w:tc>
        <w:tc>
          <w:tcPr>
            <w:tcW w:w="1276" w:type="dxa"/>
          </w:tcPr>
          <w:p w:rsidR="00D427B8" w:rsidRPr="005A509A" w:rsidRDefault="00D427B8" w:rsidP="00613A09">
            <w:pPr>
              <w:spacing w:line="276" w:lineRule="auto"/>
              <w:contextualSpacing/>
              <w:rPr>
                <w:rFonts w:eastAsia="Calibri"/>
                <w:lang w:val="ro-MD" w:eastAsia="en-US"/>
              </w:rPr>
            </w:pPr>
          </w:p>
        </w:tc>
      </w:tr>
      <w:tr w:rsidR="00145DC7" w:rsidRPr="00551051" w:rsidTr="00326C52">
        <w:trPr>
          <w:trHeight w:val="631"/>
        </w:trPr>
        <w:tc>
          <w:tcPr>
            <w:tcW w:w="607" w:type="dxa"/>
          </w:tcPr>
          <w:p w:rsidR="00145DC7" w:rsidRPr="00D427B8" w:rsidRDefault="00145DC7" w:rsidP="00326C52">
            <w:pPr>
              <w:pStyle w:val="a7"/>
              <w:numPr>
                <w:ilvl w:val="0"/>
                <w:numId w:val="30"/>
              </w:numPr>
              <w:spacing w:line="276" w:lineRule="auto"/>
              <w:ind w:left="0" w:firstLine="0"/>
              <w:rPr>
                <w:rFonts w:eastAsia="Calibri"/>
                <w:lang w:val="ro-MD" w:eastAsia="en-US"/>
              </w:rPr>
            </w:pPr>
          </w:p>
        </w:tc>
        <w:tc>
          <w:tcPr>
            <w:tcW w:w="3827" w:type="dxa"/>
          </w:tcPr>
          <w:p w:rsidR="00145DC7" w:rsidRPr="005A509A" w:rsidRDefault="00145DC7" w:rsidP="00613A09">
            <w:pPr>
              <w:spacing w:line="276" w:lineRule="auto"/>
              <w:ind w:left="35"/>
              <w:contextualSpacing/>
              <w:rPr>
                <w:rFonts w:eastAsia="Calibri"/>
                <w:lang w:val="ro-MD" w:eastAsia="en-US"/>
              </w:rPr>
            </w:pPr>
            <w:r>
              <w:rPr>
                <w:rFonts w:eastAsia="Calibri"/>
                <w:lang w:val="ro-MD" w:eastAsia="en-US"/>
              </w:rPr>
              <w:t>Stabilirea relațiilo</w:t>
            </w:r>
            <w:r w:rsidR="00551051">
              <w:rPr>
                <w:rFonts w:eastAsia="Calibri"/>
                <w:lang w:val="ro-MD" w:eastAsia="en-US"/>
              </w:rPr>
              <w:t>r de partineriat cu Colegiul Tehnic Feroviar ”Mihai I”, or. București, Romînia</w:t>
            </w:r>
          </w:p>
        </w:tc>
        <w:tc>
          <w:tcPr>
            <w:tcW w:w="1843" w:type="dxa"/>
          </w:tcPr>
          <w:p w:rsidR="00145DC7" w:rsidRDefault="00551051" w:rsidP="00613A09">
            <w:pPr>
              <w:spacing w:line="276" w:lineRule="auto"/>
              <w:contextualSpacing/>
              <w:jc w:val="center"/>
              <w:rPr>
                <w:rFonts w:eastAsia="Calibri"/>
                <w:lang w:val="ro-MD" w:eastAsia="en-US"/>
              </w:rPr>
            </w:pPr>
            <w:r>
              <w:rPr>
                <w:rFonts w:eastAsia="Calibri"/>
                <w:lang w:val="ro-MD" w:eastAsia="en-US"/>
              </w:rPr>
              <w:t>15-20</w:t>
            </w:r>
          </w:p>
          <w:p w:rsidR="00551051" w:rsidRPr="005A509A" w:rsidRDefault="00551051" w:rsidP="00613A09">
            <w:pPr>
              <w:spacing w:line="276" w:lineRule="auto"/>
              <w:contextualSpacing/>
              <w:jc w:val="center"/>
              <w:rPr>
                <w:rFonts w:eastAsia="Calibri"/>
                <w:lang w:val="ro-MD" w:eastAsia="en-US"/>
              </w:rPr>
            </w:pPr>
            <w:r>
              <w:rPr>
                <w:rFonts w:eastAsia="Calibri"/>
                <w:lang w:val="ro-MD" w:eastAsia="en-US"/>
              </w:rPr>
              <w:t>octombrie 2017</w:t>
            </w:r>
          </w:p>
        </w:tc>
        <w:tc>
          <w:tcPr>
            <w:tcW w:w="2551" w:type="dxa"/>
          </w:tcPr>
          <w:p w:rsidR="00145DC7" w:rsidRPr="00551051" w:rsidRDefault="00551051" w:rsidP="00551051">
            <w:pPr>
              <w:rPr>
                <w:lang w:val="ro-MD"/>
              </w:rPr>
            </w:pPr>
            <w:r w:rsidRPr="005A509A">
              <w:rPr>
                <w:lang w:val="ro-MD"/>
              </w:rPr>
              <w:t>Director adjunct instruire  practică și producere</w:t>
            </w:r>
          </w:p>
        </w:tc>
        <w:tc>
          <w:tcPr>
            <w:tcW w:w="1276" w:type="dxa"/>
          </w:tcPr>
          <w:p w:rsidR="00145DC7" w:rsidRPr="005A509A" w:rsidRDefault="00145DC7" w:rsidP="00613A09">
            <w:pPr>
              <w:spacing w:line="276" w:lineRule="auto"/>
              <w:contextualSpacing/>
              <w:rPr>
                <w:rFonts w:eastAsia="Calibri"/>
                <w:lang w:val="ro-MD" w:eastAsia="en-US"/>
              </w:rPr>
            </w:pPr>
          </w:p>
        </w:tc>
      </w:tr>
      <w:tr w:rsidR="0045017E" w:rsidRPr="00551051" w:rsidTr="00326C52">
        <w:trPr>
          <w:trHeight w:val="839"/>
        </w:trPr>
        <w:tc>
          <w:tcPr>
            <w:tcW w:w="607" w:type="dxa"/>
          </w:tcPr>
          <w:p w:rsidR="0045017E" w:rsidRPr="00D427B8" w:rsidRDefault="0045017E" w:rsidP="00326C52">
            <w:pPr>
              <w:pStyle w:val="a7"/>
              <w:numPr>
                <w:ilvl w:val="0"/>
                <w:numId w:val="30"/>
              </w:numPr>
              <w:spacing w:line="276" w:lineRule="auto"/>
              <w:ind w:left="0" w:firstLine="0"/>
              <w:rPr>
                <w:rFonts w:eastAsia="Calibri"/>
                <w:lang w:val="ro-MD" w:eastAsia="en-US"/>
              </w:rPr>
            </w:pPr>
          </w:p>
        </w:tc>
        <w:tc>
          <w:tcPr>
            <w:tcW w:w="3827" w:type="dxa"/>
          </w:tcPr>
          <w:p w:rsidR="0045017E" w:rsidRPr="005A509A" w:rsidRDefault="002E2D52" w:rsidP="009D1956">
            <w:pPr>
              <w:spacing w:line="276" w:lineRule="auto"/>
              <w:ind w:left="35"/>
              <w:contextualSpacing/>
              <w:rPr>
                <w:rFonts w:eastAsia="Calibri"/>
                <w:lang w:val="ro-MD" w:eastAsia="en-US"/>
              </w:rPr>
            </w:pPr>
            <w:r>
              <w:rPr>
                <w:rFonts w:eastAsia="Calibri"/>
                <w:lang w:val="ro-MD" w:eastAsia="en-US"/>
              </w:rPr>
              <w:t>Simpozionul Internațional „Turismul-conexiuni istorice, culturale și economice”, or. Iași, România</w:t>
            </w:r>
          </w:p>
        </w:tc>
        <w:tc>
          <w:tcPr>
            <w:tcW w:w="1843" w:type="dxa"/>
          </w:tcPr>
          <w:p w:rsidR="002E2D52" w:rsidRDefault="002E2D52" w:rsidP="002E2D52">
            <w:pPr>
              <w:spacing w:line="276" w:lineRule="auto"/>
              <w:ind w:right="-108"/>
              <w:contextualSpacing/>
              <w:jc w:val="center"/>
              <w:rPr>
                <w:rFonts w:eastAsia="Calibri"/>
                <w:lang w:val="ro-MD" w:eastAsia="en-US"/>
              </w:rPr>
            </w:pPr>
            <w:r>
              <w:rPr>
                <w:rFonts w:eastAsia="Calibri"/>
                <w:lang w:val="ro-MD" w:eastAsia="en-US"/>
              </w:rPr>
              <w:t>28-29</w:t>
            </w:r>
          </w:p>
          <w:p w:rsidR="0045017E" w:rsidRPr="005A509A" w:rsidRDefault="002E2D52" w:rsidP="002E2D52">
            <w:pPr>
              <w:spacing w:line="276" w:lineRule="auto"/>
              <w:ind w:right="-108"/>
              <w:contextualSpacing/>
              <w:jc w:val="center"/>
              <w:rPr>
                <w:rFonts w:eastAsia="Calibri"/>
                <w:lang w:val="ro-MD" w:eastAsia="en-US"/>
              </w:rPr>
            </w:pPr>
            <w:r>
              <w:rPr>
                <w:rFonts w:eastAsia="Calibri"/>
                <w:lang w:val="ro-MD" w:eastAsia="en-US"/>
              </w:rPr>
              <w:t>octombrie 2017</w:t>
            </w:r>
          </w:p>
        </w:tc>
        <w:tc>
          <w:tcPr>
            <w:tcW w:w="2551" w:type="dxa"/>
          </w:tcPr>
          <w:p w:rsidR="002E2D52" w:rsidRPr="005A509A" w:rsidRDefault="002E2D52" w:rsidP="002E2D52">
            <w:pPr>
              <w:rPr>
                <w:lang w:val="ro-MD"/>
              </w:rPr>
            </w:pPr>
            <w:r w:rsidRPr="005A509A">
              <w:rPr>
                <w:lang w:val="ro-MD"/>
              </w:rPr>
              <w:t>Director adjunct instruire  practică și producere</w:t>
            </w:r>
          </w:p>
          <w:p w:rsidR="0045017E" w:rsidRPr="005A509A" w:rsidRDefault="0045017E" w:rsidP="0045017E">
            <w:pPr>
              <w:rPr>
                <w:lang w:val="ro-MD"/>
              </w:rPr>
            </w:pPr>
          </w:p>
        </w:tc>
        <w:tc>
          <w:tcPr>
            <w:tcW w:w="1276" w:type="dxa"/>
          </w:tcPr>
          <w:p w:rsidR="0045017E" w:rsidRPr="005A509A" w:rsidRDefault="0045017E" w:rsidP="009D1956">
            <w:pPr>
              <w:rPr>
                <w:lang w:val="ro-MD"/>
              </w:rPr>
            </w:pPr>
          </w:p>
        </w:tc>
      </w:tr>
      <w:tr w:rsidR="00D427B8" w:rsidRPr="00551051" w:rsidTr="00326C52">
        <w:trPr>
          <w:trHeight w:val="839"/>
        </w:trPr>
        <w:tc>
          <w:tcPr>
            <w:tcW w:w="607" w:type="dxa"/>
          </w:tcPr>
          <w:p w:rsidR="00D427B8" w:rsidRPr="00D427B8" w:rsidRDefault="00D427B8" w:rsidP="00326C52">
            <w:pPr>
              <w:pStyle w:val="a7"/>
              <w:numPr>
                <w:ilvl w:val="0"/>
                <w:numId w:val="30"/>
              </w:numPr>
              <w:spacing w:line="276" w:lineRule="auto"/>
              <w:ind w:left="0" w:firstLine="0"/>
              <w:rPr>
                <w:rFonts w:eastAsia="Calibri"/>
                <w:lang w:val="ro-MD" w:eastAsia="en-US"/>
              </w:rPr>
            </w:pPr>
          </w:p>
        </w:tc>
        <w:tc>
          <w:tcPr>
            <w:tcW w:w="3827" w:type="dxa"/>
          </w:tcPr>
          <w:p w:rsidR="00D427B8" w:rsidRPr="005A509A" w:rsidRDefault="00D427B8" w:rsidP="009D1956">
            <w:pPr>
              <w:spacing w:line="276" w:lineRule="auto"/>
              <w:ind w:left="35"/>
              <w:contextualSpacing/>
              <w:rPr>
                <w:rFonts w:eastAsia="Calibri"/>
                <w:lang w:val="ro-MD" w:eastAsia="en-US"/>
              </w:rPr>
            </w:pPr>
            <w:r w:rsidRPr="005A509A">
              <w:rPr>
                <w:rFonts w:eastAsia="Calibri"/>
                <w:lang w:val="ro-MD" w:eastAsia="en-US"/>
              </w:rPr>
              <w:t>Organizarea întâlnirilor cu parteneri din străinătate cu scopul promovării Colegiului, strategiei sale de dezvoltare şi reformare, Colegiul de transporturi din Brașov, România</w:t>
            </w:r>
          </w:p>
        </w:tc>
        <w:tc>
          <w:tcPr>
            <w:tcW w:w="1843" w:type="dxa"/>
          </w:tcPr>
          <w:p w:rsidR="00D427B8" w:rsidRPr="005A509A" w:rsidRDefault="00D427B8" w:rsidP="009D1956">
            <w:pPr>
              <w:spacing w:line="276" w:lineRule="auto"/>
              <w:ind w:right="-108"/>
              <w:contextualSpacing/>
              <w:rPr>
                <w:rFonts w:eastAsia="Calibri"/>
                <w:lang w:val="ro-MD" w:eastAsia="en-US"/>
              </w:rPr>
            </w:pPr>
            <w:r w:rsidRPr="005A509A">
              <w:rPr>
                <w:rFonts w:eastAsia="Calibri"/>
                <w:lang w:val="ro-MD" w:eastAsia="en-US"/>
              </w:rPr>
              <w:t xml:space="preserve">Ianuarie 2018 </w:t>
            </w:r>
          </w:p>
          <w:p w:rsidR="00D427B8" w:rsidRPr="005A509A" w:rsidRDefault="00D427B8" w:rsidP="009D1956">
            <w:pPr>
              <w:spacing w:line="276" w:lineRule="auto"/>
              <w:contextualSpacing/>
              <w:jc w:val="center"/>
              <w:rPr>
                <w:rFonts w:eastAsia="Calibri"/>
                <w:lang w:val="ro-MD" w:eastAsia="en-US"/>
              </w:rPr>
            </w:pPr>
          </w:p>
        </w:tc>
        <w:tc>
          <w:tcPr>
            <w:tcW w:w="2551" w:type="dxa"/>
          </w:tcPr>
          <w:p w:rsidR="00D427B8" w:rsidRPr="005A509A" w:rsidRDefault="00D427B8" w:rsidP="0045017E">
            <w:pPr>
              <w:rPr>
                <w:lang w:val="ro-MD"/>
              </w:rPr>
            </w:pPr>
            <w:r w:rsidRPr="005A509A">
              <w:rPr>
                <w:lang w:val="ro-MD"/>
              </w:rPr>
              <w:t>Director adjunct instruire  practică și producere</w:t>
            </w:r>
          </w:p>
          <w:p w:rsidR="00D427B8" w:rsidRPr="005A509A" w:rsidRDefault="00D427B8" w:rsidP="0045017E">
            <w:pPr>
              <w:rPr>
                <w:lang w:val="ro-MD"/>
              </w:rPr>
            </w:pPr>
          </w:p>
        </w:tc>
        <w:tc>
          <w:tcPr>
            <w:tcW w:w="1276" w:type="dxa"/>
          </w:tcPr>
          <w:p w:rsidR="00D427B8" w:rsidRPr="005A509A" w:rsidRDefault="00D427B8" w:rsidP="009D1956">
            <w:pPr>
              <w:rPr>
                <w:lang w:val="ro-MD"/>
              </w:rPr>
            </w:pPr>
          </w:p>
        </w:tc>
      </w:tr>
      <w:tr w:rsidR="00D427B8" w:rsidRPr="00551051" w:rsidTr="00326C52">
        <w:trPr>
          <w:trHeight w:val="669"/>
        </w:trPr>
        <w:tc>
          <w:tcPr>
            <w:tcW w:w="607" w:type="dxa"/>
          </w:tcPr>
          <w:p w:rsidR="00D427B8" w:rsidRPr="00D427B8" w:rsidRDefault="00D427B8" w:rsidP="00326C52">
            <w:pPr>
              <w:pStyle w:val="a7"/>
              <w:numPr>
                <w:ilvl w:val="0"/>
                <w:numId w:val="30"/>
              </w:numPr>
              <w:spacing w:line="276" w:lineRule="auto"/>
              <w:ind w:left="0" w:firstLine="0"/>
              <w:rPr>
                <w:rFonts w:eastAsia="Calibri"/>
                <w:lang w:val="ro-MD" w:eastAsia="en-US"/>
              </w:rPr>
            </w:pPr>
          </w:p>
        </w:tc>
        <w:tc>
          <w:tcPr>
            <w:tcW w:w="3827" w:type="dxa"/>
          </w:tcPr>
          <w:p w:rsidR="00D427B8" w:rsidRPr="005A509A" w:rsidRDefault="00D427B8" w:rsidP="00D427B8">
            <w:pPr>
              <w:spacing w:line="276" w:lineRule="auto"/>
              <w:ind w:left="35"/>
              <w:contextualSpacing/>
              <w:rPr>
                <w:rFonts w:eastAsia="Calibri"/>
                <w:lang w:val="ro-MD" w:eastAsia="en-US"/>
              </w:rPr>
            </w:pPr>
            <w:r w:rsidRPr="005A509A">
              <w:rPr>
                <w:rFonts w:eastAsia="Calibri"/>
                <w:iCs/>
                <w:lang w:val="ro-MD" w:eastAsia="en-US"/>
              </w:rPr>
              <w:t>Simpozion internațional</w:t>
            </w:r>
            <w:r w:rsidRPr="005A509A">
              <w:rPr>
                <w:rFonts w:eastAsia="Calibri"/>
                <w:lang w:val="ro-MD" w:eastAsia="en-US"/>
              </w:rPr>
              <w:t xml:space="preserve"> “</w:t>
            </w:r>
            <w:r w:rsidRPr="005A509A">
              <w:rPr>
                <w:rFonts w:eastAsia="Calibri"/>
                <w:iCs/>
                <w:lang w:val="ro-MD" w:eastAsia="en-US"/>
              </w:rPr>
              <w:t>Solidaritatea – premisă a prieteniei transfrontaliere</w:t>
            </w:r>
            <w:r w:rsidRPr="005A509A">
              <w:rPr>
                <w:rFonts w:eastAsia="Calibri"/>
                <w:i/>
                <w:iCs/>
                <w:lang w:val="ro-MD" w:eastAsia="en-US"/>
              </w:rPr>
              <w:t>”</w:t>
            </w:r>
            <w:r w:rsidRPr="005A509A">
              <w:rPr>
                <w:rFonts w:eastAsia="Calibri"/>
                <w:iCs/>
                <w:lang w:val="ro-MD" w:eastAsia="en-US"/>
              </w:rPr>
              <w:t xml:space="preserve"> </w:t>
            </w:r>
          </w:p>
        </w:tc>
        <w:tc>
          <w:tcPr>
            <w:tcW w:w="1843" w:type="dxa"/>
          </w:tcPr>
          <w:p w:rsidR="00D427B8" w:rsidRPr="005A509A" w:rsidRDefault="00D427B8" w:rsidP="00D70866">
            <w:pPr>
              <w:spacing w:line="276" w:lineRule="auto"/>
              <w:ind w:left="35"/>
              <w:contextualSpacing/>
              <w:rPr>
                <w:rFonts w:eastAsia="Calibri"/>
                <w:lang w:val="ro-MD" w:eastAsia="en-US"/>
              </w:rPr>
            </w:pPr>
            <w:r w:rsidRPr="005A509A">
              <w:rPr>
                <w:rFonts w:eastAsia="Calibri"/>
                <w:bCs/>
                <w:lang w:val="ro-MD" w:eastAsia="en-US"/>
              </w:rPr>
              <w:t>Februarie 2018</w:t>
            </w:r>
          </w:p>
        </w:tc>
        <w:tc>
          <w:tcPr>
            <w:tcW w:w="2551" w:type="dxa"/>
          </w:tcPr>
          <w:p w:rsidR="00D427B8" w:rsidRPr="005A509A" w:rsidRDefault="0045017E" w:rsidP="009D1956">
            <w:pPr>
              <w:spacing w:line="276" w:lineRule="auto"/>
              <w:contextualSpacing/>
              <w:rPr>
                <w:rFonts w:eastAsia="Calibri"/>
                <w:lang w:val="ro-MD" w:eastAsia="en-US"/>
              </w:rPr>
            </w:pPr>
            <w:r w:rsidRPr="005A509A">
              <w:rPr>
                <w:lang w:val="ro-MD"/>
              </w:rPr>
              <w:t>Director adjunct i</w:t>
            </w:r>
            <w:r>
              <w:rPr>
                <w:lang w:val="ro-MD"/>
              </w:rPr>
              <w:t>nstruire  practică și producere</w:t>
            </w:r>
          </w:p>
        </w:tc>
        <w:tc>
          <w:tcPr>
            <w:tcW w:w="1276" w:type="dxa"/>
          </w:tcPr>
          <w:p w:rsidR="00D427B8" w:rsidRPr="005A509A" w:rsidRDefault="00D427B8" w:rsidP="009D1956">
            <w:pPr>
              <w:spacing w:line="276" w:lineRule="auto"/>
              <w:contextualSpacing/>
              <w:rPr>
                <w:rFonts w:eastAsia="Calibri"/>
                <w:lang w:val="ro-MD" w:eastAsia="en-US"/>
              </w:rPr>
            </w:pPr>
          </w:p>
        </w:tc>
      </w:tr>
      <w:tr w:rsidR="0045017E" w:rsidRPr="00551051" w:rsidTr="00326C52">
        <w:trPr>
          <w:trHeight w:val="669"/>
        </w:trPr>
        <w:tc>
          <w:tcPr>
            <w:tcW w:w="607" w:type="dxa"/>
          </w:tcPr>
          <w:p w:rsidR="0045017E" w:rsidRPr="00D427B8" w:rsidRDefault="0045017E" w:rsidP="00326C52">
            <w:pPr>
              <w:pStyle w:val="a7"/>
              <w:numPr>
                <w:ilvl w:val="0"/>
                <w:numId w:val="30"/>
              </w:numPr>
              <w:spacing w:line="276" w:lineRule="auto"/>
              <w:ind w:left="0" w:firstLine="0"/>
              <w:rPr>
                <w:rFonts w:eastAsia="Calibri"/>
                <w:lang w:val="ro-MD" w:eastAsia="en-US"/>
              </w:rPr>
            </w:pPr>
          </w:p>
        </w:tc>
        <w:tc>
          <w:tcPr>
            <w:tcW w:w="3827" w:type="dxa"/>
          </w:tcPr>
          <w:p w:rsidR="0045017E" w:rsidRPr="005A509A" w:rsidRDefault="0045017E" w:rsidP="00D427B8">
            <w:pPr>
              <w:spacing w:line="276" w:lineRule="auto"/>
              <w:ind w:left="35"/>
              <w:contextualSpacing/>
              <w:rPr>
                <w:rFonts w:eastAsia="Calibri"/>
                <w:iCs/>
                <w:lang w:val="ro-MD" w:eastAsia="en-US"/>
              </w:rPr>
            </w:pPr>
            <w:r w:rsidRPr="005A509A">
              <w:rPr>
                <w:rFonts w:eastAsia="Calibri"/>
                <w:lang w:val="ro-MD" w:eastAsia="en-US"/>
              </w:rPr>
              <w:t xml:space="preserve">Practica de producere a elevilor la întreprinderea </w:t>
            </w:r>
            <w:r w:rsidRPr="005A509A">
              <w:rPr>
                <w:bCs/>
                <w:lang w:val="ro-MD" w:eastAsia="en-US"/>
              </w:rPr>
              <w:t>„Multico”</w:t>
            </w:r>
            <w:r w:rsidRPr="005A509A">
              <w:rPr>
                <w:rFonts w:eastAsia="Calibri"/>
                <w:lang w:val="ro-MD"/>
              </w:rPr>
              <w:t>, Timișoara, România</w:t>
            </w:r>
          </w:p>
        </w:tc>
        <w:tc>
          <w:tcPr>
            <w:tcW w:w="1843" w:type="dxa"/>
          </w:tcPr>
          <w:p w:rsidR="0045017E" w:rsidRPr="005A509A" w:rsidRDefault="0045017E" w:rsidP="00D70866">
            <w:pPr>
              <w:spacing w:line="276" w:lineRule="auto"/>
              <w:ind w:left="35"/>
              <w:contextualSpacing/>
              <w:rPr>
                <w:rFonts w:eastAsia="Calibri"/>
                <w:bCs/>
                <w:lang w:val="ro-MD" w:eastAsia="en-US"/>
              </w:rPr>
            </w:pPr>
            <w:r>
              <w:rPr>
                <w:rFonts w:eastAsia="Calibri"/>
                <w:bCs/>
                <w:lang w:val="ro-MD" w:eastAsia="en-US"/>
              </w:rPr>
              <w:t>Februarie 2018</w:t>
            </w:r>
          </w:p>
        </w:tc>
        <w:tc>
          <w:tcPr>
            <w:tcW w:w="2551" w:type="dxa"/>
          </w:tcPr>
          <w:p w:rsidR="0045017E" w:rsidRPr="005A509A" w:rsidRDefault="0045017E" w:rsidP="009D1956">
            <w:pPr>
              <w:spacing w:line="276" w:lineRule="auto"/>
              <w:contextualSpacing/>
              <w:rPr>
                <w:rFonts w:eastAsia="Calibri"/>
                <w:lang w:val="ro-MD" w:eastAsia="en-US"/>
              </w:rPr>
            </w:pPr>
            <w:r w:rsidRPr="005A509A">
              <w:rPr>
                <w:lang w:val="ro-MD"/>
              </w:rPr>
              <w:t>Director adjunct i</w:t>
            </w:r>
            <w:r>
              <w:rPr>
                <w:lang w:val="ro-MD"/>
              </w:rPr>
              <w:t>nstruire  practică și producere</w:t>
            </w:r>
          </w:p>
        </w:tc>
        <w:tc>
          <w:tcPr>
            <w:tcW w:w="1276" w:type="dxa"/>
          </w:tcPr>
          <w:p w:rsidR="0045017E" w:rsidRPr="005A509A" w:rsidRDefault="0045017E" w:rsidP="009D1956">
            <w:pPr>
              <w:spacing w:line="276" w:lineRule="auto"/>
              <w:contextualSpacing/>
              <w:rPr>
                <w:rFonts w:eastAsia="Calibri"/>
                <w:lang w:val="ro-MD" w:eastAsia="en-US"/>
              </w:rPr>
            </w:pPr>
          </w:p>
        </w:tc>
      </w:tr>
      <w:tr w:rsidR="00D427B8" w:rsidRPr="005A509A" w:rsidTr="00326C52">
        <w:trPr>
          <w:trHeight w:val="801"/>
        </w:trPr>
        <w:tc>
          <w:tcPr>
            <w:tcW w:w="607" w:type="dxa"/>
          </w:tcPr>
          <w:p w:rsidR="00D427B8" w:rsidRPr="00D427B8" w:rsidRDefault="00D427B8" w:rsidP="00326C52">
            <w:pPr>
              <w:pStyle w:val="a7"/>
              <w:numPr>
                <w:ilvl w:val="0"/>
                <w:numId w:val="30"/>
              </w:numPr>
              <w:spacing w:line="276" w:lineRule="auto"/>
              <w:ind w:left="0" w:firstLine="0"/>
              <w:rPr>
                <w:rFonts w:eastAsia="Calibri"/>
                <w:lang w:val="ro-MD" w:eastAsia="en-US"/>
              </w:rPr>
            </w:pPr>
          </w:p>
        </w:tc>
        <w:tc>
          <w:tcPr>
            <w:tcW w:w="3827" w:type="dxa"/>
          </w:tcPr>
          <w:p w:rsidR="00D427B8" w:rsidRPr="005A509A" w:rsidRDefault="00D427B8" w:rsidP="009D1956">
            <w:pPr>
              <w:spacing w:line="276" w:lineRule="auto"/>
              <w:ind w:left="35"/>
              <w:contextualSpacing/>
              <w:rPr>
                <w:rFonts w:eastAsia="Calibri"/>
                <w:lang w:val="ro-MD" w:eastAsia="en-US"/>
              </w:rPr>
            </w:pPr>
            <w:r w:rsidRPr="005A509A">
              <w:rPr>
                <w:rFonts w:eastAsia="Calibri"/>
                <w:lang w:val="ro-MD" w:eastAsia="en-US"/>
              </w:rPr>
              <w:t>Participarea la Expoziția Interna</w:t>
            </w:r>
            <w:r>
              <w:rPr>
                <w:rFonts w:eastAsia="Calibri"/>
                <w:lang w:val="ro-MD" w:eastAsia="en-US"/>
              </w:rPr>
              <w:t xml:space="preserve">- </w:t>
            </w:r>
            <w:r w:rsidRPr="005A509A">
              <w:rPr>
                <w:rFonts w:eastAsia="Calibri"/>
                <w:lang w:val="ro-MD" w:eastAsia="en-US"/>
              </w:rPr>
              <w:t xml:space="preserve">țională cu genericul </w:t>
            </w:r>
            <w:r w:rsidRPr="005A509A">
              <w:rPr>
                <w:rFonts w:eastAsia="Calibri"/>
                <w:b/>
                <w:bCs/>
                <w:lang w:val="ro-MD" w:eastAsia="en-US"/>
              </w:rPr>
              <w:t xml:space="preserve">„Modern Educational Establishment – 2018”, </w:t>
            </w:r>
            <w:r w:rsidRPr="005A509A">
              <w:rPr>
                <w:rFonts w:eastAsia="Calibri"/>
                <w:bCs/>
                <w:lang w:val="ro-MD" w:eastAsia="en-US"/>
              </w:rPr>
              <w:t>or. Kiev, Ucraina</w:t>
            </w:r>
          </w:p>
        </w:tc>
        <w:tc>
          <w:tcPr>
            <w:tcW w:w="1843" w:type="dxa"/>
          </w:tcPr>
          <w:p w:rsidR="00D427B8" w:rsidRPr="005A509A" w:rsidRDefault="00D427B8" w:rsidP="009D1956">
            <w:pPr>
              <w:spacing w:line="276" w:lineRule="auto"/>
              <w:contextualSpacing/>
              <w:rPr>
                <w:rFonts w:eastAsia="Calibri"/>
                <w:lang w:val="ro-MD" w:eastAsia="en-US"/>
              </w:rPr>
            </w:pPr>
            <w:r w:rsidRPr="005A509A">
              <w:rPr>
                <w:rFonts w:eastAsia="Calibri"/>
                <w:lang w:val="ro-MD" w:eastAsia="en-US"/>
              </w:rPr>
              <w:t xml:space="preserve"> Martie 2018</w:t>
            </w:r>
          </w:p>
        </w:tc>
        <w:tc>
          <w:tcPr>
            <w:tcW w:w="2551" w:type="dxa"/>
          </w:tcPr>
          <w:p w:rsidR="00D427B8" w:rsidRPr="005A509A" w:rsidRDefault="00D427B8" w:rsidP="009D1956">
            <w:pPr>
              <w:spacing w:line="276" w:lineRule="auto"/>
              <w:contextualSpacing/>
              <w:rPr>
                <w:rFonts w:eastAsia="Calibri"/>
                <w:lang w:val="ro-MD" w:eastAsia="en-US"/>
              </w:rPr>
            </w:pPr>
            <w:r w:rsidRPr="005A509A">
              <w:rPr>
                <w:rFonts w:eastAsia="Calibri"/>
                <w:lang w:val="ro-MD" w:eastAsia="en-US"/>
              </w:rPr>
              <w:t>Director</w:t>
            </w:r>
          </w:p>
        </w:tc>
        <w:tc>
          <w:tcPr>
            <w:tcW w:w="1276" w:type="dxa"/>
          </w:tcPr>
          <w:p w:rsidR="00D427B8" w:rsidRPr="005A509A" w:rsidRDefault="00D427B8" w:rsidP="009D1956">
            <w:pPr>
              <w:spacing w:line="276" w:lineRule="auto"/>
              <w:contextualSpacing/>
              <w:rPr>
                <w:rFonts w:eastAsia="Calibri"/>
                <w:lang w:val="ro-MD" w:eastAsia="en-US"/>
              </w:rPr>
            </w:pPr>
          </w:p>
        </w:tc>
      </w:tr>
      <w:tr w:rsidR="00D427B8" w:rsidRPr="005A509A" w:rsidTr="00326C52">
        <w:trPr>
          <w:trHeight w:val="801"/>
        </w:trPr>
        <w:tc>
          <w:tcPr>
            <w:tcW w:w="607" w:type="dxa"/>
          </w:tcPr>
          <w:p w:rsidR="00D427B8" w:rsidRPr="00D427B8" w:rsidRDefault="00D427B8" w:rsidP="00326C52">
            <w:pPr>
              <w:pStyle w:val="a7"/>
              <w:numPr>
                <w:ilvl w:val="0"/>
                <w:numId w:val="30"/>
              </w:numPr>
              <w:spacing w:line="276" w:lineRule="auto"/>
              <w:ind w:left="0" w:firstLine="0"/>
              <w:rPr>
                <w:rFonts w:eastAsia="Calibri"/>
                <w:lang w:val="ro-MD" w:eastAsia="en-US"/>
              </w:rPr>
            </w:pPr>
          </w:p>
        </w:tc>
        <w:tc>
          <w:tcPr>
            <w:tcW w:w="3827" w:type="dxa"/>
          </w:tcPr>
          <w:p w:rsidR="00D427B8" w:rsidRPr="005A509A" w:rsidRDefault="00D427B8" w:rsidP="009D1956">
            <w:pPr>
              <w:spacing w:line="276" w:lineRule="auto"/>
              <w:ind w:left="35"/>
              <w:contextualSpacing/>
              <w:rPr>
                <w:rFonts w:eastAsia="Calibri"/>
                <w:lang w:val="ro-MD" w:eastAsia="en-US"/>
              </w:rPr>
            </w:pPr>
            <w:r w:rsidRPr="005A509A">
              <w:rPr>
                <w:rFonts w:eastAsia="Calibri"/>
                <w:lang w:val="ro-MD" w:eastAsia="en-US"/>
              </w:rPr>
              <w:t xml:space="preserve">Participarea la Concursul Internațional </w:t>
            </w:r>
            <w:r w:rsidRPr="005A509A">
              <w:rPr>
                <w:rFonts w:eastAsia="Calibri"/>
                <w:b/>
                <w:lang w:val="ro-MD" w:eastAsia="en-US"/>
              </w:rPr>
              <w:t>„Contest of Train Drivers and Logistics Forwarding Agents</w:t>
            </w:r>
            <w:r w:rsidRPr="005A509A">
              <w:rPr>
                <w:rFonts w:eastAsia="Calibri"/>
                <w:lang w:val="ro-MD" w:eastAsia="en-US"/>
              </w:rPr>
              <w:t>”, or.</w:t>
            </w:r>
            <w:r w:rsidRPr="005A509A">
              <w:rPr>
                <w:lang w:val="ro-MD"/>
              </w:rPr>
              <w:t xml:space="preserve"> </w:t>
            </w:r>
            <w:r w:rsidRPr="005A509A">
              <w:rPr>
                <w:rFonts w:eastAsia="Calibri"/>
                <w:lang w:val="ro-MD" w:eastAsia="en-US"/>
              </w:rPr>
              <w:t>Minsk, Belarusi</w:t>
            </w:r>
          </w:p>
        </w:tc>
        <w:tc>
          <w:tcPr>
            <w:tcW w:w="1843" w:type="dxa"/>
          </w:tcPr>
          <w:p w:rsidR="00D427B8" w:rsidRPr="005A509A" w:rsidRDefault="00D427B8" w:rsidP="009D1956">
            <w:pPr>
              <w:spacing w:line="276" w:lineRule="auto"/>
              <w:contextualSpacing/>
              <w:rPr>
                <w:rFonts w:eastAsia="Calibri"/>
                <w:lang w:val="ro-MD" w:eastAsia="en-US"/>
              </w:rPr>
            </w:pPr>
            <w:r w:rsidRPr="005A509A">
              <w:rPr>
                <w:rFonts w:eastAsia="Calibri"/>
                <w:lang w:val="ro-MD" w:eastAsia="en-US"/>
              </w:rPr>
              <w:t xml:space="preserve"> aprilie 2018</w:t>
            </w:r>
          </w:p>
        </w:tc>
        <w:tc>
          <w:tcPr>
            <w:tcW w:w="2551" w:type="dxa"/>
          </w:tcPr>
          <w:p w:rsidR="00D427B8" w:rsidRPr="005A509A" w:rsidRDefault="00D427B8" w:rsidP="009D1956">
            <w:pPr>
              <w:spacing w:line="276" w:lineRule="auto"/>
              <w:contextualSpacing/>
              <w:rPr>
                <w:rFonts w:eastAsia="Calibri"/>
                <w:lang w:val="ro-MD" w:eastAsia="en-US"/>
              </w:rPr>
            </w:pPr>
            <w:r w:rsidRPr="005A509A">
              <w:rPr>
                <w:rFonts w:eastAsia="Calibri"/>
                <w:lang w:val="ro-MD" w:eastAsia="en-US"/>
              </w:rPr>
              <w:t>Director</w:t>
            </w:r>
          </w:p>
        </w:tc>
        <w:tc>
          <w:tcPr>
            <w:tcW w:w="1276" w:type="dxa"/>
          </w:tcPr>
          <w:p w:rsidR="00D427B8" w:rsidRPr="005A509A" w:rsidRDefault="00D427B8" w:rsidP="009D1956">
            <w:pPr>
              <w:spacing w:line="276" w:lineRule="auto"/>
              <w:contextualSpacing/>
              <w:rPr>
                <w:rFonts w:eastAsia="Calibri"/>
                <w:lang w:val="ro-MD" w:eastAsia="en-US"/>
              </w:rPr>
            </w:pPr>
          </w:p>
        </w:tc>
      </w:tr>
      <w:tr w:rsidR="00D427B8" w:rsidRPr="005A509A" w:rsidTr="00326C52">
        <w:trPr>
          <w:trHeight w:val="890"/>
        </w:trPr>
        <w:tc>
          <w:tcPr>
            <w:tcW w:w="607" w:type="dxa"/>
          </w:tcPr>
          <w:p w:rsidR="00D427B8" w:rsidRPr="00D427B8" w:rsidRDefault="00D427B8" w:rsidP="00326C52">
            <w:pPr>
              <w:pStyle w:val="a7"/>
              <w:numPr>
                <w:ilvl w:val="0"/>
                <w:numId w:val="30"/>
              </w:numPr>
              <w:spacing w:line="276" w:lineRule="auto"/>
              <w:ind w:left="0" w:firstLine="0"/>
              <w:rPr>
                <w:rFonts w:eastAsia="Calibri"/>
                <w:lang w:val="ro-MD" w:eastAsia="en-US"/>
              </w:rPr>
            </w:pPr>
          </w:p>
        </w:tc>
        <w:tc>
          <w:tcPr>
            <w:tcW w:w="3827" w:type="dxa"/>
          </w:tcPr>
          <w:p w:rsidR="00D427B8" w:rsidRPr="005A509A" w:rsidRDefault="00D427B8" w:rsidP="009D1956">
            <w:pPr>
              <w:spacing w:line="276" w:lineRule="auto"/>
              <w:ind w:left="35"/>
              <w:contextualSpacing/>
              <w:rPr>
                <w:rFonts w:eastAsia="Calibri"/>
                <w:lang w:val="ro-MD" w:eastAsia="en-US"/>
              </w:rPr>
            </w:pPr>
            <w:r w:rsidRPr="005A509A">
              <w:rPr>
                <w:rFonts w:eastAsia="Calibri"/>
                <w:lang w:val="ro-MD" w:eastAsia="en-US"/>
              </w:rPr>
              <w:t>Concursul internațional în domeniul TIC, Daugavpils, Letonia</w:t>
            </w:r>
          </w:p>
        </w:tc>
        <w:tc>
          <w:tcPr>
            <w:tcW w:w="1843" w:type="dxa"/>
          </w:tcPr>
          <w:p w:rsidR="00D427B8" w:rsidRPr="005A509A" w:rsidRDefault="00D427B8" w:rsidP="009D1956">
            <w:pPr>
              <w:spacing w:line="276" w:lineRule="auto"/>
              <w:contextualSpacing/>
              <w:rPr>
                <w:rFonts w:eastAsia="Calibri"/>
                <w:lang w:val="ro-MD" w:eastAsia="en-US"/>
              </w:rPr>
            </w:pPr>
            <w:r w:rsidRPr="005A509A">
              <w:rPr>
                <w:rFonts w:eastAsia="Calibri"/>
                <w:lang w:val="ro-MD" w:eastAsia="en-US"/>
              </w:rPr>
              <w:t xml:space="preserve"> iunie 2018</w:t>
            </w:r>
          </w:p>
        </w:tc>
        <w:tc>
          <w:tcPr>
            <w:tcW w:w="2551" w:type="dxa"/>
          </w:tcPr>
          <w:p w:rsidR="00D427B8" w:rsidRPr="005A509A" w:rsidRDefault="00D427B8" w:rsidP="009D1956">
            <w:pPr>
              <w:spacing w:line="276" w:lineRule="auto"/>
              <w:contextualSpacing/>
              <w:rPr>
                <w:rFonts w:eastAsia="Calibri"/>
                <w:lang w:val="ro-MD" w:eastAsia="en-US"/>
              </w:rPr>
            </w:pPr>
            <w:r w:rsidRPr="005A509A">
              <w:rPr>
                <w:rFonts w:eastAsia="Calibri"/>
                <w:lang w:val="ro-MD" w:eastAsia="en-US"/>
              </w:rPr>
              <w:t>Vasilos C.</w:t>
            </w:r>
          </w:p>
          <w:p w:rsidR="00D427B8" w:rsidRPr="005A509A" w:rsidRDefault="00D427B8" w:rsidP="009D1956">
            <w:pPr>
              <w:spacing w:line="276" w:lineRule="auto"/>
              <w:contextualSpacing/>
              <w:rPr>
                <w:rFonts w:eastAsia="Calibri"/>
                <w:lang w:val="ro-MD" w:eastAsia="en-US"/>
              </w:rPr>
            </w:pPr>
            <w:r w:rsidRPr="005A509A">
              <w:rPr>
                <w:rFonts w:eastAsia="Calibri"/>
                <w:lang w:val="ro-MD" w:eastAsia="en-US"/>
              </w:rPr>
              <w:t>Șef secție</w:t>
            </w:r>
          </w:p>
        </w:tc>
        <w:tc>
          <w:tcPr>
            <w:tcW w:w="1276" w:type="dxa"/>
          </w:tcPr>
          <w:p w:rsidR="00D427B8" w:rsidRPr="005A509A" w:rsidRDefault="00D427B8" w:rsidP="009D1956">
            <w:pPr>
              <w:spacing w:line="276" w:lineRule="auto"/>
              <w:contextualSpacing/>
              <w:rPr>
                <w:rFonts w:eastAsia="Calibri"/>
                <w:lang w:val="ro-MD" w:eastAsia="en-US"/>
              </w:rPr>
            </w:pPr>
          </w:p>
        </w:tc>
      </w:tr>
      <w:tr w:rsidR="00D427B8" w:rsidRPr="005A509A" w:rsidTr="00326C52">
        <w:trPr>
          <w:trHeight w:val="890"/>
        </w:trPr>
        <w:tc>
          <w:tcPr>
            <w:tcW w:w="607" w:type="dxa"/>
          </w:tcPr>
          <w:p w:rsidR="00D427B8" w:rsidRPr="00D427B8" w:rsidRDefault="00D427B8" w:rsidP="00326C52">
            <w:pPr>
              <w:pStyle w:val="a7"/>
              <w:numPr>
                <w:ilvl w:val="0"/>
                <w:numId w:val="30"/>
              </w:numPr>
              <w:spacing w:line="276" w:lineRule="auto"/>
              <w:ind w:left="0" w:firstLine="0"/>
              <w:rPr>
                <w:rFonts w:eastAsia="Calibri"/>
                <w:lang w:val="ro-MD" w:eastAsia="en-US"/>
              </w:rPr>
            </w:pPr>
          </w:p>
        </w:tc>
        <w:tc>
          <w:tcPr>
            <w:tcW w:w="3827" w:type="dxa"/>
          </w:tcPr>
          <w:p w:rsidR="00D427B8" w:rsidRPr="005A509A" w:rsidRDefault="00D427B8" w:rsidP="009D1956">
            <w:pPr>
              <w:spacing w:line="276" w:lineRule="auto"/>
              <w:ind w:left="35"/>
              <w:contextualSpacing/>
              <w:rPr>
                <w:rFonts w:eastAsia="Calibri"/>
                <w:lang w:val="ro-MD" w:eastAsia="en-US"/>
              </w:rPr>
            </w:pPr>
            <w:r w:rsidRPr="005A509A">
              <w:rPr>
                <w:rFonts w:eastAsia="Calibri"/>
                <w:lang w:val="ro-MD" w:eastAsia="en-US"/>
              </w:rPr>
              <w:t>Dezvoltarea relațiilor de colaborare cu Liceul profesional feroviar, or. Cernăuși, Ucraina. Vizită de lucru profesorilor Colegiului</w:t>
            </w:r>
          </w:p>
        </w:tc>
        <w:tc>
          <w:tcPr>
            <w:tcW w:w="1843" w:type="dxa"/>
          </w:tcPr>
          <w:p w:rsidR="00D427B8" w:rsidRPr="005A509A" w:rsidRDefault="0045017E" w:rsidP="0045017E">
            <w:pPr>
              <w:spacing w:line="276" w:lineRule="auto"/>
              <w:contextualSpacing/>
              <w:rPr>
                <w:rFonts w:eastAsia="Calibri"/>
                <w:lang w:val="ro-MD" w:eastAsia="en-US"/>
              </w:rPr>
            </w:pPr>
            <w:r>
              <w:rPr>
                <w:rFonts w:eastAsia="Calibri"/>
                <w:lang w:val="ro-MD" w:eastAsia="en-US"/>
              </w:rPr>
              <w:t>m</w:t>
            </w:r>
            <w:r w:rsidR="00D427B8" w:rsidRPr="005A509A">
              <w:rPr>
                <w:rFonts w:eastAsia="Calibri"/>
                <w:lang w:val="ro-MD" w:eastAsia="en-US"/>
              </w:rPr>
              <w:t>ai 2018</w:t>
            </w:r>
          </w:p>
        </w:tc>
        <w:tc>
          <w:tcPr>
            <w:tcW w:w="2551" w:type="dxa"/>
          </w:tcPr>
          <w:p w:rsidR="00D427B8" w:rsidRPr="005A509A" w:rsidRDefault="00D427B8" w:rsidP="009D1956">
            <w:pPr>
              <w:spacing w:line="276" w:lineRule="auto"/>
              <w:contextualSpacing/>
              <w:rPr>
                <w:rFonts w:eastAsia="Calibri"/>
                <w:lang w:val="ro-MD" w:eastAsia="en-US"/>
              </w:rPr>
            </w:pPr>
            <w:r w:rsidRPr="005A509A">
              <w:rPr>
                <w:rFonts w:eastAsia="Calibri"/>
                <w:lang w:val="ro-MD" w:eastAsia="en-US"/>
              </w:rPr>
              <w:t>Director</w:t>
            </w:r>
          </w:p>
        </w:tc>
        <w:tc>
          <w:tcPr>
            <w:tcW w:w="1276" w:type="dxa"/>
          </w:tcPr>
          <w:p w:rsidR="00D427B8" w:rsidRPr="005A509A" w:rsidRDefault="00D427B8" w:rsidP="009D1956">
            <w:pPr>
              <w:spacing w:line="276" w:lineRule="auto"/>
              <w:contextualSpacing/>
              <w:rPr>
                <w:rFonts w:eastAsia="Calibri"/>
                <w:lang w:val="ro-MD" w:eastAsia="en-US"/>
              </w:rPr>
            </w:pPr>
          </w:p>
        </w:tc>
      </w:tr>
      <w:tr w:rsidR="00D427B8" w:rsidRPr="00551051" w:rsidTr="00326C52">
        <w:trPr>
          <w:trHeight w:val="926"/>
        </w:trPr>
        <w:tc>
          <w:tcPr>
            <w:tcW w:w="607" w:type="dxa"/>
          </w:tcPr>
          <w:p w:rsidR="00D427B8" w:rsidRPr="00D427B8" w:rsidRDefault="00D427B8" w:rsidP="00326C52">
            <w:pPr>
              <w:pStyle w:val="a7"/>
              <w:numPr>
                <w:ilvl w:val="0"/>
                <w:numId w:val="30"/>
              </w:numPr>
              <w:spacing w:line="276" w:lineRule="auto"/>
              <w:ind w:left="0" w:firstLine="0"/>
              <w:rPr>
                <w:rFonts w:eastAsia="Calibri"/>
                <w:lang w:val="ro-MD" w:eastAsia="en-US"/>
              </w:rPr>
            </w:pPr>
          </w:p>
        </w:tc>
        <w:tc>
          <w:tcPr>
            <w:tcW w:w="3827" w:type="dxa"/>
          </w:tcPr>
          <w:p w:rsidR="00D427B8" w:rsidRPr="005A509A" w:rsidRDefault="00D427B8" w:rsidP="009D1956">
            <w:pPr>
              <w:spacing w:line="276" w:lineRule="auto"/>
              <w:ind w:left="35"/>
              <w:contextualSpacing/>
              <w:rPr>
                <w:rFonts w:eastAsia="Calibri"/>
                <w:lang w:val="ro-MD" w:eastAsia="en-US"/>
              </w:rPr>
            </w:pPr>
            <w:r w:rsidRPr="005A509A">
              <w:rPr>
                <w:rFonts w:eastAsia="Calibri"/>
                <w:lang w:val="ro-MD" w:eastAsia="en-US"/>
              </w:rPr>
              <w:t>Dezvoltarea de parteneriate cu Colegii de profil din străinătate.</w:t>
            </w:r>
          </w:p>
        </w:tc>
        <w:tc>
          <w:tcPr>
            <w:tcW w:w="1843" w:type="dxa"/>
          </w:tcPr>
          <w:p w:rsidR="00D427B8" w:rsidRPr="005A509A" w:rsidRDefault="00D427B8" w:rsidP="009D1956">
            <w:pPr>
              <w:spacing w:line="276" w:lineRule="auto"/>
              <w:contextualSpacing/>
              <w:rPr>
                <w:rFonts w:eastAsia="Calibri"/>
                <w:lang w:val="ro-MD" w:eastAsia="en-US"/>
              </w:rPr>
            </w:pPr>
            <w:r w:rsidRPr="005A509A">
              <w:rPr>
                <w:rFonts w:eastAsia="Calibri"/>
                <w:lang w:val="ro-MD" w:eastAsia="en-US"/>
              </w:rPr>
              <w:t>Pe parcursul anului</w:t>
            </w:r>
          </w:p>
        </w:tc>
        <w:tc>
          <w:tcPr>
            <w:tcW w:w="2551" w:type="dxa"/>
            <w:vAlign w:val="center"/>
          </w:tcPr>
          <w:p w:rsidR="00D427B8" w:rsidRPr="005A509A" w:rsidRDefault="00D427B8" w:rsidP="006A4C76">
            <w:pPr>
              <w:rPr>
                <w:lang w:val="ro-MD"/>
              </w:rPr>
            </w:pPr>
            <w:r w:rsidRPr="005A509A">
              <w:rPr>
                <w:lang w:val="ro-MD"/>
              </w:rPr>
              <w:t xml:space="preserve">Director adjunct instruire  practică și producere </w:t>
            </w:r>
          </w:p>
          <w:p w:rsidR="00D427B8" w:rsidRPr="005A509A" w:rsidRDefault="00D427B8" w:rsidP="009D1956">
            <w:pPr>
              <w:rPr>
                <w:lang w:val="ro-MD"/>
              </w:rPr>
            </w:pPr>
          </w:p>
        </w:tc>
        <w:tc>
          <w:tcPr>
            <w:tcW w:w="1276" w:type="dxa"/>
          </w:tcPr>
          <w:p w:rsidR="00D427B8" w:rsidRPr="005A509A" w:rsidRDefault="00D427B8" w:rsidP="006A4C76">
            <w:pPr>
              <w:rPr>
                <w:lang w:val="ro-MD"/>
              </w:rPr>
            </w:pPr>
          </w:p>
        </w:tc>
      </w:tr>
      <w:tr w:rsidR="00D427B8" w:rsidRPr="00551051" w:rsidTr="00326C52">
        <w:trPr>
          <w:trHeight w:val="888"/>
        </w:trPr>
        <w:tc>
          <w:tcPr>
            <w:tcW w:w="607" w:type="dxa"/>
          </w:tcPr>
          <w:p w:rsidR="00D427B8" w:rsidRPr="00D427B8" w:rsidRDefault="00D427B8" w:rsidP="00326C52">
            <w:pPr>
              <w:pStyle w:val="a7"/>
              <w:numPr>
                <w:ilvl w:val="0"/>
                <w:numId w:val="30"/>
              </w:numPr>
              <w:spacing w:line="276" w:lineRule="auto"/>
              <w:ind w:left="0" w:firstLine="0"/>
              <w:rPr>
                <w:rFonts w:eastAsia="Calibri"/>
                <w:lang w:val="ro-MD" w:eastAsia="en-US"/>
              </w:rPr>
            </w:pPr>
          </w:p>
        </w:tc>
        <w:tc>
          <w:tcPr>
            <w:tcW w:w="3827" w:type="dxa"/>
          </w:tcPr>
          <w:p w:rsidR="00D427B8" w:rsidRPr="005A509A" w:rsidRDefault="00D427B8" w:rsidP="009D1956">
            <w:pPr>
              <w:spacing w:line="276" w:lineRule="auto"/>
              <w:ind w:left="35"/>
              <w:contextualSpacing/>
              <w:rPr>
                <w:rFonts w:eastAsia="Calibri"/>
                <w:lang w:val="ro-MD" w:eastAsia="en-US"/>
              </w:rPr>
            </w:pPr>
            <w:r w:rsidRPr="005A509A">
              <w:rPr>
                <w:rFonts w:eastAsia="Calibri"/>
                <w:lang w:val="ro-MD" w:eastAsia="en-US"/>
              </w:rPr>
              <w:t>Implicarea in proiecte educaționale și investiționale internaționale.</w:t>
            </w:r>
          </w:p>
        </w:tc>
        <w:tc>
          <w:tcPr>
            <w:tcW w:w="1843" w:type="dxa"/>
          </w:tcPr>
          <w:p w:rsidR="00D427B8" w:rsidRPr="005A509A" w:rsidRDefault="00D427B8" w:rsidP="009D1956">
            <w:pPr>
              <w:spacing w:line="276" w:lineRule="auto"/>
              <w:contextualSpacing/>
              <w:rPr>
                <w:rFonts w:eastAsia="Calibri"/>
                <w:lang w:val="ro-MD" w:eastAsia="en-US"/>
              </w:rPr>
            </w:pPr>
            <w:r w:rsidRPr="005A509A">
              <w:rPr>
                <w:rFonts w:eastAsia="Calibri"/>
                <w:lang w:val="ro-MD" w:eastAsia="en-US"/>
              </w:rPr>
              <w:t>Pe parcursul anului</w:t>
            </w:r>
          </w:p>
        </w:tc>
        <w:tc>
          <w:tcPr>
            <w:tcW w:w="2551" w:type="dxa"/>
            <w:vAlign w:val="center"/>
          </w:tcPr>
          <w:p w:rsidR="00D427B8" w:rsidRPr="005A509A" w:rsidRDefault="00D427B8" w:rsidP="00541BFA">
            <w:pPr>
              <w:rPr>
                <w:lang w:val="ro-MD"/>
              </w:rPr>
            </w:pPr>
            <w:r w:rsidRPr="005A509A">
              <w:rPr>
                <w:lang w:val="ro-MD"/>
              </w:rPr>
              <w:t>Director adjunct instruire  practică și producere</w:t>
            </w:r>
          </w:p>
          <w:p w:rsidR="00D427B8" w:rsidRPr="005A509A" w:rsidRDefault="00D427B8" w:rsidP="009D1956">
            <w:pPr>
              <w:rPr>
                <w:lang w:val="ro-MD"/>
              </w:rPr>
            </w:pPr>
          </w:p>
        </w:tc>
        <w:tc>
          <w:tcPr>
            <w:tcW w:w="1276" w:type="dxa"/>
          </w:tcPr>
          <w:p w:rsidR="00D427B8" w:rsidRPr="005A509A" w:rsidRDefault="00D427B8" w:rsidP="00541BFA">
            <w:pPr>
              <w:rPr>
                <w:lang w:val="ro-MD"/>
              </w:rPr>
            </w:pPr>
          </w:p>
        </w:tc>
      </w:tr>
      <w:tr w:rsidR="00D427B8" w:rsidRPr="00551051" w:rsidTr="00326C52">
        <w:trPr>
          <w:trHeight w:val="747"/>
        </w:trPr>
        <w:tc>
          <w:tcPr>
            <w:tcW w:w="607" w:type="dxa"/>
          </w:tcPr>
          <w:p w:rsidR="00D427B8" w:rsidRPr="00D427B8" w:rsidRDefault="00D427B8" w:rsidP="00326C52">
            <w:pPr>
              <w:pStyle w:val="a7"/>
              <w:numPr>
                <w:ilvl w:val="0"/>
                <w:numId w:val="30"/>
              </w:numPr>
              <w:tabs>
                <w:tab w:val="left" w:pos="360"/>
              </w:tabs>
              <w:spacing w:line="276" w:lineRule="auto"/>
              <w:ind w:left="0" w:firstLine="0"/>
              <w:rPr>
                <w:rFonts w:eastAsia="Calibri"/>
                <w:lang w:val="ro-MD" w:eastAsia="en-US"/>
              </w:rPr>
            </w:pPr>
          </w:p>
        </w:tc>
        <w:tc>
          <w:tcPr>
            <w:tcW w:w="3827" w:type="dxa"/>
          </w:tcPr>
          <w:p w:rsidR="00D427B8" w:rsidRPr="005A509A" w:rsidRDefault="00D427B8" w:rsidP="009D1956">
            <w:pPr>
              <w:spacing w:line="276" w:lineRule="auto"/>
              <w:ind w:left="35"/>
              <w:contextualSpacing/>
              <w:rPr>
                <w:rFonts w:eastAsia="Calibri"/>
                <w:lang w:val="ro-MD" w:eastAsia="en-US"/>
              </w:rPr>
            </w:pPr>
            <w:r w:rsidRPr="005A509A">
              <w:rPr>
                <w:rFonts w:eastAsia="Calibri"/>
                <w:lang w:val="ro-MD" w:eastAsia="en-US"/>
              </w:rPr>
              <w:t>Colaborarea cu Asociația obștească  « Caroma Nord » în cadrul Coaliției de Mediu Bălți</w:t>
            </w:r>
          </w:p>
        </w:tc>
        <w:tc>
          <w:tcPr>
            <w:tcW w:w="1843" w:type="dxa"/>
          </w:tcPr>
          <w:p w:rsidR="00D427B8" w:rsidRPr="005A509A" w:rsidRDefault="00D427B8" w:rsidP="009D1956">
            <w:pPr>
              <w:spacing w:line="276" w:lineRule="auto"/>
              <w:contextualSpacing/>
              <w:rPr>
                <w:rFonts w:eastAsia="Calibri"/>
                <w:lang w:val="ro-MD" w:eastAsia="en-US"/>
              </w:rPr>
            </w:pPr>
            <w:r w:rsidRPr="005A509A">
              <w:rPr>
                <w:rFonts w:eastAsia="Calibri"/>
                <w:lang w:val="ro-MD" w:eastAsia="en-US"/>
              </w:rPr>
              <w:t>Pe parcursul anului</w:t>
            </w:r>
          </w:p>
        </w:tc>
        <w:tc>
          <w:tcPr>
            <w:tcW w:w="2551" w:type="dxa"/>
            <w:vAlign w:val="center"/>
          </w:tcPr>
          <w:p w:rsidR="00D427B8" w:rsidRPr="005A509A" w:rsidRDefault="00D427B8" w:rsidP="00541BFA">
            <w:pPr>
              <w:rPr>
                <w:lang w:val="ro-MD"/>
              </w:rPr>
            </w:pPr>
            <w:r w:rsidRPr="005A509A">
              <w:rPr>
                <w:lang w:val="ro-MD"/>
              </w:rPr>
              <w:t>Director adjunct instruire  practică și producere</w:t>
            </w:r>
          </w:p>
          <w:p w:rsidR="00D427B8" w:rsidRPr="005A509A" w:rsidRDefault="00D427B8" w:rsidP="009D1956">
            <w:pPr>
              <w:rPr>
                <w:lang w:val="ro-MD"/>
              </w:rPr>
            </w:pPr>
          </w:p>
        </w:tc>
        <w:tc>
          <w:tcPr>
            <w:tcW w:w="1276" w:type="dxa"/>
          </w:tcPr>
          <w:p w:rsidR="00D427B8" w:rsidRPr="005A509A" w:rsidRDefault="00D427B8" w:rsidP="00541BFA">
            <w:pPr>
              <w:rPr>
                <w:lang w:val="ro-MD"/>
              </w:rPr>
            </w:pPr>
          </w:p>
        </w:tc>
      </w:tr>
    </w:tbl>
    <w:p w:rsidR="009D1956" w:rsidRPr="005A509A" w:rsidRDefault="009D1956" w:rsidP="00FC3798">
      <w:pPr>
        <w:spacing w:line="276" w:lineRule="auto"/>
        <w:ind w:right="567"/>
        <w:rPr>
          <w:rFonts w:eastAsia="Calibri"/>
          <w:b/>
          <w:lang w:val="ro-MD" w:eastAsia="en-US"/>
        </w:rPr>
      </w:pPr>
    </w:p>
    <w:p w:rsidR="00326C52" w:rsidRPr="005A509A" w:rsidRDefault="00326C52" w:rsidP="00551051">
      <w:pPr>
        <w:spacing w:line="276" w:lineRule="auto"/>
        <w:ind w:right="567"/>
        <w:rPr>
          <w:rFonts w:eastAsia="Calibri"/>
          <w:b/>
          <w:lang w:val="ro-MD" w:eastAsia="en-US"/>
        </w:rPr>
      </w:pPr>
    </w:p>
    <w:p w:rsidR="00F0224D" w:rsidRPr="005A509A" w:rsidRDefault="00F0224D" w:rsidP="00F0224D">
      <w:pPr>
        <w:spacing w:line="276" w:lineRule="auto"/>
        <w:ind w:left="1701" w:right="567"/>
        <w:jc w:val="center"/>
        <w:rPr>
          <w:rFonts w:eastAsia="Calibri"/>
          <w:b/>
          <w:lang w:val="ro-MD" w:eastAsia="en-US"/>
        </w:rPr>
      </w:pPr>
      <w:r w:rsidRPr="005A509A">
        <w:rPr>
          <w:rFonts w:eastAsia="Calibri"/>
          <w:b/>
          <w:lang w:val="ro-MD" w:eastAsia="en-US"/>
        </w:rPr>
        <w:t>Pl</w:t>
      </w:r>
      <w:r w:rsidR="009D1956" w:rsidRPr="005A509A">
        <w:rPr>
          <w:rFonts w:eastAsia="Calibri"/>
          <w:b/>
          <w:lang w:val="ro-MD" w:eastAsia="en-US"/>
        </w:rPr>
        <w:t xml:space="preserve">anul de activitate în vederea </w:t>
      </w:r>
      <w:r w:rsidRPr="005A509A">
        <w:rPr>
          <w:rFonts w:eastAsia="Calibri"/>
          <w:b/>
          <w:lang w:val="ro-MD" w:eastAsia="en-US"/>
        </w:rPr>
        <w:t xml:space="preserve"> lucrului educativ</w:t>
      </w:r>
    </w:p>
    <w:p w:rsidR="00F0224D" w:rsidRPr="005A509A" w:rsidRDefault="00F0224D" w:rsidP="00F0224D">
      <w:pPr>
        <w:spacing w:line="276" w:lineRule="auto"/>
        <w:ind w:left="1701" w:right="567"/>
        <w:jc w:val="center"/>
        <w:rPr>
          <w:rFonts w:eastAsia="Calibri"/>
          <w:b/>
          <w:lang w:val="ro-MD" w:eastAsia="en-US"/>
        </w:rPr>
      </w:pPr>
      <w:r w:rsidRPr="005A509A">
        <w:rPr>
          <w:rFonts w:eastAsia="Calibri"/>
          <w:b/>
          <w:lang w:val="ro-MD" w:eastAsia="en-US"/>
        </w:rPr>
        <w:t xml:space="preserve"> </w:t>
      </w:r>
      <w:r w:rsidR="006A4C76" w:rsidRPr="005A509A">
        <w:rPr>
          <w:rFonts w:eastAsia="Calibri"/>
          <w:b/>
          <w:lang w:val="ro-MD" w:eastAsia="en-US"/>
        </w:rPr>
        <w:t>pentru anul de studii 2017-2018</w:t>
      </w:r>
    </w:p>
    <w:p w:rsidR="00F0224D" w:rsidRPr="005A509A" w:rsidRDefault="00F0224D" w:rsidP="00F0224D">
      <w:pPr>
        <w:spacing w:line="276" w:lineRule="auto"/>
        <w:ind w:left="1701" w:right="567"/>
        <w:jc w:val="center"/>
        <w:rPr>
          <w:rFonts w:eastAsia="Calibri"/>
          <w:b/>
          <w:lang w:val="ro-MD" w:eastAsia="en-US"/>
        </w:rPr>
      </w:pPr>
    </w:p>
    <w:tbl>
      <w:tblPr>
        <w:tblStyle w:val="11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843"/>
        <w:gridCol w:w="2580"/>
        <w:gridCol w:w="1247"/>
      </w:tblGrid>
      <w:tr w:rsidR="00326C52" w:rsidRPr="007C52D3" w:rsidTr="003E5A9C">
        <w:tc>
          <w:tcPr>
            <w:tcW w:w="568" w:type="dxa"/>
          </w:tcPr>
          <w:p w:rsidR="00326C52" w:rsidRPr="007C52D3" w:rsidRDefault="003E5A9C" w:rsidP="00326C52">
            <w:pPr>
              <w:rPr>
                <w:lang w:val="ro-MD"/>
              </w:rPr>
            </w:pPr>
            <w:r w:rsidRPr="003E5A9C">
              <w:rPr>
                <w:b/>
                <w:lang w:val="ro-MD"/>
              </w:rPr>
              <w:t>Nr</w:t>
            </w:r>
          </w:p>
        </w:tc>
        <w:tc>
          <w:tcPr>
            <w:tcW w:w="3827" w:type="dxa"/>
          </w:tcPr>
          <w:p w:rsidR="00326C52" w:rsidRPr="003E5A9C" w:rsidRDefault="00326C52" w:rsidP="003E5A9C">
            <w:pPr>
              <w:jc w:val="center"/>
              <w:rPr>
                <w:b/>
                <w:lang w:val="ro-MD"/>
              </w:rPr>
            </w:pPr>
            <w:r w:rsidRPr="003E5A9C">
              <w:rPr>
                <w:b/>
                <w:lang w:val="ro-MD"/>
              </w:rPr>
              <w:t>Denumirea activităților</w:t>
            </w:r>
          </w:p>
        </w:tc>
        <w:tc>
          <w:tcPr>
            <w:tcW w:w="1843" w:type="dxa"/>
          </w:tcPr>
          <w:p w:rsidR="00326C52" w:rsidRPr="003E5A9C" w:rsidRDefault="00326C52" w:rsidP="003E5A9C">
            <w:pPr>
              <w:jc w:val="center"/>
              <w:rPr>
                <w:b/>
                <w:lang w:val="ro-MD"/>
              </w:rPr>
            </w:pPr>
            <w:r w:rsidRPr="003E5A9C">
              <w:rPr>
                <w:b/>
                <w:lang w:val="ro-MD"/>
              </w:rPr>
              <w:t>Termen de realizare</w:t>
            </w:r>
          </w:p>
        </w:tc>
        <w:tc>
          <w:tcPr>
            <w:tcW w:w="2580" w:type="dxa"/>
          </w:tcPr>
          <w:p w:rsidR="00326C52" w:rsidRPr="003E5A9C" w:rsidRDefault="00326C52" w:rsidP="003E5A9C">
            <w:pPr>
              <w:jc w:val="center"/>
              <w:rPr>
                <w:b/>
                <w:lang w:val="ro-MD"/>
              </w:rPr>
            </w:pPr>
            <w:r w:rsidRPr="003E5A9C">
              <w:rPr>
                <w:b/>
                <w:lang w:val="ro-MD"/>
              </w:rPr>
              <w:t>Responsabil</w:t>
            </w:r>
          </w:p>
        </w:tc>
        <w:tc>
          <w:tcPr>
            <w:tcW w:w="1247" w:type="dxa"/>
          </w:tcPr>
          <w:p w:rsidR="00326C52" w:rsidRPr="007C52D3" w:rsidRDefault="00326C52" w:rsidP="003E5A9C">
            <w:pPr>
              <w:jc w:val="center"/>
              <w:rPr>
                <w:lang w:val="ro-MD"/>
              </w:rPr>
            </w:pPr>
            <w:r w:rsidRPr="00D427B8">
              <w:rPr>
                <w:b/>
                <w:lang w:val="ro-MD"/>
              </w:rPr>
              <w:t>Note despre realizare</w:t>
            </w:r>
          </w:p>
        </w:tc>
      </w:tr>
      <w:tr w:rsidR="00326C52" w:rsidRPr="00551051" w:rsidTr="00326C52">
        <w:tc>
          <w:tcPr>
            <w:tcW w:w="8818" w:type="dxa"/>
            <w:gridSpan w:val="4"/>
            <w:vAlign w:val="center"/>
          </w:tcPr>
          <w:p w:rsidR="00326C52" w:rsidRPr="007C52D3" w:rsidRDefault="00326C52" w:rsidP="00326C52">
            <w:pPr>
              <w:tabs>
                <w:tab w:val="left" w:pos="1440"/>
              </w:tabs>
              <w:ind w:left="1080"/>
              <w:contextualSpacing/>
              <w:jc w:val="center"/>
              <w:rPr>
                <w:b/>
                <w:lang w:val="ro-MD"/>
              </w:rPr>
            </w:pPr>
            <w:r>
              <w:rPr>
                <w:b/>
                <w:lang w:val="ro-MD"/>
              </w:rPr>
              <w:t>I</w:t>
            </w:r>
            <w:r w:rsidRPr="007C52D3">
              <w:rPr>
                <w:b/>
                <w:lang w:val="ro-MD"/>
              </w:rPr>
              <w:t>.  Sistemul creării unui mediu extern calitativ</w:t>
            </w:r>
          </w:p>
        </w:tc>
        <w:tc>
          <w:tcPr>
            <w:tcW w:w="1247" w:type="dxa"/>
          </w:tcPr>
          <w:p w:rsidR="00326C52" w:rsidRDefault="00326C52" w:rsidP="00326C52">
            <w:pPr>
              <w:tabs>
                <w:tab w:val="left" w:pos="1440"/>
              </w:tabs>
              <w:ind w:left="1080"/>
              <w:contextualSpacing/>
              <w:jc w:val="center"/>
              <w:rPr>
                <w:b/>
                <w:lang w:val="ro-MD"/>
              </w:rPr>
            </w:pPr>
          </w:p>
        </w:tc>
      </w:tr>
      <w:tr w:rsidR="00326C52" w:rsidRPr="00551051" w:rsidTr="00326C52">
        <w:tc>
          <w:tcPr>
            <w:tcW w:w="568" w:type="dxa"/>
          </w:tcPr>
          <w:p w:rsidR="00326C52" w:rsidRPr="007C52D3" w:rsidRDefault="00326C52" w:rsidP="00326C52">
            <w:pPr>
              <w:rPr>
                <w:lang w:val="ro-MD"/>
              </w:rPr>
            </w:pPr>
            <w:r w:rsidRPr="007C52D3">
              <w:rPr>
                <w:lang w:val="ro-MD"/>
              </w:rPr>
              <w:t>1.</w:t>
            </w:r>
          </w:p>
        </w:tc>
        <w:tc>
          <w:tcPr>
            <w:tcW w:w="3827" w:type="dxa"/>
          </w:tcPr>
          <w:p w:rsidR="00326C52" w:rsidRPr="007C52D3" w:rsidRDefault="00326C52" w:rsidP="00326C52">
            <w:pPr>
              <w:rPr>
                <w:lang w:val="ro-MD"/>
              </w:rPr>
            </w:pPr>
            <w:r w:rsidRPr="007C52D3">
              <w:rPr>
                <w:lang w:val="ro-MD"/>
              </w:rPr>
              <w:t xml:space="preserve"> Menţinerea în colegiu a unui climat de siguranţă fizică şi psihică necesar derulării optime a activităţilor şcolare şi extraşcolare</w:t>
            </w:r>
          </w:p>
        </w:tc>
        <w:tc>
          <w:tcPr>
            <w:tcW w:w="1843" w:type="dxa"/>
          </w:tcPr>
          <w:p w:rsidR="00326C52" w:rsidRPr="007C52D3" w:rsidRDefault="00326C52" w:rsidP="00326C52">
            <w:pPr>
              <w:rPr>
                <w:lang w:val="ro-MD"/>
              </w:rPr>
            </w:pPr>
            <w:r w:rsidRPr="007C52D3">
              <w:rPr>
                <w:lang w:val="ro-MD"/>
              </w:rPr>
              <w:t>Pe parcursul anului</w:t>
            </w:r>
          </w:p>
          <w:p w:rsidR="00326C52" w:rsidRPr="007C52D3" w:rsidRDefault="00326C52" w:rsidP="00326C52">
            <w:pPr>
              <w:rPr>
                <w:lang w:val="ro-MD"/>
              </w:rPr>
            </w:pPr>
            <w:r w:rsidRPr="007C52D3">
              <w:rPr>
                <w:lang w:val="ro-MD"/>
              </w:rPr>
              <w:t>2017</w:t>
            </w:r>
          </w:p>
        </w:tc>
        <w:tc>
          <w:tcPr>
            <w:tcW w:w="2580" w:type="dxa"/>
          </w:tcPr>
          <w:p w:rsidR="00326C52" w:rsidRPr="007C52D3" w:rsidRDefault="00326C52" w:rsidP="00326C52">
            <w:pPr>
              <w:rPr>
                <w:lang w:val="ro-MD"/>
              </w:rPr>
            </w:pPr>
            <w:r w:rsidRPr="007C52D3">
              <w:rPr>
                <w:lang w:val="ro-MD"/>
              </w:rPr>
              <w:t>Director adjunct instruire și</w:t>
            </w:r>
          </w:p>
          <w:p w:rsidR="00326C52" w:rsidRPr="007C52D3" w:rsidRDefault="00326C52" w:rsidP="00326C52">
            <w:pPr>
              <w:rPr>
                <w:lang w:val="ro-MD"/>
              </w:rPr>
            </w:pPr>
            <w:r>
              <w:rPr>
                <w:lang w:val="ro-MD"/>
              </w:rPr>
              <w:t xml:space="preserve">educaţie </w:t>
            </w:r>
          </w:p>
        </w:tc>
        <w:tc>
          <w:tcPr>
            <w:tcW w:w="1247" w:type="dxa"/>
          </w:tcPr>
          <w:p w:rsidR="00326C52" w:rsidRPr="007C52D3" w:rsidRDefault="00326C52" w:rsidP="00326C52">
            <w:pPr>
              <w:rPr>
                <w:lang w:val="ro-MD"/>
              </w:rPr>
            </w:pPr>
          </w:p>
        </w:tc>
      </w:tr>
      <w:tr w:rsidR="00326C52" w:rsidRPr="00551051" w:rsidTr="00326C52">
        <w:tc>
          <w:tcPr>
            <w:tcW w:w="568" w:type="dxa"/>
          </w:tcPr>
          <w:p w:rsidR="00326C52" w:rsidRPr="007C52D3" w:rsidRDefault="00551051" w:rsidP="00326C52">
            <w:pPr>
              <w:rPr>
                <w:lang w:val="ro-MD"/>
              </w:rPr>
            </w:pPr>
            <w:r>
              <w:rPr>
                <w:lang w:val="ro-MD"/>
              </w:rPr>
              <w:t>2</w:t>
            </w:r>
            <w:r w:rsidR="00326C52" w:rsidRPr="007C52D3">
              <w:rPr>
                <w:lang w:val="ro-MD"/>
              </w:rPr>
              <w:t>.</w:t>
            </w:r>
          </w:p>
        </w:tc>
        <w:tc>
          <w:tcPr>
            <w:tcW w:w="3827" w:type="dxa"/>
          </w:tcPr>
          <w:p w:rsidR="00326C52" w:rsidRPr="007C52D3" w:rsidRDefault="00326C52" w:rsidP="00326C52">
            <w:pPr>
              <w:rPr>
                <w:lang w:val="ro-MD"/>
              </w:rPr>
            </w:pPr>
            <w:r w:rsidRPr="007C52D3">
              <w:rPr>
                <w:lang w:val="ro-MD"/>
              </w:rPr>
              <w:t xml:space="preserve">Motivarea elevilor pentru practicarea sporturilor, dezvoltarea spiritului de echipă, </w:t>
            </w:r>
            <w:r w:rsidRPr="00F222ED">
              <w:rPr>
                <w:lang w:val="ro-RO"/>
              </w:rPr>
              <w:t>menţinerea stării de sănătate şi creşterea capacităţii de adaptare la condiţii variate</w:t>
            </w:r>
            <w:r w:rsidRPr="007C52D3">
              <w:rPr>
                <w:lang w:val="ro-MD"/>
              </w:rPr>
              <w:t>.</w:t>
            </w:r>
          </w:p>
        </w:tc>
        <w:tc>
          <w:tcPr>
            <w:tcW w:w="1843" w:type="dxa"/>
          </w:tcPr>
          <w:p w:rsidR="00326C52" w:rsidRPr="007C52D3" w:rsidRDefault="00326C52" w:rsidP="00326C52">
            <w:pPr>
              <w:rPr>
                <w:lang w:val="ro-MD"/>
              </w:rPr>
            </w:pPr>
            <w:r w:rsidRPr="007C52D3">
              <w:rPr>
                <w:lang w:val="ro-MD"/>
              </w:rPr>
              <w:t>Pe parcursul anului</w:t>
            </w:r>
          </w:p>
        </w:tc>
        <w:tc>
          <w:tcPr>
            <w:tcW w:w="2580" w:type="dxa"/>
          </w:tcPr>
          <w:p w:rsidR="00551051" w:rsidRDefault="00326C52" w:rsidP="00326C52">
            <w:pPr>
              <w:rPr>
                <w:lang w:val="ro-MD"/>
              </w:rPr>
            </w:pPr>
            <w:r w:rsidRPr="007C52D3">
              <w:rPr>
                <w:lang w:val="ro-MD"/>
              </w:rPr>
              <w:t xml:space="preserve">Profesor de educația fizică </w:t>
            </w:r>
            <w:r w:rsidR="00551051">
              <w:rPr>
                <w:lang w:val="ro-MD"/>
              </w:rPr>
              <w:t xml:space="preserve">V. Rusacov, </w:t>
            </w:r>
          </w:p>
          <w:p w:rsidR="00326C52" w:rsidRPr="007C52D3" w:rsidRDefault="00551051" w:rsidP="00326C52">
            <w:pPr>
              <w:rPr>
                <w:lang w:val="ro-MD"/>
              </w:rPr>
            </w:pPr>
            <w:r>
              <w:rPr>
                <w:lang w:val="ro-MD"/>
              </w:rPr>
              <w:t>V. Mahu</w:t>
            </w:r>
          </w:p>
          <w:p w:rsidR="00326C52" w:rsidRPr="007C52D3" w:rsidRDefault="00326C52" w:rsidP="00326C52">
            <w:pPr>
              <w:rPr>
                <w:lang w:val="ro-MD"/>
              </w:rPr>
            </w:pPr>
            <w:r w:rsidRPr="007C52D3">
              <w:rPr>
                <w:lang w:val="ro-MD"/>
              </w:rPr>
              <w:t xml:space="preserve">Felcer </w:t>
            </w:r>
            <w:r w:rsidR="00551051">
              <w:rPr>
                <w:lang w:val="ro-MD"/>
              </w:rPr>
              <w:t>L. Grigor</w:t>
            </w:r>
          </w:p>
          <w:p w:rsidR="00326C52" w:rsidRPr="007C52D3" w:rsidRDefault="00326C52" w:rsidP="00326C52">
            <w:pPr>
              <w:rPr>
                <w:lang w:val="ro-MD"/>
              </w:rPr>
            </w:pPr>
          </w:p>
        </w:tc>
        <w:tc>
          <w:tcPr>
            <w:tcW w:w="1247" w:type="dxa"/>
          </w:tcPr>
          <w:p w:rsidR="00326C52" w:rsidRPr="007C52D3" w:rsidRDefault="00326C52" w:rsidP="00326C52">
            <w:pPr>
              <w:rPr>
                <w:lang w:val="ro-MD"/>
              </w:rPr>
            </w:pPr>
          </w:p>
        </w:tc>
      </w:tr>
      <w:tr w:rsidR="00326C52" w:rsidRPr="007C52D3" w:rsidTr="00326C52">
        <w:tc>
          <w:tcPr>
            <w:tcW w:w="568" w:type="dxa"/>
          </w:tcPr>
          <w:p w:rsidR="00326C52" w:rsidRPr="007C52D3" w:rsidRDefault="00551051" w:rsidP="00326C52">
            <w:pPr>
              <w:rPr>
                <w:lang w:val="ro-MD"/>
              </w:rPr>
            </w:pPr>
            <w:r>
              <w:rPr>
                <w:lang w:val="ro-MD"/>
              </w:rPr>
              <w:t>3</w:t>
            </w:r>
            <w:r w:rsidR="00326C52" w:rsidRPr="007C52D3">
              <w:rPr>
                <w:lang w:val="ro-MD"/>
              </w:rPr>
              <w:t>.</w:t>
            </w:r>
          </w:p>
        </w:tc>
        <w:tc>
          <w:tcPr>
            <w:tcW w:w="3827" w:type="dxa"/>
          </w:tcPr>
          <w:p w:rsidR="00326C52" w:rsidRPr="00FE1DF3" w:rsidRDefault="00326C52" w:rsidP="00326C52">
            <w:pPr>
              <w:rPr>
                <w:lang w:val="en-US"/>
              </w:rPr>
            </w:pPr>
            <w:r w:rsidRPr="00F222ED">
              <w:rPr>
                <w:lang w:val="ro-RO"/>
              </w:rPr>
              <w:t>Intensificarea acţiunilor educative privind prevenirea violentei in colegiu.  absenteismului şi abandonului şcolare</w:t>
            </w:r>
            <w:r w:rsidRPr="00FE1DF3">
              <w:rPr>
                <w:lang w:val="en-US"/>
              </w:rPr>
              <w:t>.</w:t>
            </w:r>
          </w:p>
        </w:tc>
        <w:tc>
          <w:tcPr>
            <w:tcW w:w="1843" w:type="dxa"/>
          </w:tcPr>
          <w:p w:rsidR="00326C52" w:rsidRPr="007C52D3" w:rsidRDefault="00326C52" w:rsidP="00326C52">
            <w:pPr>
              <w:rPr>
                <w:lang w:val="ro-MD"/>
              </w:rPr>
            </w:pPr>
            <w:r>
              <w:rPr>
                <w:lang w:val="ro-MD"/>
              </w:rPr>
              <w:t>Permanent</w:t>
            </w:r>
          </w:p>
        </w:tc>
        <w:tc>
          <w:tcPr>
            <w:tcW w:w="2580" w:type="dxa"/>
          </w:tcPr>
          <w:p w:rsidR="00326C52" w:rsidRPr="007C52D3" w:rsidRDefault="00326C52" w:rsidP="00326C52">
            <w:pPr>
              <w:rPr>
                <w:lang w:val="ro-MD"/>
              </w:rPr>
            </w:pPr>
            <w:r w:rsidRPr="007C52D3">
              <w:rPr>
                <w:lang w:val="ro-MD"/>
              </w:rPr>
              <w:t>Șef secție</w:t>
            </w:r>
          </w:p>
          <w:p w:rsidR="00326C52" w:rsidRPr="007C52D3" w:rsidRDefault="00326C52" w:rsidP="00326C52">
            <w:pPr>
              <w:rPr>
                <w:lang w:val="ro-MD"/>
              </w:rPr>
            </w:pPr>
            <w:r w:rsidRPr="007C52D3">
              <w:rPr>
                <w:lang w:val="ro-MD"/>
              </w:rPr>
              <w:t>A.Glavan</w:t>
            </w:r>
          </w:p>
        </w:tc>
        <w:tc>
          <w:tcPr>
            <w:tcW w:w="1247" w:type="dxa"/>
          </w:tcPr>
          <w:p w:rsidR="00326C52" w:rsidRPr="007C52D3" w:rsidRDefault="00326C52" w:rsidP="00326C52">
            <w:pPr>
              <w:rPr>
                <w:lang w:val="ro-MD"/>
              </w:rPr>
            </w:pPr>
          </w:p>
        </w:tc>
      </w:tr>
      <w:tr w:rsidR="00326C52" w:rsidRPr="00FE1DF3" w:rsidTr="00326C52">
        <w:tc>
          <w:tcPr>
            <w:tcW w:w="568" w:type="dxa"/>
          </w:tcPr>
          <w:p w:rsidR="00326C52" w:rsidRPr="007C52D3" w:rsidRDefault="00551051" w:rsidP="00326C52">
            <w:pPr>
              <w:rPr>
                <w:lang w:val="ro-MD"/>
              </w:rPr>
            </w:pPr>
            <w:r>
              <w:rPr>
                <w:lang w:val="ro-MD"/>
              </w:rPr>
              <w:t>4</w:t>
            </w:r>
          </w:p>
        </w:tc>
        <w:tc>
          <w:tcPr>
            <w:tcW w:w="3827" w:type="dxa"/>
          </w:tcPr>
          <w:p w:rsidR="00326C52" w:rsidRPr="00F222ED" w:rsidRDefault="00326C52" w:rsidP="00326C52">
            <w:pPr>
              <w:rPr>
                <w:lang w:val="ro-RO"/>
              </w:rPr>
            </w:pPr>
            <w:r w:rsidRPr="00F222ED">
              <w:rPr>
                <w:lang w:val="ro-RO"/>
              </w:rPr>
              <w:t>Evaluarea impactului activităților educative asupra stării disciplinare a elevilor</w:t>
            </w:r>
          </w:p>
        </w:tc>
        <w:tc>
          <w:tcPr>
            <w:tcW w:w="1843" w:type="dxa"/>
          </w:tcPr>
          <w:p w:rsidR="00326C52" w:rsidRDefault="00326C52" w:rsidP="00326C52">
            <w:pPr>
              <w:rPr>
                <w:lang w:val="ro-MD"/>
              </w:rPr>
            </w:pPr>
            <w:r>
              <w:rPr>
                <w:lang w:val="ro-MD"/>
              </w:rPr>
              <w:t>Semestrial</w:t>
            </w:r>
          </w:p>
        </w:tc>
        <w:tc>
          <w:tcPr>
            <w:tcW w:w="2580" w:type="dxa"/>
          </w:tcPr>
          <w:p w:rsidR="00326C52" w:rsidRPr="007C52D3" w:rsidRDefault="00326C52" w:rsidP="00326C52">
            <w:pPr>
              <w:rPr>
                <w:lang w:val="ro-MD"/>
              </w:rPr>
            </w:pPr>
            <w:r w:rsidRPr="007C52D3">
              <w:rPr>
                <w:lang w:val="ro-MD"/>
              </w:rPr>
              <w:t>Șef secție</w:t>
            </w:r>
          </w:p>
          <w:p w:rsidR="00326C52" w:rsidRPr="007C52D3" w:rsidRDefault="00326C52" w:rsidP="00326C52">
            <w:pPr>
              <w:rPr>
                <w:lang w:val="ro-MD"/>
              </w:rPr>
            </w:pPr>
            <w:r w:rsidRPr="007C52D3">
              <w:rPr>
                <w:lang w:val="ro-MD"/>
              </w:rPr>
              <w:t>A.Glavan</w:t>
            </w:r>
          </w:p>
        </w:tc>
        <w:tc>
          <w:tcPr>
            <w:tcW w:w="1247" w:type="dxa"/>
          </w:tcPr>
          <w:p w:rsidR="00326C52" w:rsidRPr="007C52D3" w:rsidRDefault="00326C52" w:rsidP="00326C52">
            <w:pPr>
              <w:rPr>
                <w:lang w:val="ro-MD"/>
              </w:rPr>
            </w:pPr>
          </w:p>
        </w:tc>
      </w:tr>
      <w:tr w:rsidR="00326C52" w:rsidRPr="007C52D3" w:rsidTr="00326C52">
        <w:tc>
          <w:tcPr>
            <w:tcW w:w="568" w:type="dxa"/>
          </w:tcPr>
          <w:p w:rsidR="00326C52" w:rsidRPr="007C52D3" w:rsidRDefault="00551051" w:rsidP="00326C52">
            <w:pPr>
              <w:rPr>
                <w:lang w:val="ro-MD"/>
              </w:rPr>
            </w:pPr>
            <w:r>
              <w:rPr>
                <w:lang w:val="ro-MD"/>
              </w:rPr>
              <w:t>5</w:t>
            </w:r>
            <w:r w:rsidR="00326C52" w:rsidRPr="007C52D3">
              <w:rPr>
                <w:lang w:val="ro-MD"/>
              </w:rPr>
              <w:t>.</w:t>
            </w:r>
          </w:p>
        </w:tc>
        <w:tc>
          <w:tcPr>
            <w:tcW w:w="3827" w:type="dxa"/>
          </w:tcPr>
          <w:p w:rsidR="00326C52" w:rsidRPr="007C52D3" w:rsidRDefault="00326C52" w:rsidP="00326C52">
            <w:pPr>
              <w:rPr>
                <w:lang w:val="ro-MD"/>
              </w:rPr>
            </w:pPr>
            <w:r w:rsidRPr="007C52D3">
              <w:rPr>
                <w:lang w:val="ro-MD"/>
              </w:rPr>
              <w:t>Aprobarea planurilor de activitate:</w:t>
            </w:r>
          </w:p>
          <w:p w:rsidR="00326C52" w:rsidRPr="007C52D3" w:rsidRDefault="00326C52" w:rsidP="00326C52">
            <w:pPr>
              <w:numPr>
                <w:ilvl w:val="0"/>
                <w:numId w:val="14"/>
              </w:numPr>
              <w:contextualSpacing/>
              <w:rPr>
                <w:lang w:val="ro-MD"/>
              </w:rPr>
            </w:pPr>
            <w:r w:rsidRPr="007C52D3">
              <w:rPr>
                <w:lang w:val="ro-MD"/>
              </w:rPr>
              <w:t>a diriginților;</w:t>
            </w:r>
          </w:p>
          <w:p w:rsidR="00326C52" w:rsidRPr="007C52D3" w:rsidRDefault="00326C52" w:rsidP="00326C52">
            <w:pPr>
              <w:numPr>
                <w:ilvl w:val="0"/>
                <w:numId w:val="14"/>
              </w:numPr>
              <w:contextualSpacing/>
              <w:rPr>
                <w:lang w:val="ro-MD"/>
              </w:rPr>
            </w:pPr>
            <w:r w:rsidRPr="007C52D3">
              <w:rPr>
                <w:lang w:val="ro-MD"/>
              </w:rPr>
              <w:t>a catedrei de dirigenție;</w:t>
            </w:r>
          </w:p>
          <w:p w:rsidR="00326C52" w:rsidRPr="007C52D3" w:rsidRDefault="00551051" w:rsidP="00326C52">
            <w:pPr>
              <w:numPr>
                <w:ilvl w:val="0"/>
                <w:numId w:val="14"/>
              </w:numPr>
              <w:contextualSpacing/>
              <w:rPr>
                <w:lang w:val="ro-MD"/>
              </w:rPr>
            </w:pPr>
            <w:r>
              <w:rPr>
                <w:lang w:val="ro-MD"/>
              </w:rPr>
              <w:t>a pedagogilor</w:t>
            </w:r>
            <w:r w:rsidR="00326C52" w:rsidRPr="007C52D3">
              <w:rPr>
                <w:lang w:val="ro-MD"/>
              </w:rPr>
              <w:t xml:space="preserve"> social</w:t>
            </w:r>
            <w:r>
              <w:rPr>
                <w:lang w:val="ro-MD"/>
              </w:rPr>
              <w:t>i</w:t>
            </w:r>
            <w:r w:rsidR="00326C52" w:rsidRPr="007C52D3">
              <w:rPr>
                <w:lang w:val="ro-MD"/>
              </w:rPr>
              <w:t>.</w:t>
            </w:r>
          </w:p>
        </w:tc>
        <w:tc>
          <w:tcPr>
            <w:tcW w:w="1843" w:type="dxa"/>
          </w:tcPr>
          <w:p w:rsidR="00326C52" w:rsidRPr="007C52D3" w:rsidRDefault="00326C52" w:rsidP="00326C52">
            <w:pPr>
              <w:rPr>
                <w:lang w:val="ro-MD"/>
              </w:rPr>
            </w:pPr>
            <w:r>
              <w:rPr>
                <w:lang w:val="ro-MD"/>
              </w:rPr>
              <w:t>P</w:t>
            </w:r>
            <w:r>
              <w:rPr>
                <w:lang w:val="ro-RO"/>
              </w:rPr>
              <w:t>â</w:t>
            </w:r>
            <w:r>
              <w:rPr>
                <w:lang w:val="ro-MD"/>
              </w:rPr>
              <w:t>nă la 09.09.17</w:t>
            </w:r>
          </w:p>
        </w:tc>
        <w:tc>
          <w:tcPr>
            <w:tcW w:w="2580" w:type="dxa"/>
          </w:tcPr>
          <w:p w:rsidR="00326C52" w:rsidRPr="007C52D3" w:rsidRDefault="00326C52" w:rsidP="00326C52">
            <w:pPr>
              <w:rPr>
                <w:lang w:val="ro-MD"/>
              </w:rPr>
            </w:pPr>
            <w:r w:rsidRPr="007C52D3">
              <w:rPr>
                <w:lang w:val="ro-MD"/>
              </w:rPr>
              <w:t>Șef secție</w:t>
            </w:r>
          </w:p>
          <w:p w:rsidR="00326C52" w:rsidRPr="007C52D3" w:rsidRDefault="00326C52" w:rsidP="00326C52">
            <w:pPr>
              <w:rPr>
                <w:lang w:val="ro-MD"/>
              </w:rPr>
            </w:pPr>
            <w:r w:rsidRPr="007C52D3">
              <w:rPr>
                <w:lang w:val="ro-MD"/>
              </w:rPr>
              <w:t>A.Glavan</w:t>
            </w:r>
          </w:p>
        </w:tc>
        <w:tc>
          <w:tcPr>
            <w:tcW w:w="1247" w:type="dxa"/>
          </w:tcPr>
          <w:p w:rsidR="00326C52" w:rsidRPr="007C52D3" w:rsidRDefault="00326C52" w:rsidP="00326C52">
            <w:pPr>
              <w:rPr>
                <w:lang w:val="ro-MD"/>
              </w:rPr>
            </w:pPr>
          </w:p>
        </w:tc>
      </w:tr>
      <w:tr w:rsidR="00326C52" w:rsidRPr="00551051" w:rsidTr="00326C52">
        <w:tc>
          <w:tcPr>
            <w:tcW w:w="8818" w:type="dxa"/>
            <w:gridSpan w:val="4"/>
            <w:vAlign w:val="center"/>
          </w:tcPr>
          <w:p w:rsidR="00326C52" w:rsidRPr="007C52D3" w:rsidRDefault="00326C52" w:rsidP="00326C52">
            <w:pPr>
              <w:jc w:val="center"/>
              <w:rPr>
                <w:b/>
                <w:lang w:val="ro-MD"/>
              </w:rPr>
            </w:pPr>
            <w:r w:rsidRPr="007C52D3">
              <w:rPr>
                <w:b/>
                <w:lang w:val="ro-MD"/>
              </w:rPr>
              <w:t>II.Sistemul activităţilor de întrenare a sănătăţii</w:t>
            </w:r>
          </w:p>
        </w:tc>
        <w:tc>
          <w:tcPr>
            <w:tcW w:w="1247" w:type="dxa"/>
          </w:tcPr>
          <w:p w:rsidR="00326C52" w:rsidRPr="007C52D3" w:rsidRDefault="00326C52" w:rsidP="00326C52">
            <w:pPr>
              <w:jc w:val="center"/>
              <w:rPr>
                <w:b/>
                <w:lang w:val="ro-MD"/>
              </w:rPr>
            </w:pPr>
          </w:p>
        </w:tc>
      </w:tr>
      <w:tr w:rsidR="00326C52" w:rsidRPr="00F222ED" w:rsidTr="00326C52">
        <w:tc>
          <w:tcPr>
            <w:tcW w:w="568" w:type="dxa"/>
          </w:tcPr>
          <w:p w:rsidR="00326C52" w:rsidRPr="007C52D3" w:rsidRDefault="00326C52" w:rsidP="00326C52">
            <w:pPr>
              <w:rPr>
                <w:lang w:val="ro-MD"/>
              </w:rPr>
            </w:pPr>
            <w:r w:rsidRPr="007C52D3">
              <w:rPr>
                <w:lang w:val="ro-MD"/>
              </w:rPr>
              <w:t>1.</w:t>
            </w:r>
          </w:p>
        </w:tc>
        <w:tc>
          <w:tcPr>
            <w:tcW w:w="3827" w:type="dxa"/>
          </w:tcPr>
          <w:p w:rsidR="00326C52" w:rsidRPr="007C52D3" w:rsidRDefault="00326C52" w:rsidP="00326C52">
            <w:pPr>
              <w:rPr>
                <w:lang w:val="ro-MD"/>
              </w:rPr>
            </w:pPr>
            <w:r w:rsidRPr="007C52D3">
              <w:rPr>
                <w:lang w:val="ro-MD"/>
              </w:rPr>
              <w:t>Înzestrarea  sălii sportive cu echipament sportiv pentru grupe speciale.</w:t>
            </w:r>
          </w:p>
        </w:tc>
        <w:tc>
          <w:tcPr>
            <w:tcW w:w="1843" w:type="dxa"/>
            <w:vAlign w:val="center"/>
          </w:tcPr>
          <w:p w:rsidR="00326C52" w:rsidRPr="007C52D3" w:rsidRDefault="00326C52" w:rsidP="00326C52">
            <w:pPr>
              <w:rPr>
                <w:lang w:val="ro-MD"/>
              </w:rPr>
            </w:pPr>
            <w:r w:rsidRPr="007C52D3">
              <w:rPr>
                <w:lang w:val="ro-MD"/>
              </w:rPr>
              <w:t>Pe parcursul anului de învățământ</w:t>
            </w:r>
          </w:p>
        </w:tc>
        <w:tc>
          <w:tcPr>
            <w:tcW w:w="2580" w:type="dxa"/>
          </w:tcPr>
          <w:p w:rsidR="00326C52" w:rsidRPr="007C52D3" w:rsidRDefault="00326C52" w:rsidP="00326C52">
            <w:pPr>
              <w:rPr>
                <w:lang w:val="ro-MD"/>
              </w:rPr>
            </w:pPr>
            <w:r w:rsidRPr="007C52D3">
              <w:rPr>
                <w:lang w:val="ro-MD"/>
              </w:rPr>
              <w:t>Profesor de educația fizică</w:t>
            </w:r>
            <w:r w:rsidR="00551051">
              <w:rPr>
                <w:lang w:val="ro-MD"/>
              </w:rPr>
              <w:t xml:space="preserve"> V. Rusacov</w:t>
            </w:r>
          </w:p>
          <w:p w:rsidR="00326C52" w:rsidRPr="007C52D3" w:rsidRDefault="00326C52" w:rsidP="00326C52">
            <w:pPr>
              <w:rPr>
                <w:lang w:val="ro-MD"/>
              </w:rPr>
            </w:pPr>
          </w:p>
        </w:tc>
        <w:tc>
          <w:tcPr>
            <w:tcW w:w="1247" w:type="dxa"/>
          </w:tcPr>
          <w:p w:rsidR="00326C52" w:rsidRPr="007C52D3" w:rsidRDefault="00326C52" w:rsidP="00326C52">
            <w:pPr>
              <w:rPr>
                <w:lang w:val="ro-MD"/>
              </w:rPr>
            </w:pPr>
          </w:p>
        </w:tc>
      </w:tr>
      <w:tr w:rsidR="00326C52" w:rsidRPr="00F222ED" w:rsidTr="00326C52">
        <w:tc>
          <w:tcPr>
            <w:tcW w:w="568" w:type="dxa"/>
          </w:tcPr>
          <w:p w:rsidR="00326C52" w:rsidRPr="007C52D3" w:rsidRDefault="00326C52" w:rsidP="00326C52">
            <w:pPr>
              <w:rPr>
                <w:lang w:val="ro-MD"/>
              </w:rPr>
            </w:pPr>
            <w:r w:rsidRPr="007C52D3">
              <w:rPr>
                <w:lang w:val="ro-MD"/>
              </w:rPr>
              <w:lastRenderedPageBreak/>
              <w:t>2.</w:t>
            </w:r>
          </w:p>
        </w:tc>
        <w:tc>
          <w:tcPr>
            <w:tcW w:w="3827" w:type="dxa"/>
          </w:tcPr>
          <w:p w:rsidR="00326C52" w:rsidRPr="007C52D3" w:rsidRDefault="00326C52" w:rsidP="00326C52">
            <w:pPr>
              <w:rPr>
                <w:lang w:val="ro-MD"/>
              </w:rPr>
            </w:pPr>
            <w:r>
              <w:rPr>
                <w:lang w:val="ro-MD"/>
              </w:rPr>
              <w:t xml:space="preserve">Participarea la competițiile sportive de nivel local , național. </w:t>
            </w:r>
          </w:p>
        </w:tc>
        <w:tc>
          <w:tcPr>
            <w:tcW w:w="1843" w:type="dxa"/>
            <w:vAlign w:val="center"/>
          </w:tcPr>
          <w:p w:rsidR="00326C52" w:rsidRPr="007C52D3" w:rsidRDefault="00326C52" w:rsidP="00326C52">
            <w:pPr>
              <w:rPr>
                <w:lang w:val="ro-MD"/>
              </w:rPr>
            </w:pPr>
            <w:r w:rsidRPr="007C52D3">
              <w:rPr>
                <w:lang w:val="ro-MD"/>
              </w:rPr>
              <w:t>Pe parcursul anului de învățământ</w:t>
            </w:r>
          </w:p>
        </w:tc>
        <w:tc>
          <w:tcPr>
            <w:tcW w:w="2580" w:type="dxa"/>
          </w:tcPr>
          <w:p w:rsidR="00326C52" w:rsidRPr="007C52D3" w:rsidRDefault="00326C52" w:rsidP="00326C52">
            <w:pPr>
              <w:rPr>
                <w:lang w:val="ro-MD"/>
              </w:rPr>
            </w:pPr>
            <w:r w:rsidRPr="007C52D3">
              <w:rPr>
                <w:lang w:val="ro-MD"/>
              </w:rPr>
              <w:t>Profesor de educația fizică</w:t>
            </w:r>
          </w:p>
          <w:p w:rsidR="00326C52" w:rsidRPr="007C52D3" w:rsidRDefault="00326C52" w:rsidP="00326C52">
            <w:pPr>
              <w:rPr>
                <w:lang w:val="ro-MD"/>
              </w:rPr>
            </w:pPr>
          </w:p>
        </w:tc>
        <w:tc>
          <w:tcPr>
            <w:tcW w:w="1247" w:type="dxa"/>
          </w:tcPr>
          <w:p w:rsidR="00326C52" w:rsidRPr="007C52D3" w:rsidRDefault="00326C52" w:rsidP="00326C52">
            <w:pPr>
              <w:rPr>
                <w:lang w:val="ro-MD"/>
              </w:rPr>
            </w:pPr>
          </w:p>
        </w:tc>
      </w:tr>
      <w:tr w:rsidR="00326C52" w:rsidRPr="00F222ED" w:rsidTr="00326C52">
        <w:tc>
          <w:tcPr>
            <w:tcW w:w="568" w:type="dxa"/>
          </w:tcPr>
          <w:p w:rsidR="00326C52" w:rsidRPr="007C52D3" w:rsidRDefault="00326C52" w:rsidP="00326C52">
            <w:pPr>
              <w:rPr>
                <w:lang w:val="ro-MD"/>
              </w:rPr>
            </w:pPr>
            <w:r w:rsidRPr="007C52D3">
              <w:rPr>
                <w:lang w:val="ro-MD"/>
              </w:rPr>
              <w:t>3.</w:t>
            </w:r>
          </w:p>
        </w:tc>
        <w:tc>
          <w:tcPr>
            <w:tcW w:w="3827" w:type="dxa"/>
          </w:tcPr>
          <w:p w:rsidR="00326C52" w:rsidRPr="007C52D3" w:rsidRDefault="00326C52" w:rsidP="00326C52">
            <w:pPr>
              <w:rPr>
                <w:lang w:val="ro-MD"/>
              </w:rPr>
            </w:pPr>
            <w:r w:rsidRPr="007C52D3">
              <w:rPr>
                <w:lang w:val="ro-MD"/>
              </w:rPr>
              <w:t>Organizarea activităților extrașcolare sportive în baza curriculumului școlar.</w:t>
            </w:r>
          </w:p>
        </w:tc>
        <w:tc>
          <w:tcPr>
            <w:tcW w:w="1843" w:type="dxa"/>
            <w:vAlign w:val="center"/>
          </w:tcPr>
          <w:p w:rsidR="00326C52" w:rsidRPr="007C52D3" w:rsidRDefault="00326C52" w:rsidP="00326C52">
            <w:pPr>
              <w:rPr>
                <w:lang w:val="ro-MD"/>
              </w:rPr>
            </w:pPr>
            <w:r w:rsidRPr="007C52D3">
              <w:rPr>
                <w:lang w:val="ro-MD"/>
              </w:rPr>
              <w:t>Pe parcursul anului de învățământ</w:t>
            </w:r>
          </w:p>
        </w:tc>
        <w:tc>
          <w:tcPr>
            <w:tcW w:w="2580" w:type="dxa"/>
          </w:tcPr>
          <w:p w:rsidR="00326C52" w:rsidRPr="007C52D3" w:rsidRDefault="00326C52" w:rsidP="00326C52">
            <w:pPr>
              <w:rPr>
                <w:lang w:val="ro-MD"/>
              </w:rPr>
            </w:pPr>
            <w:r w:rsidRPr="007C52D3">
              <w:rPr>
                <w:lang w:val="ro-MD"/>
              </w:rPr>
              <w:t>Profesor de educația fizică</w:t>
            </w:r>
          </w:p>
          <w:p w:rsidR="00326C52" w:rsidRPr="007C52D3" w:rsidRDefault="00326C52" w:rsidP="00326C52">
            <w:pPr>
              <w:rPr>
                <w:lang w:val="ro-MD"/>
              </w:rPr>
            </w:pPr>
          </w:p>
        </w:tc>
        <w:tc>
          <w:tcPr>
            <w:tcW w:w="1247" w:type="dxa"/>
          </w:tcPr>
          <w:p w:rsidR="00326C52" w:rsidRPr="007C52D3" w:rsidRDefault="00326C52" w:rsidP="00326C52">
            <w:pPr>
              <w:rPr>
                <w:lang w:val="ro-MD"/>
              </w:rPr>
            </w:pPr>
          </w:p>
        </w:tc>
      </w:tr>
      <w:tr w:rsidR="00326C52" w:rsidRPr="00F222ED" w:rsidTr="00326C52">
        <w:tc>
          <w:tcPr>
            <w:tcW w:w="568" w:type="dxa"/>
          </w:tcPr>
          <w:p w:rsidR="00326C52" w:rsidRPr="007C52D3" w:rsidRDefault="00326C52" w:rsidP="00326C52">
            <w:pPr>
              <w:rPr>
                <w:lang w:val="ro-MD"/>
              </w:rPr>
            </w:pPr>
            <w:r w:rsidRPr="007C52D3">
              <w:rPr>
                <w:lang w:val="ro-MD"/>
              </w:rPr>
              <w:t>4.</w:t>
            </w:r>
          </w:p>
        </w:tc>
        <w:tc>
          <w:tcPr>
            <w:tcW w:w="3827" w:type="dxa"/>
          </w:tcPr>
          <w:p w:rsidR="00326C52" w:rsidRPr="007C52D3" w:rsidRDefault="00326C52" w:rsidP="00326C52">
            <w:pPr>
              <w:rPr>
                <w:lang w:val="ro-MD"/>
              </w:rPr>
            </w:pPr>
            <w:r w:rsidRPr="007C52D3">
              <w:rPr>
                <w:lang w:val="ro-MD"/>
              </w:rPr>
              <w:t>Organizarea competițiilor sportive între elevi la volei, şah, dame, etc.</w:t>
            </w:r>
          </w:p>
        </w:tc>
        <w:tc>
          <w:tcPr>
            <w:tcW w:w="1843" w:type="dxa"/>
          </w:tcPr>
          <w:p w:rsidR="00326C52" w:rsidRPr="007C52D3" w:rsidRDefault="00326C52" w:rsidP="00326C52">
            <w:pPr>
              <w:rPr>
                <w:lang w:val="ro-MD"/>
              </w:rPr>
            </w:pPr>
            <w:r w:rsidRPr="007C52D3">
              <w:rPr>
                <w:lang w:val="ro-MD"/>
              </w:rPr>
              <w:t>Pe parcursul anului de învățământ</w:t>
            </w:r>
          </w:p>
        </w:tc>
        <w:tc>
          <w:tcPr>
            <w:tcW w:w="2580" w:type="dxa"/>
          </w:tcPr>
          <w:p w:rsidR="00326C52" w:rsidRPr="007C52D3" w:rsidRDefault="00326C52" w:rsidP="00326C52">
            <w:pPr>
              <w:rPr>
                <w:lang w:val="ro-MD"/>
              </w:rPr>
            </w:pPr>
            <w:r w:rsidRPr="007C52D3">
              <w:rPr>
                <w:lang w:val="ro-MD"/>
              </w:rPr>
              <w:t>Profesor de educația fizică</w:t>
            </w:r>
          </w:p>
          <w:p w:rsidR="00326C52" w:rsidRPr="007C52D3" w:rsidRDefault="00326C52" w:rsidP="00326C52">
            <w:pPr>
              <w:rPr>
                <w:lang w:val="ro-MD"/>
              </w:rPr>
            </w:pPr>
          </w:p>
        </w:tc>
        <w:tc>
          <w:tcPr>
            <w:tcW w:w="1247" w:type="dxa"/>
          </w:tcPr>
          <w:p w:rsidR="00326C52" w:rsidRPr="007C52D3" w:rsidRDefault="00326C52" w:rsidP="00326C52">
            <w:pPr>
              <w:rPr>
                <w:lang w:val="ro-MD"/>
              </w:rPr>
            </w:pPr>
          </w:p>
        </w:tc>
      </w:tr>
      <w:tr w:rsidR="00326C52" w:rsidRPr="00551051" w:rsidTr="00326C52">
        <w:trPr>
          <w:trHeight w:val="70"/>
        </w:trPr>
        <w:tc>
          <w:tcPr>
            <w:tcW w:w="8818" w:type="dxa"/>
            <w:gridSpan w:val="4"/>
          </w:tcPr>
          <w:p w:rsidR="00326C52" w:rsidRPr="00E91A08" w:rsidRDefault="00326C52" w:rsidP="00326C52">
            <w:pPr>
              <w:jc w:val="center"/>
              <w:rPr>
                <w:b/>
                <w:lang w:val="ro-RO"/>
              </w:rPr>
            </w:pPr>
            <w:r w:rsidRPr="00E91A08">
              <w:rPr>
                <w:b/>
                <w:lang w:val="ro-MD"/>
              </w:rPr>
              <w:t xml:space="preserve">              III.   </w:t>
            </w:r>
            <w:r w:rsidRPr="00E91A08">
              <w:rPr>
                <w:b/>
                <w:lang w:val="ro-RO"/>
              </w:rPr>
              <w:t>Educaţia modului sănătos de viaţă</w:t>
            </w:r>
          </w:p>
          <w:p w:rsidR="00326C52" w:rsidRPr="007C52D3" w:rsidRDefault="00326C52" w:rsidP="00326C52">
            <w:pPr>
              <w:rPr>
                <w:lang w:val="ro-MD"/>
              </w:rPr>
            </w:pPr>
            <w:r w:rsidRPr="007C52D3">
              <w:rPr>
                <w:b/>
                <w:lang w:val="ro-MD"/>
              </w:rPr>
              <w:t xml:space="preserve"> </w:t>
            </w:r>
          </w:p>
        </w:tc>
        <w:tc>
          <w:tcPr>
            <w:tcW w:w="1247" w:type="dxa"/>
          </w:tcPr>
          <w:p w:rsidR="00326C52" w:rsidRPr="00E91A08" w:rsidRDefault="00326C52" w:rsidP="00326C52">
            <w:pPr>
              <w:jc w:val="center"/>
              <w:rPr>
                <w:b/>
                <w:lang w:val="ro-MD"/>
              </w:rPr>
            </w:pPr>
          </w:p>
        </w:tc>
      </w:tr>
      <w:tr w:rsidR="00326C52" w:rsidRPr="00551051" w:rsidTr="00326C52">
        <w:trPr>
          <w:trHeight w:val="902"/>
        </w:trPr>
        <w:tc>
          <w:tcPr>
            <w:tcW w:w="568" w:type="dxa"/>
          </w:tcPr>
          <w:p w:rsidR="00326C52" w:rsidRPr="007C52D3" w:rsidRDefault="00326C52" w:rsidP="00326C52">
            <w:pPr>
              <w:rPr>
                <w:lang w:val="ro-MD"/>
              </w:rPr>
            </w:pPr>
            <w:r w:rsidRPr="007C52D3">
              <w:rPr>
                <w:lang w:val="ro-MD"/>
              </w:rPr>
              <w:t>1.</w:t>
            </w:r>
          </w:p>
        </w:tc>
        <w:tc>
          <w:tcPr>
            <w:tcW w:w="3827" w:type="dxa"/>
          </w:tcPr>
          <w:p w:rsidR="00326C52" w:rsidRPr="007C52D3" w:rsidRDefault="00326C52" w:rsidP="00326C52">
            <w:pPr>
              <w:rPr>
                <w:lang w:val="ro-MD"/>
              </w:rPr>
            </w:pPr>
            <w:r>
              <w:rPr>
                <w:lang w:val="ro-MD"/>
              </w:rPr>
              <w:t>Întruniri</w:t>
            </w:r>
            <w:r w:rsidRPr="007C52D3">
              <w:rPr>
                <w:lang w:val="ro-MD"/>
              </w:rPr>
              <w:t xml:space="preserve"> cu medicul de familie  și medicii specialiști </w:t>
            </w:r>
          </w:p>
        </w:tc>
        <w:tc>
          <w:tcPr>
            <w:tcW w:w="1843" w:type="dxa"/>
            <w:vAlign w:val="center"/>
          </w:tcPr>
          <w:p w:rsidR="00326C52" w:rsidRPr="007C52D3" w:rsidRDefault="00326C52" w:rsidP="00326C52">
            <w:pPr>
              <w:rPr>
                <w:lang w:val="ro-MD"/>
              </w:rPr>
            </w:pPr>
            <w:r w:rsidRPr="007C52D3">
              <w:rPr>
                <w:lang w:val="ro-MD"/>
              </w:rPr>
              <w:t>Pe parcursul anului de învățământ</w:t>
            </w:r>
          </w:p>
        </w:tc>
        <w:tc>
          <w:tcPr>
            <w:tcW w:w="2580" w:type="dxa"/>
          </w:tcPr>
          <w:p w:rsidR="00326C52" w:rsidRPr="007C52D3" w:rsidRDefault="00326C52" w:rsidP="00326C52">
            <w:pPr>
              <w:rPr>
                <w:lang w:val="ro-MD"/>
              </w:rPr>
            </w:pPr>
            <w:r w:rsidRPr="007C52D3">
              <w:rPr>
                <w:lang w:val="ro-MD"/>
              </w:rPr>
              <w:t xml:space="preserve">Felcer </w:t>
            </w:r>
          </w:p>
          <w:p w:rsidR="00326C52" w:rsidRPr="007C52D3" w:rsidRDefault="00326C52" w:rsidP="00326C52">
            <w:pPr>
              <w:rPr>
                <w:lang w:val="ro-MD"/>
              </w:rPr>
            </w:pPr>
            <w:r w:rsidRPr="007C52D3">
              <w:rPr>
                <w:lang w:val="ro-MD"/>
              </w:rPr>
              <w:t>Pedagog social</w:t>
            </w:r>
          </w:p>
          <w:p w:rsidR="00326C52" w:rsidRPr="007C52D3" w:rsidRDefault="00326C52" w:rsidP="00326C52">
            <w:pPr>
              <w:rPr>
                <w:lang w:val="ro-MD"/>
              </w:rPr>
            </w:pPr>
            <w:r w:rsidRPr="007C52D3">
              <w:rPr>
                <w:lang w:val="ro-MD"/>
              </w:rPr>
              <w:t xml:space="preserve">în cămin </w:t>
            </w:r>
            <w:r w:rsidR="00551051">
              <w:rPr>
                <w:lang w:val="ro-MD"/>
              </w:rPr>
              <w:t xml:space="preserve"> N. Mașnicu</w:t>
            </w:r>
          </w:p>
        </w:tc>
        <w:tc>
          <w:tcPr>
            <w:tcW w:w="1247" w:type="dxa"/>
          </w:tcPr>
          <w:p w:rsidR="00326C52" w:rsidRPr="007C52D3" w:rsidRDefault="00326C52" w:rsidP="00326C52">
            <w:pPr>
              <w:rPr>
                <w:lang w:val="ro-MD"/>
              </w:rPr>
            </w:pPr>
          </w:p>
        </w:tc>
      </w:tr>
      <w:tr w:rsidR="00551051" w:rsidRPr="00551051" w:rsidTr="00551051">
        <w:trPr>
          <w:trHeight w:val="1980"/>
        </w:trPr>
        <w:tc>
          <w:tcPr>
            <w:tcW w:w="568" w:type="dxa"/>
            <w:tcBorders>
              <w:bottom w:val="single" w:sz="4" w:space="0" w:color="auto"/>
            </w:tcBorders>
          </w:tcPr>
          <w:p w:rsidR="00551051" w:rsidRPr="007C52D3" w:rsidRDefault="00551051" w:rsidP="00326C52">
            <w:pPr>
              <w:rPr>
                <w:lang w:val="ro-MD"/>
              </w:rPr>
            </w:pPr>
            <w:r w:rsidRPr="007C52D3">
              <w:rPr>
                <w:lang w:val="ro-MD"/>
              </w:rPr>
              <w:t>2.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51051" w:rsidRPr="007C52D3" w:rsidRDefault="00551051" w:rsidP="00326C52">
            <w:pPr>
              <w:shd w:val="clear" w:color="auto" w:fill="FFFFFF"/>
              <w:ind w:left="36"/>
              <w:rPr>
                <w:lang w:val="ro-MD"/>
              </w:rPr>
            </w:pPr>
            <w:r w:rsidRPr="007C52D3">
              <w:rPr>
                <w:b/>
                <w:lang w:val="ro-MD"/>
              </w:rPr>
              <w:t>Oră de dirigenţie:</w:t>
            </w:r>
            <w:r w:rsidRPr="007C52D3">
              <w:rPr>
                <w:lang w:val="ro-MD"/>
              </w:rPr>
              <w:t xml:space="preserve">   în grupele înma</w:t>
            </w:r>
            <w:r>
              <w:rPr>
                <w:lang w:val="ro-MD"/>
              </w:rPr>
              <w:t>triculate în anul de studii 2017-2018</w:t>
            </w:r>
            <w:r w:rsidRPr="007C52D3">
              <w:rPr>
                <w:lang w:val="ro-MD"/>
              </w:rPr>
              <w:t xml:space="preserve"> </w:t>
            </w:r>
            <w:r w:rsidRPr="00054648">
              <w:rPr>
                <w:lang w:val="ro-MD"/>
              </w:rPr>
              <w:t>.,,</w:t>
            </w:r>
            <w:r w:rsidRPr="00054648">
              <w:rPr>
                <w:color w:val="333333"/>
                <w:shd w:val="clear" w:color="auto" w:fill="FFFFFF"/>
                <w:lang w:val="ro-MD"/>
              </w:rPr>
              <w:t xml:space="preserve"> </w:t>
            </w:r>
            <w:r w:rsidRPr="00054648">
              <w:rPr>
                <w:rStyle w:val="lead"/>
                <w:color w:val="333333"/>
                <w:shd w:val="clear" w:color="auto" w:fill="FFFFFF"/>
                <w:lang w:val="ro-MD"/>
              </w:rPr>
              <w:t>Prima bogăție a omului este sănătatea.”</w:t>
            </w:r>
          </w:p>
          <w:p w:rsidR="00551051" w:rsidRPr="007C52D3" w:rsidRDefault="00551051" w:rsidP="00326C52">
            <w:pPr>
              <w:rPr>
                <w:sz w:val="28"/>
                <w:szCs w:val="28"/>
                <w:lang w:val="ro-MD"/>
              </w:rPr>
            </w:pPr>
            <w:r w:rsidRPr="007C52D3">
              <w:rPr>
                <w:lang w:val="ro-MD"/>
              </w:rPr>
              <w:t>2.,,</w:t>
            </w:r>
            <w:r>
              <w:rPr>
                <w:lang w:val="ro-MD"/>
              </w:rPr>
              <w:t>Stil de viață sănătos</w:t>
            </w:r>
            <w:r w:rsidRPr="007C52D3">
              <w:rPr>
                <w:lang w:val="ro-MD"/>
              </w:rPr>
              <w:t>.”</w:t>
            </w:r>
          </w:p>
          <w:p w:rsidR="00551051" w:rsidRPr="007C52D3" w:rsidRDefault="00551051" w:rsidP="00326C52">
            <w:pPr>
              <w:pStyle w:val="1"/>
              <w:shd w:val="clear" w:color="auto" w:fill="FFFFFF"/>
              <w:spacing w:before="15" w:after="15"/>
              <w:ind w:left="15" w:right="15"/>
              <w:outlineLvl w:val="0"/>
              <w:rPr>
                <w:lang w:val="ro-MD"/>
              </w:rPr>
            </w:pPr>
            <w:r w:rsidRPr="001F3F04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3,</w:t>
            </w:r>
            <w:r w:rsidRPr="001F3F0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Pr="00326C5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fr-FR"/>
              </w:rPr>
              <w:t xml:space="preserve"> </w:t>
            </w:r>
            <w:r w:rsidRPr="001F3F0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Consecințele consumului de alcool si tutun</w:t>
            </w:r>
            <w:r w:rsidRPr="001F3F04">
              <w:rPr>
                <w:rFonts w:ascii="Times New Roman" w:hAnsi="Times New Roman" w:cs="Times New Roman"/>
                <w:sz w:val="24"/>
                <w:szCs w:val="24"/>
              </w:rPr>
              <w:t xml:space="preserve">”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51051" w:rsidRPr="007C52D3" w:rsidRDefault="00551051" w:rsidP="00326C52">
            <w:pPr>
              <w:rPr>
                <w:lang w:val="ro-MD"/>
              </w:rPr>
            </w:pPr>
            <w:r w:rsidRPr="007C52D3">
              <w:rPr>
                <w:lang w:val="ro-MD"/>
              </w:rPr>
              <w:t>Pe parcursul anului</w:t>
            </w:r>
          </w:p>
          <w:p w:rsidR="00551051" w:rsidRPr="007C52D3" w:rsidRDefault="00551051" w:rsidP="00326C52">
            <w:pPr>
              <w:rPr>
                <w:lang w:val="ro-MD"/>
              </w:rPr>
            </w:pPr>
            <w:r w:rsidRPr="007C52D3">
              <w:rPr>
                <w:lang w:val="ro-MD"/>
              </w:rPr>
              <w:t>de învățământ</w:t>
            </w:r>
          </w:p>
          <w:p w:rsidR="00551051" w:rsidRPr="007C52D3" w:rsidRDefault="00551051" w:rsidP="00326C52">
            <w:pPr>
              <w:jc w:val="center"/>
              <w:rPr>
                <w:lang w:val="ro-MD"/>
              </w:rPr>
            </w:pPr>
          </w:p>
          <w:p w:rsidR="00551051" w:rsidRPr="007C52D3" w:rsidRDefault="00551051" w:rsidP="00326C52">
            <w:pPr>
              <w:jc w:val="center"/>
              <w:rPr>
                <w:lang w:val="ro-MD"/>
              </w:rPr>
            </w:pPr>
          </w:p>
          <w:p w:rsidR="00551051" w:rsidRPr="007C52D3" w:rsidRDefault="00551051" w:rsidP="00326C52">
            <w:pPr>
              <w:jc w:val="center"/>
              <w:rPr>
                <w:lang w:val="ro-MD"/>
              </w:rPr>
            </w:pPr>
          </w:p>
          <w:p w:rsidR="00551051" w:rsidRPr="007C52D3" w:rsidRDefault="00551051" w:rsidP="00326C52">
            <w:pPr>
              <w:rPr>
                <w:lang w:val="ro-MD"/>
              </w:rPr>
            </w:pPr>
          </w:p>
          <w:p w:rsidR="00551051" w:rsidRPr="007C52D3" w:rsidRDefault="00551051" w:rsidP="00326C52">
            <w:pPr>
              <w:rPr>
                <w:lang w:val="ro-MD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551051" w:rsidRPr="007C52D3" w:rsidRDefault="00551051" w:rsidP="00326C52">
            <w:pPr>
              <w:rPr>
                <w:lang w:val="ro-MD"/>
              </w:rPr>
            </w:pPr>
            <w:r w:rsidRPr="007C52D3">
              <w:rPr>
                <w:lang w:val="ro-MD"/>
              </w:rPr>
              <w:t>Șef secție A.Glavan</w:t>
            </w:r>
          </w:p>
          <w:p w:rsidR="00551051" w:rsidRPr="007C52D3" w:rsidRDefault="00551051" w:rsidP="00326C52">
            <w:pPr>
              <w:rPr>
                <w:lang w:val="ro-MD"/>
              </w:rPr>
            </w:pPr>
          </w:p>
          <w:p w:rsidR="00551051" w:rsidRPr="007C52D3" w:rsidRDefault="00551051" w:rsidP="00326C52">
            <w:pPr>
              <w:rPr>
                <w:lang w:val="ro-MD"/>
              </w:rPr>
            </w:pPr>
          </w:p>
          <w:p w:rsidR="00551051" w:rsidRDefault="00551051" w:rsidP="00326C52">
            <w:pPr>
              <w:rPr>
                <w:lang w:val="ro-MD"/>
              </w:rPr>
            </w:pPr>
          </w:p>
          <w:p w:rsidR="00551051" w:rsidRDefault="00551051" w:rsidP="00326C52">
            <w:pPr>
              <w:rPr>
                <w:lang w:val="ro-MD"/>
              </w:rPr>
            </w:pPr>
          </w:p>
          <w:p w:rsidR="00551051" w:rsidRPr="007C52D3" w:rsidRDefault="00551051" w:rsidP="00326C52">
            <w:pPr>
              <w:rPr>
                <w:lang w:val="ro-MD"/>
              </w:rPr>
            </w:pPr>
          </w:p>
          <w:p w:rsidR="00551051" w:rsidRPr="007C52D3" w:rsidRDefault="00551051" w:rsidP="00326C52">
            <w:pPr>
              <w:rPr>
                <w:lang w:val="ro-MD"/>
              </w:rPr>
            </w:pPr>
          </w:p>
          <w:p w:rsidR="00551051" w:rsidRPr="007C52D3" w:rsidRDefault="00551051" w:rsidP="00326C52">
            <w:pPr>
              <w:rPr>
                <w:lang w:val="ro-MD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551051" w:rsidRPr="007C52D3" w:rsidRDefault="00551051" w:rsidP="00326C52">
            <w:pPr>
              <w:rPr>
                <w:lang w:val="ro-MD"/>
              </w:rPr>
            </w:pPr>
          </w:p>
        </w:tc>
      </w:tr>
      <w:tr w:rsidR="00551051" w:rsidRPr="00551051" w:rsidTr="00551051">
        <w:trPr>
          <w:trHeight w:val="562"/>
        </w:trPr>
        <w:tc>
          <w:tcPr>
            <w:tcW w:w="568" w:type="dxa"/>
            <w:tcBorders>
              <w:top w:val="single" w:sz="4" w:space="0" w:color="auto"/>
            </w:tcBorders>
          </w:tcPr>
          <w:p w:rsidR="00551051" w:rsidRPr="007C52D3" w:rsidRDefault="00551051" w:rsidP="00551051">
            <w:pPr>
              <w:rPr>
                <w:lang w:val="ro-MD"/>
              </w:rPr>
            </w:pPr>
            <w:r w:rsidRPr="007C52D3">
              <w:rPr>
                <w:lang w:val="ro-MD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51051" w:rsidRPr="007C52D3" w:rsidRDefault="00551051" w:rsidP="00551051">
            <w:pPr>
              <w:rPr>
                <w:lang w:val="ro-MD"/>
              </w:rPr>
            </w:pPr>
            <w:r w:rsidRPr="007C52D3">
              <w:rPr>
                <w:lang w:val="ro-MD"/>
              </w:rPr>
              <w:t>Discuţii, convorbiri cu elevii referitor modului sănătos de viaţă cu felcerul, medicul de familie.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51051" w:rsidRPr="007C52D3" w:rsidRDefault="00551051" w:rsidP="00551051">
            <w:pPr>
              <w:rPr>
                <w:lang w:val="ro-MD"/>
              </w:rPr>
            </w:pPr>
            <w:r w:rsidRPr="007C52D3">
              <w:rPr>
                <w:lang w:val="ro-MD"/>
              </w:rPr>
              <w:t>Septembrie</w:t>
            </w:r>
          </w:p>
          <w:p w:rsidR="00551051" w:rsidRPr="007C52D3" w:rsidRDefault="00551051" w:rsidP="00551051">
            <w:pPr>
              <w:rPr>
                <w:lang w:val="ro-MD"/>
              </w:rPr>
            </w:pPr>
            <w:r>
              <w:rPr>
                <w:lang w:val="ro-MD"/>
              </w:rPr>
              <w:t>2017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551051" w:rsidRPr="007C52D3" w:rsidRDefault="00551051" w:rsidP="00551051">
            <w:pPr>
              <w:rPr>
                <w:lang w:val="ro-MD"/>
              </w:rPr>
            </w:pPr>
            <w:r w:rsidRPr="007C52D3">
              <w:rPr>
                <w:lang w:val="ro-MD"/>
              </w:rPr>
              <w:t xml:space="preserve">Felcer </w:t>
            </w:r>
          </w:p>
          <w:p w:rsidR="00551051" w:rsidRDefault="00551051" w:rsidP="00551051">
            <w:pPr>
              <w:rPr>
                <w:lang w:val="ro-MD"/>
              </w:rPr>
            </w:pPr>
            <w:r w:rsidRPr="007C52D3">
              <w:rPr>
                <w:lang w:val="ro-MD"/>
              </w:rPr>
              <w:t>Pedagog social</w:t>
            </w:r>
            <w:r>
              <w:rPr>
                <w:lang w:val="ro-MD"/>
              </w:rPr>
              <w:t xml:space="preserve"> </w:t>
            </w:r>
            <w:r w:rsidRPr="007C52D3">
              <w:rPr>
                <w:lang w:val="ro-MD"/>
              </w:rPr>
              <w:t xml:space="preserve">în cămin </w:t>
            </w:r>
          </w:p>
          <w:p w:rsidR="00551051" w:rsidRPr="007C52D3" w:rsidRDefault="00551051" w:rsidP="00551051">
            <w:pPr>
              <w:rPr>
                <w:lang w:val="ro-MD"/>
              </w:rPr>
            </w:pPr>
            <w:r>
              <w:rPr>
                <w:lang w:val="ro-MD"/>
              </w:rPr>
              <w:t>N. Mașnicu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551051" w:rsidRPr="007C52D3" w:rsidRDefault="00551051" w:rsidP="00551051">
            <w:pPr>
              <w:rPr>
                <w:lang w:val="ro-MD"/>
              </w:rPr>
            </w:pPr>
          </w:p>
        </w:tc>
      </w:tr>
      <w:tr w:rsidR="00551051" w:rsidRPr="00F222ED" w:rsidTr="00551051">
        <w:tc>
          <w:tcPr>
            <w:tcW w:w="568" w:type="dxa"/>
          </w:tcPr>
          <w:p w:rsidR="00551051" w:rsidRPr="007C52D3" w:rsidRDefault="00551051" w:rsidP="00551051">
            <w:pPr>
              <w:rPr>
                <w:lang w:val="ro-MD"/>
              </w:rPr>
            </w:pPr>
            <w:r w:rsidRPr="007C52D3">
              <w:rPr>
                <w:lang w:val="ro-MD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51051" w:rsidRPr="007C52D3" w:rsidRDefault="00551051" w:rsidP="00551051">
            <w:pPr>
              <w:rPr>
                <w:b/>
                <w:lang w:val="ro-MD"/>
              </w:rPr>
            </w:pPr>
            <w:r w:rsidRPr="001F3F04">
              <w:rPr>
                <w:lang w:val="ro-RO"/>
              </w:rPr>
              <w:t xml:space="preserve"> </w:t>
            </w:r>
            <w:r w:rsidRPr="001F3F04">
              <w:rPr>
                <w:b/>
                <w:lang w:val="ro-RO"/>
              </w:rPr>
              <w:t>Disput</w:t>
            </w:r>
            <w:r w:rsidRPr="003F2B2A">
              <w:rPr>
                <w:lang w:val="ro-MD"/>
              </w:rPr>
              <w:t>:„</w:t>
            </w:r>
            <w:r w:rsidRPr="00326C52">
              <w:rPr>
                <w:lang w:val="fr-FR"/>
              </w:rPr>
              <w:t>Copiii şi sănătatea”</w:t>
            </w:r>
            <w:r w:rsidRPr="003F2B2A">
              <w:rPr>
                <w:lang w:val="ro-MD"/>
              </w:rPr>
              <w:t xml:space="preserve"> - Ziua mondială a alimentul</w:t>
            </w:r>
            <w:r>
              <w:rPr>
                <w:lang w:val="ro-MD"/>
              </w:rPr>
              <w:t>ului.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51051" w:rsidRPr="007C52D3" w:rsidRDefault="00551051" w:rsidP="00551051">
            <w:pPr>
              <w:rPr>
                <w:lang w:val="ro-MD"/>
              </w:rPr>
            </w:pPr>
            <w:r>
              <w:rPr>
                <w:lang w:val="ro-MD"/>
              </w:rPr>
              <w:t>17</w:t>
            </w:r>
            <w:r w:rsidRPr="007C52D3">
              <w:rPr>
                <w:lang w:val="ro-MD"/>
              </w:rPr>
              <w:t xml:space="preserve"> octombrie</w:t>
            </w:r>
            <w:r>
              <w:rPr>
                <w:lang w:val="ro-MD"/>
              </w:rPr>
              <w:t xml:space="preserve"> 2017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551051" w:rsidRDefault="00551051" w:rsidP="00551051">
            <w:pPr>
              <w:rPr>
                <w:lang w:val="ro-MD"/>
              </w:rPr>
            </w:pPr>
            <w:r w:rsidRPr="007C52D3">
              <w:rPr>
                <w:lang w:val="ro-MD"/>
              </w:rPr>
              <w:t>Pedagog social în cămin</w:t>
            </w:r>
          </w:p>
          <w:p w:rsidR="00551051" w:rsidRPr="007C52D3" w:rsidRDefault="00551051" w:rsidP="00551051">
            <w:pPr>
              <w:rPr>
                <w:lang w:val="ro-MD"/>
              </w:rPr>
            </w:pPr>
            <w:r>
              <w:rPr>
                <w:lang w:val="ro-MD"/>
              </w:rPr>
              <w:t>N. Mașnicu</w:t>
            </w:r>
          </w:p>
        </w:tc>
        <w:tc>
          <w:tcPr>
            <w:tcW w:w="1247" w:type="dxa"/>
          </w:tcPr>
          <w:p w:rsidR="00551051" w:rsidRPr="007C52D3" w:rsidRDefault="00551051" w:rsidP="00551051">
            <w:pPr>
              <w:rPr>
                <w:lang w:val="ro-MD"/>
              </w:rPr>
            </w:pPr>
          </w:p>
        </w:tc>
      </w:tr>
      <w:tr w:rsidR="00551051" w:rsidRPr="007C52D3" w:rsidTr="00326C52">
        <w:trPr>
          <w:trHeight w:val="833"/>
        </w:trPr>
        <w:tc>
          <w:tcPr>
            <w:tcW w:w="568" w:type="dxa"/>
          </w:tcPr>
          <w:p w:rsidR="00551051" w:rsidRPr="007C52D3" w:rsidRDefault="00551051" w:rsidP="00551051">
            <w:pPr>
              <w:rPr>
                <w:lang w:val="ro-MD"/>
              </w:rPr>
            </w:pPr>
            <w:r w:rsidRPr="007C52D3">
              <w:rPr>
                <w:lang w:val="ro-MD"/>
              </w:rPr>
              <w:t>6.</w:t>
            </w:r>
          </w:p>
        </w:tc>
        <w:tc>
          <w:tcPr>
            <w:tcW w:w="3827" w:type="dxa"/>
          </w:tcPr>
          <w:p w:rsidR="00551051" w:rsidRPr="00326C52" w:rsidRDefault="00551051" w:rsidP="00551051">
            <w:pPr>
              <w:pStyle w:val="1"/>
              <w:shd w:val="clear" w:color="auto" w:fill="FFFFFF"/>
              <w:spacing w:before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920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,,</w:t>
            </w:r>
            <w:r w:rsidRPr="00326C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ro-MD"/>
              </w:rPr>
              <w:t xml:space="preserve"> </w:t>
            </w:r>
            <w:r w:rsidRPr="00326C5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ro-MD"/>
              </w:rPr>
              <w:t>Adolescentii si fumatul</w:t>
            </w:r>
            <w:r w:rsidRPr="00920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” – Ziua naționala fără tutun-campanie împotriva fumatului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-Colaj informativ</w:t>
            </w:r>
          </w:p>
        </w:tc>
        <w:tc>
          <w:tcPr>
            <w:tcW w:w="1843" w:type="dxa"/>
          </w:tcPr>
          <w:p w:rsidR="00551051" w:rsidRPr="007C52D3" w:rsidRDefault="00551051" w:rsidP="00551051">
            <w:pPr>
              <w:rPr>
                <w:lang w:val="ro-MD"/>
              </w:rPr>
            </w:pPr>
            <w:r w:rsidRPr="007C52D3">
              <w:rPr>
                <w:lang w:val="ro-MD"/>
              </w:rPr>
              <w:t>17 noiembrie</w:t>
            </w:r>
          </w:p>
          <w:p w:rsidR="00551051" w:rsidRPr="007C52D3" w:rsidRDefault="00551051" w:rsidP="00551051">
            <w:pPr>
              <w:rPr>
                <w:lang w:val="ro-MD"/>
              </w:rPr>
            </w:pPr>
            <w:r>
              <w:rPr>
                <w:lang w:val="ro-MD"/>
              </w:rPr>
              <w:t>2017</w:t>
            </w:r>
          </w:p>
        </w:tc>
        <w:tc>
          <w:tcPr>
            <w:tcW w:w="2580" w:type="dxa"/>
          </w:tcPr>
          <w:p w:rsidR="00551051" w:rsidRPr="007C52D3" w:rsidRDefault="00551051" w:rsidP="00551051">
            <w:pPr>
              <w:rPr>
                <w:lang w:val="ro-MD"/>
              </w:rPr>
            </w:pPr>
            <w:r w:rsidRPr="007C52D3">
              <w:rPr>
                <w:lang w:val="ro-MD"/>
              </w:rPr>
              <w:t>Șef secție A.Glavan</w:t>
            </w:r>
          </w:p>
        </w:tc>
        <w:tc>
          <w:tcPr>
            <w:tcW w:w="1247" w:type="dxa"/>
          </w:tcPr>
          <w:p w:rsidR="00551051" w:rsidRPr="007C52D3" w:rsidRDefault="00551051" w:rsidP="00551051">
            <w:pPr>
              <w:rPr>
                <w:lang w:val="ro-MD"/>
              </w:rPr>
            </w:pPr>
          </w:p>
        </w:tc>
      </w:tr>
      <w:tr w:rsidR="00551051" w:rsidRPr="00F222ED" w:rsidTr="00326C52">
        <w:tc>
          <w:tcPr>
            <w:tcW w:w="568" w:type="dxa"/>
          </w:tcPr>
          <w:p w:rsidR="00551051" w:rsidRPr="007C52D3" w:rsidRDefault="00551051" w:rsidP="00551051">
            <w:pPr>
              <w:rPr>
                <w:lang w:val="ro-MD"/>
              </w:rPr>
            </w:pPr>
            <w:r w:rsidRPr="007C52D3">
              <w:rPr>
                <w:lang w:val="ro-MD"/>
              </w:rPr>
              <w:t>8.</w:t>
            </w:r>
          </w:p>
        </w:tc>
        <w:tc>
          <w:tcPr>
            <w:tcW w:w="3827" w:type="dxa"/>
          </w:tcPr>
          <w:p w:rsidR="00551051" w:rsidRPr="007C52D3" w:rsidRDefault="00551051" w:rsidP="00551051">
            <w:pPr>
              <w:rPr>
                <w:lang w:val="ro-MD"/>
              </w:rPr>
            </w:pPr>
            <w:r w:rsidRPr="007C52D3">
              <w:rPr>
                <w:lang w:val="ro-MD"/>
              </w:rPr>
              <w:t>Desfășurarea unor măsuri consacrate Zilei mondiale de combatere a SIDA în colaborare cu societățile nongu</w:t>
            </w:r>
            <w:r>
              <w:rPr>
                <w:lang w:val="ro-MD"/>
              </w:rPr>
              <w:t xml:space="preserve"> -</w:t>
            </w:r>
            <w:r w:rsidRPr="007C52D3">
              <w:rPr>
                <w:lang w:val="ro-MD"/>
              </w:rPr>
              <w:t>vernamentale” ATIS” „Speranța”</w:t>
            </w:r>
          </w:p>
          <w:p w:rsidR="00551051" w:rsidRPr="00326C52" w:rsidRDefault="00551051" w:rsidP="00551051">
            <w:pPr>
              <w:tabs>
                <w:tab w:val="left" w:pos="720"/>
              </w:tabs>
              <w:jc w:val="both"/>
              <w:rPr>
                <w:lang w:val="ro-RO"/>
              </w:rPr>
            </w:pPr>
            <w:r w:rsidRPr="007C52D3">
              <w:rPr>
                <w:b/>
                <w:lang w:val="ro-MD"/>
              </w:rPr>
              <w:t>Oră de dirigenţie</w:t>
            </w:r>
            <w:r w:rsidRPr="00654E5D">
              <w:rPr>
                <w:b/>
                <w:i/>
                <w:lang w:val="ro-RO"/>
              </w:rPr>
              <w:t xml:space="preserve"> „</w:t>
            </w:r>
            <w:r w:rsidRPr="00EF1F96">
              <w:rPr>
                <w:lang w:val="ro-RO"/>
              </w:rPr>
              <w:t>Drogurile – atentat la sănătate!</w:t>
            </w:r>
          </w:p>
        </w:tc>
        <w:tc>
          <w:tcPr>
            <w:tcW w:w="1843" w:type="dxa"/>
          </w:tcPr>
          <w:p w:rsidR="00551051" w:rsidRPr="007C52D3" w:rsidRDefault="00551051" w:rsidP="00551051">
            <w:pPr>
              <w:rPr>
                <w:lang w:val="ro-MD"/>
              </w:rPr>
            </w:pPr>
            <w:r>
              <w:rPr>
                <w:lang w:val="ro-MD"/>
              </w:rPr>
              <w:t>1 D</w:t>
            </w:r>
            <w:r w:rsidRPr="007C52D3">
              <w:rPr>
                <w:lang w:val="ro-MD"/>
              </w:rPr>
              <w:t>ecembrie</w:t>
            </w:r>
          </w:p>
          <w:p w:rsidR="00551051" w:rsidRPr="007C52D3" w:rsidRDefault="00551051" w:rsidP="00551051">
            <w:pPr>
              <w:rPr>
                <w:lang w:val="ro-MD"/>
              </w:rPr>
            </w:pPr>
            <w:r>
              <w:rPr>
                <w:lang w:val="ro-MD"/>
              </w:rPr>
              <w:t>2017</w:t>
            </w:r>
          </w:p>
        </w:tc>
        <w:tc>
          <w:tcPr>
            <w:tcW w:w="2580" w:type="dxa"/>
          </w:tcPr>
          <w:p w:rsidR="00551051" w:rsidRPr="007C52D3" w:rsidRDefault="00551051" w:rsidP="00551051">
            <w:pPr>
              <w:rPr>
                <w:lang w:val="ro-MD"/>
              </w:rPr>
            </w:pPr>
            <w:r w:rsidRPr="007C52D3">
              <w:rPr>
                <w:lang w:val="ro-MD"/>
              </w:rPr>
              <w:t>Șef secție A.Glavan</w:t>
            </w:r>
          </w:p>
          <w:p w:rsidR="00551051" w:rsidRPr="007C52D3" w:rsidRDefault="00551051" w:rsidP="00551051">
            <w:pPr>
              <w:rPr>
                <w:lang w:val="ro-MD"/>
              </w:rPr>
            </w:pPr>
          </w:p>
        </w:tc>
        <w:tc>
          <w:tcPr>
            <w:tcW w:w="1247" w:type="dxa"/>
          </w:tcPr>
          <w:p w:rsidR="00551051" w:rsidRPr="007C52D3" w:rsidRDefault="00551051" w:rsidP="00551051">
            <w:pPr>
              <w:rPr>
                <w:lang w:val="ro-MD"/>
              </w:rPr>
            </w:pPr>
          </w:p>
        </w:tc>
      </w:tr>
      <w:tr w:rsidR="00551051" w:rsidRPr="007C52D3" w:rsidTr="00326C52">
        <w:trPr>
          <w:trHeight w:val="602"/>
        </w:trPr>
        <w:tc>
          <w:tcPr>
            <w:tcW w:w="568" w:type="dxa"/>
          </w:tcPr>
          <w:p w:rsidR="00551051" w:rsidRPr="007C52D3" w:rsidRDefault="00551051" w:rsidP="00551051">
            <w:pPr>
              <w:rPr>
                <w:lang w:val="ro-MD"/>
              </w:rPr>
            </w:pPr>
            <w:r>
              <w:rPr>
                <w:lang w:val="ro-MD"/>
              </w:rPr>
              <w:t>9.</w:t>
            </w:r>
          </w:p>
        </w:tc>
        <w:tc>
          <w:tcPr>
            <w:tcW w:w="3827" w:type="dxa"/>
          </w:tcPr>
          <w:p w:rsidR="00551051" w:rsidRPr="00920E0A" w:rsidRDefault="00551051" w:rsidP="00551051">
            <w:pPr>
              <w:autoSpaceDE w:val="0"/>
              <w:autoSpaceDN w:val="0"/>
              <w:adjustRightInd w:val="0"/>
              <w:rPr>
                <w:color w:val="000000"/>
                <w:lang w:val="ro-MD"/>
              </w:rPr>
            </w:pPr>
            <w:r w:rsidRPr="00920E0A">
              <w:rPr>
                <w:lang w:val="it-IT"/>
              </w:rPr>
              <w:t>Colaborarea cu organele de poliţie, sanitare, etc.</w:t>
            </w:r>
          </w:p>
        </w:tc>
        <w:tc>
          <w:tcPr>
            <w:tcW w:w="1843" w:type="dxa"/>
          </w:tcPr>
          <w:p w:rsidR="00551051" w:rsidRPr="007C52D3" w:rsidRDefault="00551051" w:rsidP="00551051">
            <w:pPr>
              <w:rPr>
                <w:lang w:val="ro-MD"/>
              </w:rPr>
            </w:pPr>
            <w:r>
              <w:rPr>
                <w:lang w:val="it-IT"/>
              </w:rPr>
              <w:t>P</w:t>
            </w:r>
            <w:r w:rsidRPr="00920E0A">
              <w:rPr>
                <w:lang w:val="it-IT"/>
              </w:rPr>
              <w:t>ermanent</w:t>
            </w:r>
            <w:r>
              <w:rPr>
                <w:lang w:val="ro-MD"/>
              </w:rPr>
              <w:t xml:space="preserve"> </w:t>
            </w:r>
          </w:p>
        </w:tc>
        <w:tc>
          <w:tcPr>
            <w:tcW w:w="2580" w:type="dxa"/>
          </w:tcPr>
          <w:p w:rsidR="00551051" w:rsidRPr="007C52D3" w:rsidRDefault="00551051" w:rsidP="00551051">
            <w:pPr>
              <w:rPr>
                <w:lang w:val="ro-MD"/>
              </w:rPr>
            </w:pPr>
            <w:r w:rsidRPr="007C52D3">
              <w:rPr>
                <w:lang w:val="ro-MD"/>
              </w:rPr>
              <w:t>Șef secție A.Glavan</w:t>
            </w:r>
          </w:p>
        </w:tc>
        <w:tc>
          <w:tcPr>
            <w:tcW w:w="1247" w:type="dxa"/>
          </w:tcPr>
          <w:p w:rsidR="00551051" w:rsidRPr="007C52D3" w:rsidRDefault="00551051" w:rsidP="00551051">
            <w:pPr>
              <w:rPr>
                <w:lang w:val="ro-MD"/>
              </w:rPr>
            </w:pPr>
          </w:p>
        </w:tc>
      </w:tr>
      <w:tr w:rsidR="00551051" w:rsidRPr="00566B91" w:rsidTr="00326C52">
        <w:trPr>
          <w:trHeight w:val="683"/>
        </w:trPr>
        <w:tc>
          <w:tcPr>
            <w:tcW w:w="568" w:type="dxa"/>
          </w:tcPr>
          <w:p w:rsidR="00551051" w:rsidRPr="007C52D3" w:rsidRDefault="00551051" w:rsidP="00551051">
            <w:pPr>
              <w:rPr>
                <w:lang w:val="ro-MD"/>
              </w:rPr>
            </w:pPr>
            <w:r>
              <w:rPr>
                <w:lang w:val="ro-MD"/>
              </w:rPr>
              <w:t>10.</w:t>
            </w:r>
          </w:p>
        </w:tc>
        <w:tc>
          <w:tcPr>
            <w:tcW w:w="3827" w:type="dxa"/>
          </w:tcPr>
          <w:p w:rsidR="00551051" w:rsidRPr="00920E0A" w:rsidRDefault="00551051" w:rsidP="00551051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920E0A">
              <w:rPr>
                <w:lang w:val="ro-RO"/>
              </w:rPr>
              <w:t>Ziua Mondială de combatere a tuberculozei</w:t>
            </w:r>
            <w:r>
              <w:rPr>
                <w:lang w:val="ro-RO"/>
              </w:rPr>
              <w:t xml:space="preserve">, </w:t>
            </w:r>
            <w:r w:rsidRPr="00920E0A">
              <w:rPr>
                <w:lang w:val="ro-RO"/>
              </w:rPr>
              <w:t>întruniri cu medicul specialist</w:t>
            </w:r>
          </w:p>
        </w:tc>
        <w:tc>
          <w:tcPr>
            <w:tcW w:w="1843" w:type="dxa"/>
          </w:tcPr>
          <w:p w:rsidR="00551051" w:rsidRPr="007C52D3" w:rsidRDefault="00551051" w:rsidP="00551051">
            <w:pPr>
              <w:rPr>
                <w:lang w:val="ro-MD"/>
              </w:rPr>
            </w:pPr>
            <w:r>
              <w:rPr>
                <w:lang w:val="ro-MD"/>
              </w:rPr>
              <w:t>24 Martie 2018</w:t>
            </w:r>
          </w:p>
        </w:tc>
        <w:tc>
          <w:tcPr>
            <w:tcW w:w="2580" w:type="dxa"/>
          </w:tcPr>
          <w:p w:rsidR="00551051" w:rsidRPr="007C52D3" w:rsidRDefault="00551051" w:rsidP="00551051">
            <w:pPr>
              <w:rPr>
                <w:lang w:val="ro-MD"/>
              </w:rPr>
            </w:pPr>
            <w:r w:rsidRPr="007C52D3">
              <w:rPr>
                <w:lang w:val="ro-MD"/>
              </w:rPr>
              <w:t xml:space="preserve">Felcer </w:t>
            </w:r>
          </w:p>
          <w:p w:rsidR="00551051" w:rsidRPr="007C52D3" w:rsidRDefault="00551051" w:rsidP="00551051">
            <w:pPr>
              <w:rPr>
                <w:lang w:val="ro-MD"/>
              </w:rPr>
            </w:pPr>
          </w:p>
        </w:tc>
        <w:tc>
          <w:tcPr>
            <w:tcW w:w="1247" w:type="dxa"/>
          </w:tcPr>
          <w:p w:rsidR="00551051" w:rsidRPr="007C52D3" w:rsidRDefault="00551051" w:rsidP="00551051">
            <w:pPr>
              <w:rPr>
                <w:lang w:val="ro-MD"/>
              </w:rPr>
            </w:pPr>
          </w:p>
        </w:tc>
      </w:tr>
      <w:tr w:rsidR="00551051" w:rsidRPr="00920E0A" w:rsidTr="00326C52">
        <w:trPr>
          <w:trHeight w:val="814"/>
        </w:trPr>
        <w:tc>
          <w:tcPr>
            <w:tcW w:w="568" w:type="dxa"/>
          </w:tcPr>
          <w:p w:rsidR="00551051" w:rsidRPr="007C52D3" w:rsidRDefault="00551051" w:rsidP="00551051">
            <w:pPr>
              <w:rPr>
                <w:lang w:val="ro-MD"/>
              </w:rPr>
            </w:pPr>
            <w:r>
              <w:rPr>
                <w:lang w:val="ro-MD"/>
              </w:rPr>
              <w:t>11.</w:t>
            </w:r>
          </w:p>
        </w:tc>
        <w:tc>
          <w:tcPr>
            <w:tcW w:w="3827" w:type="dxa"/>
          </w:tcPr>
          <w:p w:rsidR="00551051" w:rsidRPr="00566B91" w:rsidRDefault="00551051" w:rsidP="00551051">
            <w:pPr>
              <w:autoSpaceDE w:val="0"/>
              <w:autoSpaceDN w:val="0"/>
              <w:adjustRightInd w:val="0"/>
              <w:rPr>
                <w:b/>
                <w:color w:val="000000"/>
                <w:lang w:val="ro-MD"/>
              </w:rPr>
            </w:pPr>
            <w:r w:rsidRPr="00566B91">
              <w:rPr>
                <w:lang w:val="ro-MD"/>
              </w:rPr>
              <w:t xml:space="preserve">Concurs de eseuri  panouri  tematice dedicate  Zilei Mondiale a Sănătăţii </w:t>
            </w:r>
          </w:p>
        </w:tc>
        <w:tc>
          <w:tcPr>
            <w:tcW w:w="1843" w:type="dxa"/>
          </w:tcPr>
          <w:p w:rsidR="00551051" w:rsidRPr="007C52D3" w:rsidRDefault="00551051" w:rsidP="00551051">
            <w:pPr>
              <w:rPr>
                <w:lang w:val="ro-MD"/>
              </w:rPr>
            </w:pPr>
            <w:r>
              <w:rPr>
                <w:lang w:val="ro-MD"/>
              </w:rPr>
              <w:t>7 Aprilie 2018</w:t>
            </w:r>
          </w:p>
        </w:tc>
        <w:tc>
          <w:tcPr>
            <w:tcW w:w="2580" w:type="dxa"/>
          </w:tcPr>
          <w:p w:rsidR="00551051" w:rsidRPr="007C52D3" w:rsidRDefault="00551051" w:rsidP="00551051">
            <w:pPr>
              <w:rPr>
                <w:lang w:val="ro-MD"/>
              </w:rPr>
            </w:pPr>
            <w:r w:rsidRPr="007C52D3">
              <w:rPr>
                <w:lang w:val="ro-MD"/>
              </w:rPr>
              <w:t>Șef secție A.Glavan</w:t>
            </w:r>
          </w:p>
        </w:tc>
        <w:tc>
          <w:tcPr>
            <w:tcW w:w="1247" w:type="dxa"/>
          </w:tcPr>
          <w:p w:rsidR="00551051" w:rsidRPr="007C52D3" w:rsidRDefault="00551051" w:rsidP="00551051">
            <w:pPr>
              <w:rPr>
                <w:lang w:val="ro-MD"/>
              </w:rPr>
            </w:pPr>
          </w:p>
        </w:tc>
      </w:tr>
      <w:tr w:rsidR="00551051" w:rsidRPr="00F222ED" w:rsidTr="00326C52">
        <w:tc>
          <w:tcPr>
            <w:tcW w:w="8818" w:type="dxa"/>
            <w:gridSpan w:val="4"/>
          </w:tcPr>
          <w:p w:rsidR="00551051" w:rsidRPr="007C52D3" w:rsidRDefault="00551051" w:rsidP="00551051">
            <w:pPr>
              <w:rPr>
                <w:b/>
                <w:lang w:val="ro-MD"/>
              </w:rPr>
            </w:pPr>
            <w:r w:rsidRPr="007C52D3">
              <w:rPr>
                <w:b/>
                <w:lang w:val="ro-MD"/>
              </w:rPr>
              <w:t xml:space="preserve">                                                  V.Educaţia moral-civică, juridică </w:t>
            </w:r>
          </w:p>
        </w:tc>
        <w:tc>
          <w:tcPr>
            <w:tcW w:w="1247" w:type="dxa"/>
          </w:tcPr>
          <w:p w:rsidR="00551051" w:rsidRPr="007C52D3" w:rsidRDefault="00551051" w:rsidP="00551051">
            <w:pPr>
              <w:rPr>
                <w:b/>
                <w:lang w:val="ro-MD"/>
              </w:rPr>
            </w:pPr>
          </w:p>
        </w:tc>
      </w:tr>
      <w:tr w:rsidR="00551051" w:rsidRPr="007C52D3" w:rsidTr="00326C52">
        <w:tc>
          <w:tcPr>
            <w:tcW w:w="568" w:type="dxa"/>
          </w:tcPr>
          <w:p w:rsidR="00551051" w:rsidRPr="007C52D3" w:rsidRDefault="00551051" w:rsidP="00551051">
            <w:pPr>
              <w:rPr>
                <w:lang w:val="ro-MD"/>
              </w:rPr>
            </w:pPr>
            <w:r w:rsidRPr="007C52D3">
              <w:rPr>
                <w:lang w:val="ro-MD"/>
              </w:rPr>
              <w:t>1</w:t>
            </w:r>
          </w:p>
        </w:tc>
        <w:tc>
          <w:tcPr>
            <w:tcW w:w="3827" w:type="dxa"/>
          </w:tcPr>
          <w:p w:rsidR="00551051" w:rsidRDefault="00551051" w:rsidP="00551051">
            <w:pPr>
              <w:rPr>
                <w:b/>
                <w:bCs/>
                <w:color w:val="000000"/>
                <w:shd w:val="clear" w:color="auto" w:fill="FFFFFF"/>
                <w:lang w:val="ro-RO"/>
              </w:rPr>
            </w:pPr>
            <w:r w:rsidRPr="007C52D3">
              <w:rPr>
                <w:lang w:val="ro-MD"/>
              </w:rPr>
              <w:t xml:space="preserve">Careu festiv ”Ziua cunoștințelor...” </w:t>
            </w:r>
            <w:r>
              <w:rPr>
                <w:b/>
                <w:bCs/>
                <w:color w:val="000000"/>
                <w:shd w:val="clear" w:color="auto" w:fill="FFFFFF"/>
                <w:lang w:val="ro-RO"/>
              </w:rPr>
              <w:t>Limba noastră-o comoar</w:t>
            </w:r>
            <w:r w:rsidRPr="008A4B6C">
              <w:rPr>
                <w:b/>
                <w:bCs/>
                <w:color w:val="000000"/>
                <w:shd w:val="clear" w:color="auto" w:fill="FFFFFF"/>
                <w:lang w:val="ro-RO"/>
              </w:rPr>
              <w:t>ă”.</w:t>
            </w:r>
            <w:r>
              <w:rPr>
                <w:b/>
                <w:bCs/>
                <w:color w:val="000000"/>
                <w:shd w:val="clear" w:color="auto" w:fill="FFFFFF"/>
                <w:lang w:val="ro-RO"/>
              </w:rPr>
              <w:t xml:space="preserve"> </w:t>
            </w:r>
          </w:p>
          <w:p w:rsidR="00551051" w:rsidRPr="00850FD6" w:rsidRDefault="00551051" w:rsidP="00551051">
            <w:pPr>
              <w:rPr>
                <w:lang w:val="ro-MD"/>
              </w:rPr>
            </w:pPr>
            <w:r w:rsidRPr="008A4B6C">
              <w:rPr>
                <w:color w:val="000000"/>
                <w:shd w:val="clear" w:color="auto" w:fill="FFFFFF"/>
                <w:lang w:val="ro-RO"/>
              </w:rPr>
              <w:t>Aniversarea unui secol de la plăsmuirea poemului „Limba noastră” de A. Mateevic</w:t>
            </w:r>
            <w:r>
              <w:rPr>
                <w:color w:val="000000"/>
                <w:shd w:val="clear" w:color="auto" w:fill="FFFFFF"/>
                <w:lang w:val="ro-RO"/>
              </w:rPr>
              <w:t>i.</w:t>
            </w:r>
          </w:p>
        </w:tc>
        <w:tc>
          <w:tcPr>
            <w:tcW w:w="1843" w:type="dxa"/>
          </w:tcPr>
          <w:p w:rsidR="00551051" w:rsidRPr="007C52D3" w:rsidRDefault="00551051" w:rsidP="00551051">
            <w:pPr>
              <w:rPr>
                <w:lang w:val="ro-MD"/>
              </w:rPr>
            </w:pPr>
            <w:r w:rsidRPr="007C52D3">
              <w:rPr>
                <w:lang w:val="ro-MD"/>
              </w:rPr>
              <w:t>1 septembrie</w:t>
            </w:r>
            <w:r>
              <w:rPr>
                <w:lang w:val="ro-MD"/>
              </w:rPr>
              <w:t xml:space="preserve"> 2017</w:t>
            </w:r>
          </w:p>
        </w:tc>
        <w:tc>
          <w:tcPr>
            <w:tcW w:w="2580" w:type="dxa"/>
          </w:tcPr>
          <w:p w:rsidR="00551051" w:rsidRPr="007C52D3" w:rsidRDefault="00551051" w:rsidP="00551051">
            <w:pPr>
              <w:rPr>
                <w:lang w:val="ro-MD"/>
              </w:rPr>
            </w:pPr>
            <w:r w:rsidRPr="007C52D3">
              <w:rPr>
                <w:lang w:val="ro-MD"/>
              </w:rPr>
              <w:t xml:space="preserve">Șef secție A.Glavan </w:t>
            </w:r>
          </w:p>
        </w:tc>
        <w:tc>
          <w:tcPr>
            <w:tcW w:w="1247" w:type="dxa"/>
          </w:tcPr>
          <w:p w:rsidR="00551051" w:rsidRPr="007C52D3" w:rsidRDefault="00551051" w:rsidP="00551051">
            <w:pPr>
              <w:rPr>
                <w:lang w:val="ro-MD"/>
              </w:rPr>
            </w:pPr>
          </w:p>
        </w:tc>
      </w:tr>
      <w:tr w:rsidR="00551051" w:rsidRPr="00193789" w:rsidTr="00326C52">
        <w:trPr>
          <w:trHeight w:val="604"/>
        </w:trPr>
        <w:tc>
          <w:tcPr>
            <w:tcW w:w="568" w:type="dxa"/>
          </w:tcPr>
          <w:p w:rsidR="00551051" w:rsidRPr="007C52D3" w:rsidRDefault="00551051" w:rsidP="00551051">
            <w:pPr>
              <w:rPr>
                <w:lang w:val="ro-MD"/>
              </w:rPr>
            </w:pPr>
            <w:r w:rsidRPr="007C52D3">
              <w:rPr>
                <w:lang w:val="ro-MD"/>
              </w:rPr>
              <w:lastRenderedPageBreak/>
              <w:t>2.</w:t>
            </w:r>
          </w:p>
        </w:tc>
        <w:tc>
          <w:tcPr>
            <w:tcW w:w="3827" w:type="dxa"/>
          </w:tcPr>
          <w:p w:rsidR="00551051" w:rsidRPr="00326C52" w:rsidRDefault="00551051" w:rsidP="00551051">
            <w:pPr>
              <w:rPr>
                <w:lang w:val="fr-FR"/>
              </w:rPr>
            </w:pPr>
            <w:r w:rsidRPr="007C52D3">
              <w:rPr>
                <w:lang w:val="ro-MD"/>
              </w:rPr>
              <w:t>Concurs de eseuri „Ziua Internațională a Păcii” cu genericul ,,</w:t>
            </w:r>
            <w:r w:rsidRPr="00326C52">
              <w:rPr>
                <w:color w:val="555555"/>
                <w:shd w:val="clear" w:color="auto" w:fill="FFFFFF"/>
                <w:lang w:val="fr-FR"/>
              </w:rPr>
              <w:t xml:space="preserve"> </w:t>
            </w:r>
            <w:r w:rsidRPr="00850FD6">
              <w:rPr>
                <w:shd w:val="clear" w:color="auto" w:fill="FFFFFF"/>
                <w:lang w:val="ro-RO"/>
              </w:rPr>
              <w:t>Nimeni nu poate aduce pacea in afara de tine”</w:t>
            </w:r>
            <w:r w:rsidRPr="00850FD6">
              <w:rPr>
                <w:rFonts w:ascii="Georgia" w:hAnsi="Georgia"/>
                <w:sz w:val="30"/>
                <w:szCs w:val="30"/>
                <w:shd w:val="clear" w:color="auto" w:fill="FFFFFF"/>
                <w:lang w:val="fr-FR"/>
              </w:rPr>
              <w:t> </w:t>
            </w:r>
            <w:r w:rsidRPr="00850FD6">
              <w:rPr>
                <w:lang w:val="ro-MD"/>
              </w:rPr>
              <w:t xml:space="preserve"> </w:t>
            </w:r>
          </w:p>
        </w:tc>
        <w:tc>
          <w:tcPr>
            <w:tcW w:w="1843" w:type="dxa"/>
          </w:tcPr>
          <w:p w:rsidR="00551051" w:rsidRPr="007C52D3" w:rsidRDefault="00551051" w:rsidP="00551051">
            <w:pPr>
              <w:rPr>
                <w:szCs w:val="23"/>
                <w:lang w:val="ro-MD"/>
              </w:rPr>
            </w:pPr>
            <w:r w:rsidRPr="007C52D3">
              <w:rPr>
                <w:szCs w:val="23"/>
                <w:lang w:val="ro-MD"/>
              </w:rPr>
              <w:t>21</w:t>
            </w:r>
            <w:r w:rsidRPr="007C52D3">
              <w:rPr>
                <w:sz w:val="23"/>
                <w:szCs w:val="23"/>
                <w:lang w:val="ro-MD"/>
              </w:rPr>
              <w:t xml:space="preserve"> </w:t>
            </w:r>
            <w:r w:rsidRPr="007C52D3">
              <w:rPr>
                <w:szCs w:val="23"/>
                <w:lang w:val="ro-MD"/>
              </w:rPr>
              <w:t>septembrie</w:t>
            </w:r>
          </w:p>
          <w:p w:rsidR="00551051" w:rsidRPr="007C52D3" w:rsidRDefault="00551051" w:rsidP="00551051">
            <w:pPr>
              <w:rPr>
                <w:lang w:val="ro-MD"/>
              </w:rPr>
            </w:pPr>
            <w:r>
              <w:rPr>
                <w:szCs w:val="23"/>
                <w:lang w:val="ro-MD"/>
              </w:rPr>
              <w:t>2017</w:t>
            </w:r>
          </w:p>
        </w:tc>
        <w:tc>
          <w:tcPr>
            <w:tcW w:w="2580" w:type="dxa"/>
          </w:tcPr>
          <w:p w:rsidR="00551051" w:rsidRPr="007C52D3" w:rsidRDefault="00551051" w:rsidP="00551051">
            <w:pPr>
              <w:rPr>
                <w:lang w:val="ro-MD"/>
              </w:rPr>
            </w:pPr>
            <w:r w:rsidRPr="007C52D3">
              <w:rPr>
                <w:lang w:val="ro-MD"/>
              </w:rPr>
              <w:t>Profesori limba română</w:t>
            </w:r>
          </w:p>
        </w:tc>
        <w:tc>
          <w:tcPr>
            <w:tcW w:w="1247" w:type="dxa"/>
          </w:tcPr>
          <w:p w:rsidR="00551051" w:rsidRPr="007C52D3" w:rsidRDefault="00551051" w:rsidP="00551051">
            <w:pPr>
              <w:rPr>
                <w:lang w:val="ro-MD"/>
              </w:rPr>
            </w:pPr>
          </w:p>
        </w:tc>
      </w:tr>
      <w:tr w:rsidR="00551051" w:rsidRPr="007C52D3" w:rsidTr="00850FD6">
        <w:trPr>
          <w:trHeight w:val="1218"/>
        </w:trPr>
        <w:tc>
          <w:tcPr>
            <w:tcW w:w="568" w:type="dxa"/>
          </w:tcPr>
          <w:p w:rsidR="00551051" w:rsidRPr="007C52D3" w:rsidRDefault="00551051" w:rsidP="00551051">
            <w:pPr>
              <w:rPr>
                <w:lang w:val="ro-MD"/>
              </w:rPr>
            </w:pPr>
            <w:r w:rsidRPr="007C52D3">
              <w:rPr>
                <w:lang w:val="ro-MD"/>
              </w:rPr>
              <w:t>3.</w:t>
            </w:r>
          </w:p>
        </w:tc>
        <w:tc>
          <w:tcPr>
            <w:tcW w:w="3827" w:type="dxa"/>
          </w:tcPr>
          <w:p w:rsidR="00551051" w:rsidRPr="007C52D3" w:rsidRDefault="00551051" w:rsidP="00551051">
            <w:pPr>
              <w:shd w:val="clear" w:color="auto" w:fill="FFFFFF"/>
              <w:spacing w:after="150" w:line="300" w:lineRule="atLeast"/>
              <w:rPr>
                <w:lang w:val="ro-MD"/>
              </w:rPr>
            </w:pPr>
            <w:r w:rsidRPr="007C52D3">
              <w:rPr>
                <w:b/>
                <w:lang w:val="ro-MD"/>
              </w:rPr>
              <w:t>Ore de dirigenție</w:t>
            </w:r>
            <w:r w:rsidRPr="007C52D3">
              <w:rPr>
                <w:lang w:val="ro-MD"/>
              </w:rPr>
              <w:t xml:space="preserve"> pentru educația civică, a democratismului și umanismului: ,,</w:t>
            </w:r>
            <w:r w:rsidRPr="00905F12">
              <w:rPr>
                <w:lang w:val="ro-RO"/>
              </w:rPr>
              <w:t>Suntem independenți,</w:t>
            </w:r>
            <w:r>
              <w:rPr>
                <w:lang w:val="ro-RO"/>
              </w:rPr>
              <w:t xml:space="preserve"> </w:t>
            </w:r>
            <w:r w:rsidRPr="00905F12">
              <w:rPr>
                <w:lang w:val="ro-RO"/>
              </w:rPr>
              <w:t xml:space="preserve"> suntem națiune de sine stătătoare</w:t>
            </w:r>
            <w:r>
              <w:rPr>
                <w:lang w:val="ro-MD"/>
              </w:rPr>
              <w:t>”</w:t>
            </w:r>
          </w:p>
        </w:tc>
        <w:tc>
          <w:tcPr>
            <w:tcW w:w="1843" w:type="dxa"/>
          </w:tcPr>
          <w:p w:rsidR="00551051" w:rsidRPr="007C52D3" w:rsidRDefault="00551051" w:rsidP="00551051">
            <w:pPr>
              <w:rPr>
                <w:lang w:val="ro-MD"/>
              </w:rPr>
            </w:pPr>
            <w:r w:rsidRPr="007C52D3">
              <w:rPr>
                <w:lang w:val="ro-MD"/>
              </w:rPr>
              <w:t>Pe parcursul anului de învățământ</w:t>
            </w:r>
          </w:p>
        </w:tc>
        <w:tc>
          <w:tcPr>
            <w:tcW w:w="2580" w:type="dxa"/>
          </w:tcPr>
          <w:p w:rsidR="00551051" w:rsidRPr="007C52D3" w:rsidRDefault="00551051" w:rsidP="00551051">
            <w:pPr>
              <w:rPr>
                <w:lang w:val="ro-MD"/>
              </w:rPr>
            </w:pPr>
            <w:r w:rsidRPr="007C52D3">
              <w:rPr>
                <w:lang w:val="ro-MD"/>
              </w:rPr>
              <w:t>Diriginții grupelor</w:t>
            </w:r>
          </w:p>
          <w:p w:rsidR="00551051" w:rsidRPr="007C52D3" w:rsidRDefault="00551051" w:rsidP="00551051">
            <w:pPr>
              <w:rPr>
                <w:lang w:val="ro-MD"/>
              </w:rPr>
            </w:pPr>
          </w:p>
        </w:tc>
        <w:tc>
          <w:tcPr>
            <w:tcW w:w="1247" w:type="dxa"/>
          </w:tcPr>
          <w:p w:rsidR="00551051" w:rsidRPr="007C52D3" w:rsidRDefault="00551051" w:rsidP="00551051">
            <w:pPr>
              <w:rPr>
                <w:lang w:val="ro-MD"/>
              </w:rPr>
            </w:pPr>
          </w:p>
        </w:tc>
      </w:tr>
      <w:tr w:rsidR="00551051" w:rsidRPr="007C52D3" w:rsidTr="00850FD6">
        <w:trPr>
          <w:trHeight w:val="1010"/>
        </w:trPr>
        <w:tc>
          <w:tcPr>
            <w:tcW w:w="568" w:type="dxa"/>
          </w:tcPr>
          <w:p w:rsidR="00551051" w:rsidRPr="007C52D3" w:rsidRDefault="00551051" w:rsidP="00551051">
            <w:pPr>
              <w:rPr>
                <w:lang w:val="ro-MD"/>
              </w:rPr>
            </w:pPr>
            <w:r w:rsidRPr="007C52D3">
              <w:rPr>
                <w:lang w:val="ro-MD"/>
              </w:rPr>
              <w:t>4.</w:t>
            </w:r>
          </w:p>
        </w:tc>
        <w:tc>
          <w:tcPr>
            <w:tcW w:w="3827" w:type="dxa"/>
          </w:tcPr>
          <w:p w:rsidR="00551051" w:rsidRPr="007C52D3" w:rsidRDefault="00551051" w:rsidP="00551051">
            <w:pPr>
              <w:shd w:val="clear" w:color="auto" w:fill="FFFFFF"/>
              <w:spacing w:after="150" w:line="300" w:lineRule="atLeast"/>
              <w:rPr>
                <w:b/>
                <w:lang w:val="ro-MD"/>
              </w:rPr>
            </w:pPr>
            <w:r w:rsidRPr="007C52D3">
              <w:rPr>
                <w:lang w:val="ro-MD"/>
              </w:rPr>
              <w:t>Participarea la acțiunea municipală dedicată celebrării Armatei Naționale.</w:t>
            </w:r>
          </w:p>
        </w:tc>
        <w:tc>
          <w:tcPr>
            <w:tcW w:w="1843" w:type="dxa"/>
          </w:tcPr>
          <w:p w:rsidR="00551051" w:rsidRPr="007C52D3" w:rsidRDefault="00551051" w:rsidP="00551051">
            <w:pPr>
              <w:rPr>
                <w:lang w:val="ro-MD"/>
              </w:rPr>
            </w:pPr>
            <w:r w:rsidRPr="007C52D3">
              <w:rPr>
                <w:lang w:val="ro-MD"/>
              </w:rPr>
              <w:t>3 septembrie</w:t>
            </w:r>
          </w:p>
          <w:p w:rsidR="00551051" w:rsidRPr="007C52D3" w:rsidRDefault="00551051" w:rsidP="00551051">
            <w:pPr>
              <w:rPr>
                <w:lang w:val="ro-MD"/>
              </w:rPr>
            </w:pPr>
            <w:r>
              <w:rPr>
                <w:lang w:val="ro-MD"/>
              </w:rPr>
              <w:t>2017</w:t>
            </w:r>
          </w:p>
        </w:tc>
        <w:tc>
          <w:tcPr>
            <w:tcW w:w="2580" w:type="dxa"/>
          </w:tcPr>
          <w:p w:rsidR="00551051" w:rsidRPr="007C52D3" w:rsidRDefault="00551051" w:rsidP="00551051">
            <w:pPr>
              <w:rPr>
                <w:lang w:val="ro-MD"/>
              </w:rPr>
            </w:pPr>
            <w:r w:rsidRPr="007C52D3">
              <w:rPr>
                <w:lang w:val="ro-MD"/>
              </w:rPr>
              <w:t>Șef secție A.Glavan</w:t>
            </w:r>
          </w:p>
        </w:tc>
        <w:tc>
          <w:tcPr>
            <w:tcW w:w="1247" w:type="dxa"/>
          </w:tcPr>
          <w:p w:rsidR="00551051" w:rsidRPr="007C52D3" w:rsidRDefault="00551051" w:rsidP="00551051">
            <w:pPr>
              <w:rPr>
                <w:lang w:val="ro-MD"/>
              </w:rPr>
            </w:pPr>
          </w:p>
        </w:tc>
      </w:tr>
      <w:tr w:rsidR="00D75EEE" w:rsidRPr="00326C52" w:rsidTr="00326C52">
        <w:tc>
          <w:tcPr>
            <w:tcW w:w="568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5.</w:t>
            </w:r>
          </w:p>
        </w:tc>
        <w:tc>
          <w:tcPr>
            <w:tcW w:w="3827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 xml:space="preserve"> Marcarea Zilei  europene de luptă împotriva traficului de fiinţe umane </w:t>
            </w:r>
          </w:p>
          <w:p w:rsidR="00D75EEE" w:rsidRPr="007C52D3" w:rsidRDefault="00D75EEE" w:rsidP="00D75EEE">
            <w:pPr>
              <w:rPr>
                <w:b/>
                <w:lang w:val="ro-MD"/>
              </w:rPr>
            </w:pPr>
            <w:r w:rsidRPr="007C52D3">
              <w:rPr>
                <w:b/>
                <w:lang w:val="ro-MD"/>
              </w:rPr>
              <w:t xml:space="preserve">Masă rotundă: </w:t>
            </w:r>
            <w:r w:rsidRPr="007C52D3">
              <w:rPr>
                <w:lang w:val="ro-MD"/>
              </w:rPr>
              <w:t>,, Omul împotriva omului”.</w:t>
            </w:r>
          </w:p>
        </w:tc>
        <w:tc>
          <w:tcPr>
            <w:tcW w:w="1843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18 octombrie</w:t>
            </w:r>
          </w:p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2017</w:t>
            </w:r>
          </w:p>
        </w:tc>
        <w:tc>
          <w:tcPr>
            <w:tcW w:w="2580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Șef secție</w:t>
            </w:r>
            <w:r>
              <w:rPr>
                <w:lang w:val="ro-MD"/>
              </w:rPr>
              <w:t xml:space="preserve"> </w:t>
            </w:r>
            <w:r w:rsidRPr="007C52D3">
              <w:rPr>
                <w:lang w:val="ro-MD"/>
              </w:rPr>
              <w:t>A.Glavan</w:t>
            </w:r>
          </w:p>
          <w:p w:rsidR="00D75EEE" w:rsidRPr="007C52D3" w:rsidRDefault="00D75EEE" w:rsidP="00D75EEE">
            <w:pPr>
              <w:rPr>
                <w:lang w:val="ro-MD"/>
              </w:rPr>
            </w:pPr>
          </w:p>
          <w:p w:rsidR="00D75EEE" w:rsidRPr="007C52D3" w:rsidRDefault="00D75EEE" w:rsidP="00D75EEE">
            <w:pPr>
              <w:rPr>
                <w:lang w:val="ro-MD"/>
              </w:rPr>
            </w:pPr>
          </w:p>
        </w:tc>
        <w:tc>
          <w:tcPr>
            <w:tcW w:w="1247" w:type="dxa"/>
          </w:tcPr>
          <w:p w:rsidR="00D75EEE" w:rsidRPr="007C52D3" w:rsidRDefault="00D75EEE" w:rsidP="00D75EEE">
            <w:pPr>
              <w:rPr>
                <w:lang w:val="ro-MD"/>
              </w:rPr>
            </w:pPr>
          </w:p>
        </w:tc>
      </w:tr>
      <w:tr w:rsidR="00D75EEE" w:rsidRPr="00F222ED" w:rsidTr="00326C52">
        <w:tc>
          <w:tcPr>
            <w:tcW w:w="568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6.</w:t>
            </w:r>
          </w:p>
        </w:tc>
        <w:tc>
          <w:tcPr>
            <w:tcW w:w="3827" w:type="dxa"/>
          </w:tcPr>
          <w:p w:rsidR="00D75EEE" w:rsidRPr="007C52D3" w:rsidRDefault="00D75EEE" w:rsidP="00D75EEE">
            <w:pPr>
              <w:jc w:val="both"/>
              <w:rPr>
                <w:lang w:val="ro-MD"/>
              </w:rPr>
            </w:pPr>
            <w:r w:rsidRPr="007C52D3">
              <w:rPr>
                <w:b/>
                <w:lang w:val="ro-MD"/>
              </w:rPr>
              <w:t>Oră de dirigenţie:</w:t>
            </w:r>
            <w:r w:rsidRPr="007C52D3">
              <w:rPr>
                <w:lang w:val="ro-MD"/>
              </w:rPr>
              <w:t xml:space="preserve"> Ziua Internațională a Organizației Naţiunilor Unite . </w:t>
            </w:r>
          </w:p>
        </w:tc>
        <w:tc>
          <w:tcPr>
            <w:tcW w:w="1843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24 octombrie</w:t>
            </w:r>
          </w:p>
          <w:p w:rsidR="00D75EEE" w:rsidRPr="007C52D3" w:rsidRDefault="00D75EEE" w:rsidP="00D75EEE">
            <w:pPr>
              <w:rPr>
                <w:lang w:val="ro-MD"/>
              </w:rPr>
            </w:pPr>
            <w:r>
              <w:rPr>
                <w:lang w:val="ro-MD"/>
              </w:rPr>
              <w:t>2017</w:t>
            </w:r>
          </w:p>
        </w:tc>
        <w:tc>
          <w:tcPr>
            <w:tcW w:w="2580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Șef secție A.Glavan</w:t>
            </w:r>
          </w:p>
        </w:tc>
        <w:tc>
          <w:tcPr>
            <w:tcW w:w="1247" w:type="dxa"/>
          </w:tcPr>
          <w:p w:rsidR="00D75EEE" w:rsidRPr="007C52D3" w:rsidRDefault="00D75EEE" w:rsidP="00D75EEE">
            <w:pPr>
              <w:rPr>
                <w:lang w:val="ro-MD"/>
              </w:rPr>
            </w:pPr>
          </w:p>
        </w:tc>
      </w:tr>
      <w:tr w:rsidR="00D75EEE" w:rsidRPr="00F222ED" w:rsidTr="00326C52">
        <w:trPr>
          <w:trHeight w:val="834"/>
        </w:trPr>
        <w:tc>
          <w:tcPr>
            <w:tcW w:w="568" w:type="dxa"/>
          </w:tcPr>
          <w:p w:rsidR="00D75EEE" w:rsidRPr="00920E0A" w:rsidRDefault="00D75EEE" w:rsidP="00D75EEE">
            <w:pPr>
              <w:rPr>
                <w:lang w:val="ro-RO"/>
              </w:rPr>
            </w:pPr>
            <w:r w:rsidRPr="00920E0A">
              <w:rPr>
                <w:lang w:val="ro-RO"/>
              </w:rPr>
              <w:t>7.</w:t>
            </w:r>
          </w:p>
        </w:tc>
        <w:tc>
          <w:tcPr>
            <w:tcW w:w="3827" w:type="dxa"/>
            <w:shd w:val="clear" w:color="auto" w:fill="FFFFFF"/>
          </w:tcPr>
          <w:p w:rsidR="00D75EEE" w:rsidRPr="007C52D3" w:rsidRDefault="00D75EEE" w:rsidP="00D75EEE">
            <w:pPr>
              <w:jc w:val="both"/>
              <w:rPr>
                <w:b/>
                <w:lang w:val="ro-MD"/>
              </w:rPr>
            </w:pPr>
            <w:r w:rsidRPr="007C52D3">
              <w:rPr>
                <w:b/>
                <w:lang w:val="ro-MD"/>
              </w:rPr>
              <w:t xml:space="preserve">„Cunoaşte-ţi baştina” </w:t>
            </w:r>
            <w:r w:rsidRPr="007C52D3">
              <w:rPr>
                <w:lang w:val="ro-MD"/>
              </w:rPr>
              <w:t xml:space="preserve">Excursii la locurile istorice, muzeuri şi mănăstirile din ţară .  </w:t>
            </w:r>
          </w:p>
        </w:tc>
        <w:tc>
          <w:tcPr>
            <w:tcW w:w="1843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Pe parcursul anului de învățământ</w:t>
            </w:r>
            <w:r>
              <w:rPr>
                <w:lang w:val="ro-MD"/>
              </w:rPr>
              <w:t xml:space="preserve"> </w:t>
            </w:r>
          </w:p>
        </w:tc>
        <w:tc>
          <w:tcPr>
            <w:tcW w:w="2580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Șef secție A.Glavan</w:t>
            </w:r>
          </w:p>
          <w:p w:rsidR="00D75EEE" w:rsidRPr="007C52D3" w:rsidRDefault="00D75EEE" w:rsidP="00D75EEE">
            <w:pPr>
              <w:rPr>
                <w:lang w:val="ro-MD"/>
              </w:rPr>
            </w:pPr>
          </w:p>
        </w:tc>
        <w:tc>
          <w:tcPr>
            <w:tcW w:w="1247" w:type="dxa"/>
          </w:tcPr>
          <w:p w:rsidR="00D75EEE" w:rsidRPr="007C52D3" w:rsidRDefault="00D75EEE" w:rsidP="00D75EEE">
            <w:pPr>
              <w:rPr>
                <w:lang w:val="ro-MD"/>
              </w:rPr>
            </w:pPr>
          </w:p>
        </w:tc>
      </w:tr>
      <w:tr w:rsidR="00D75EEE" w:rsidRPr="00551051" w:rsidTr="00326C52">
        <w:trPr>
          <w:trHeight w:val="1490"/>
        </w:trPr>
        <w:tc>
          <w:tcPr>
            <w:tcW w:w="568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8.</w:t>
            </w:r>
          </w:p>
        </w:tc>
        <w:tc>
          <w:tcPr>
            <w:tcW w:w="3827" w:type="dxa"/>
          </w:tcPr>
          <w:p w:rsidR="00D75EEE" w:rsidRPr="00920E0A" w:rsidRDefault="00D75EEE" w:rsidP="00D75EEE">
            <w:pPr>
              <w:jc w:val="both"/>
              <w:rPr>
                <w:bCs/>
                <w:lang w:val="ro-RO"/>
              </w:rPr>
            </w:pPr>
            <w:r w:rsidRPr="00920E0A">
              <w:rPr>
                <w:bCs/>
                <w:lang w:val="ro-RO"/>
              </w:rPr>
              <w:t>1.Deschiderea festivă a decadei</w:t>
            </w:r>
          </w:p>
          <w:p w:rsidR="00D75EEE" w:rsidRPr="00326C52" w:rsidRDefault="00D75EEE" w:rsidP="00D75EEE">
            <w:pPr>
              <w:rPr>
                <w:bCs/>
                <w:lang w:val="ro-RO"/>
              </w:rPr>
            </w:pPr>
            <w:r w:rsidRPr="00920E0A">
              <w:rPr>
                <w:bCs/>
                <w:lang w:val="ro-RO"/>
              </w:rPr>
              <w:t>„Tineretul -2017.”</w:t>
            </w:r>
            <w:r w:rsidRPr="00920E0A">
              <w:rPr>
                <w:rFonts w:eastAsia="Calibri"/>
                <w:lang w:val="ro-RO"/>
              </w:rPr>
              <w:t>. “</w:t>
            </w:r>
            <w:r w:rsidRPr="00920E0A">
              <w:rPr>
                <w:bCs/>
                <w:lang w:val="ro-RO"/>
              </w:rPr>
              <w:t xml:space="preserve"> Tinerețea </w:t>
            </w:r>
            <w:r>
              <w:rPr>
                <w:bCs/>
                <w:lang w:val="ro-RO"/>
              </w:rPr>
              <w:t>nu are vârstă”</w:t>
            </w:r>
          </w:p>
          <w:p w:rsidR="00D75EEE" w:rsidRPr="00920E0A" w:rsidRDefault="00D75EEE" w:rsidP="00D75EEE">
            <w:pPr>
              <w:rPr>
                <w:bCs/>
                <w:lang w:val="ro-RO"/>
              </w:rPr>
            </w:pPr>
            <w:r w:rsidRPr="00920E0A">
              <w:rPr>
                <w:bCs/>
                <w:lang w:val="ro-RO"/>
              </w:rPr>
              <w:t>2.Ziua Internaţională a Tineretului</w:t>
            </w:r>
          </w:p>
          <w:p w:rsidR="00D75EEE" w:rsidRPr="00F67921" w:rsidRDefault="00D75EEE" w:rsidP="00D75EEE">
            <w:pPr>
              <w:rPr>
                <w:lang w:val="ro-RO"/>
              </w:rPr>
            </w:pPr>
            <w:r w:rsidRPr="00F67921">
              <w:rPr>
                <w:lang w:val="ro-RO"/>
              </w:rPr>
              <w:t>Expoziție: ,, Toamna -zâna belşugului şi bogăţiei”</w:t>
            </w:r>
            <w:r w:rsidRPr="00F67921">
              <w:rPr>
                <w:color w:val="FF0000"/>
                <w:lang w:val="ro-RO"/>
              </w:rPr>
              <w:t xml:space="preserve"> </w:t>
            </w:r>
          </w:p>
        </w:tc>
        <w:tc>
          <w:tcPr>
            <w:tcW w:w="1843" w:type="dxa"/>
          </w:tcPr>
          <w:p w:rsidR="00D75EEE" w:rsidRPr="00920E0A" w:rsidRDefault="00D75EEE" w:rsidP="00D75EE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8-18 N</w:t>
            </w:r>
            <w:r w:rsidRPr="00920E0A">
              <w:rPr>
                <w:lang w:val="ro-RO"/>
              </w:rPr>
              <w:t>oiembrie</w:t>
            </w:r>
          </w:p>
          <w:p w:rsidR="00D75EEE" w:rsidRPr="00920E0A" w:rsidRDefault="00D75EEE" w:rsidP="00D75EEE">
            <w:pPr>
              <w:rPr>
                <w:lang w:val="ro-RO"/>
              </w:rPr>
            </w:pPr>
            <w:r>
              <w:rPr>
                <w:lang w:val="ro-RO"/>
              </w:rPr>
              <w:t>2017</w:t>
            </w:r>
          </w:p>
          <w:p w:rsidR="00D75EEE" w:rsidRPr="00920E0A" w:rsidRDefault="00D75EEE" w:rsidP="00D75EEE">
            <w:pPr>
              <w:rPr>
                <w:lang w:val="ro-RO"/>
              </w:rPr>
            </w:pPr>
          </w:p>
          <w:p w:rsidR="00D75EEE" w:rsidRPr="00920E0A" w:rsidRDefault="00D75EEE" w:rsidP="00D75EEE">
            <w:pPr>
              <w:rPr>
                <w:lang w:val="ro-RO"/>
              </w:rPr>
            </w:pPr>
          </w:p>
          <w:p w:rsidR="00D75EEE" w:rsidRPr="00920E0A" w:rsidRDefault="00D75EEE" w:rsidP="00D75EEE">
            <w:pPr>
              <w:rPr>
                <w:lang w:val="ro-RO"/>
              </w:rPr>
            </w:pPr>
          </w:p>
          <w:p w:rsidR="00D75EEE" w:rsidRPr="00920E0A" w:rsidRDefault="00D75EEE" w:rsidP="00D75EEE">
            <w:pPr>
              <w:rPr>
                <w:lang w:val="ro-RO"/>
              </w:rPr>
            </w:pPr>
          </w:p>
        </w:tc>
        <w:tc>
          <w:tcPr>
            <w:tcW w:w="2580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Șef secție A.Glavan</w:t>
            </w:r>
          </w:p>
          <w:p w:rsidR="00D75EEE" w:rsidRPr="00920E0A" w:rsidRDefault="00D75EEE" w:rsidP="00D75EEE">
            <w:pPr>
              <w:rPr>
                <w:lang w:val="ro-RO"/>
              </w:rPr>
            </w:pPr>
          </w:p>
          <w:p w:rsidR="00D75EEE" w:rsidRPr="00920E0A" w:rsidRDefault="00D75EEE" w:rsidP="00D75EEE">
            <w:pPr>
              <w:rPr>
                <w:lang w:val="ro-RO"/>
              </w:rPr>
            </w:pPr>
          </w:p>
          <w:p w:rsidR="00D75EEE" w:rsidRPr="00920E0A" w:rsidRDefault="00D75EEE" w:rsidP="00D75EEE">
            <w:pPr>
              <w:jc w:val="center"/>
              <w:rPr>
                <w:lang w:val="ro-RO"/>
              </w:rPr>
            </w:pPr>
          </w:p>
          <w:p w:rsidR="00D75EEE" w:rsidRPr="00920E0A" w:rsidRDefault="00D75EEE" w:rsidP="00D75EEE">
            <w:pPr>
              <w:rPr>
                <w:lang w:val="ro-RO"/>
              </w:rPr>
            </w:pPr>
          </w:p>
          <w:p w:rsidR="00D75EEE" w:rsidRPr="00920E0A" w:rsidRDefault="00D75EEE" w:rsidP="00D75EEE">
            <w:pPr>
              <w:rPr>
                <w:lang w:val="ro-RO"/>
              </w:rPr>
            </w:pPr>
          </w:p>
        </w:tc>
        <w:tc>
          <w:tcPr>
            <w:tcW w:w="1247" w:type="dxa"/>
          </w:tcPr>
          <w:p w:rsidR="00D75EEE" w:rsidRPr="007C52D3" w:rsidRDefault="00D75EEE" w:rsidP="00D75EEE">
            <w:pPr>
              <w:rPr>
                <w:lang w:val="ro-MD"/>
              </w:rPr>
            </w:pPr>
          </w:p>
        </w:tc>
      </w:tr>
      <w:tr w:rsidR="00D75EEE" w:rsidRPr="00551051" w:rsidTr="00850FD6">
        <w:trPr>
          <w:trHeight w:val="794"/>
        </w:trPr>
        <w:tc>
          <w:tcPr>
            <w:tcW w:w="568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9.</w:t>
            </w:r>
          </w:p>
        </w:tc>
        <w:tc>
          <w:tcPr>
            <w:tcW w:w="3827" w:type="dxa"/>
          </w:tcPr>
          <w:p w:rsidR="00D75EEE" w:rsidRPr="0019319A" w:rsidRDefault="00D75EEE" w:rsidP="00D75EEE">
            <w:pPr>
              <w:tabs>
                <w:tab w:val="left" w:pos="720"/>
              </w:tabs>
              <w:jc w:val="both"/>
              <w:rPr>
                <w:color w:val="000000" w:themeColor="text1"/>
                <w:lang w:val="ro-MD"/>
              </w:rPr>
            </w:pPr>
            <w:r w:rsidRPr="0019319A">
              <w:rPr>
                <w:color w:val="000000" w:themeColor="text1"/>
                <w:lang w:val="ro-MD"/>
              </w:rPr>
              <w:t>Ziua Internaţională pentru toleranţă</w:t>
            </w:r>
            <w:r w:rsidRPr="0019319A">
              <w:rPr>
                <w:color w:val="000000" w:themeColor="text1"/>
                <w:lang w:val="it-IT"/>
              </w:rPr>
              <w:t xml:space="preserve"> </w:t>
            </w:r>
            <w:r w:rsidRPr="0019319A">
              <w:rPr>
                <w:b/>
                <w:color w:val="000000" w:themeColor="text1"/>
                <w:lang w:val="ro-RO"/>
              </w:rPr>
              <w:t xml:space="preserve">Oră de dirigenţie </w:t>
            </w:r>
            <w:r w:rsidRPr="0019319A">
              <w:rPr>
                <w:color w:val="000000" w:themeColor="text1"/>
                <w:lang w:val="ro-RO"/>
              </w:rPr>
              <w:t>„</w:t>
            </w:r>
            <w:r w:rsidRPr="0019319A">
              <w:rPr>
                <w:color w:val="000000" w:themeColor="text1"/>
                <w:shd w:val="clear" w:color="auto" w:fill="FFFFEE"/>
                <w:lang w:val="ro-RO"/>
              </w:rPr>
              <w:t>Toleranţa este virtutea omului fără convingeri</w:t>
            </w:r>
            <w:r w:rsidRPr="0019319A">
              <w:rPr>
                <w:color w:val="000000" w:themeColor="text1"/>
                <w:lang w:val="ro-MD"/>
              </w:rPr>
              <w:t>”</w:t>
            </w:r>
          </w:p>
          <w:p w:rsidR="00D75EEE" w:rsidRDefault="00D75EEE" w:rsidP="00D75EEE">
            <w:pPr>
              <w:tabs>
                <w:tab w:val="left" w:pos="720"/>
              </w:tabs>
              <w:jc w:val="both"/>
              <w:rPr>
                <w:color w:val="000000" w:themeColor="text1"/>
                <w:lang w:val="ro-RO"/>
              </w:rPr>
            </w:pPr>
            <w:r w:rsidRPr="0019319A">
              <w:rPr>
                <w:color w:val="000000" w:themeColor="text1"/>
                <w:lang w:val="it-IT"/>
              </w:rPr>
              <w:t>,,Politeţea şi punctualitatea – valori ale omului modern”</w:t>
            </w:r>
          </w:p>
          <w:p w:rsidR="00D75EEE" w:rsidRPr="007C5029" w:rsidRDefault="00D75EEE" w:rsidP="00D75EEE">
            <w:pPr>
              <w:tabs>
                <w:tab w:val="left" w:pos="720"/>
              </w:tabs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Seminar:,,.Delincvența </w:t>
            </w:r>
            <w:r w:rsidRPr="0019319A">
              <w:rPr>
                <w:color w:val="000000" w:themeColor="text1"/>
                <w:lang w:val="ro-RO"/>
              </w:rPr>
              <w:t>juvenilă – o problemă a zilelor noastre</w:t>
            </w:r>
            <w:r>
              <w:rPr>
                <w:color w:val="000000" w:themeColor="text1"/>
                <w:lang w:val="en-US"/>
              </w:rPr>
              <w:t>”-</w:t>
            </w:r>
            <w:r w:rsidRPr="0019319A">
              <w:rPr>
                <w:color w:val="000000" w:themeColor="text1"/>
                <w:lang w:val="ro-MD"/>
              </w:rPr>
              <w:t xml:space="preserve"> aplicarea de chestionare, dezbateri în cadrul orelor de dirigenție</w:t>
            </w:r>
          </w:p>
        </w:tc>
        <w:tc>
          <w:tcPr>
            <w:tcW w:w="1843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16 noiembrie</w:t>
            </w:r>
          </w:p>
          <w:p w:rsidR="00D75EEE" w:rsidRPr="007C52D3" w:rsidRDefault="00D75EEE" w:rsidP="00D75EEE">
            <w:pPr>
              <w:rPr>
                <w:lang w:val="ro-MD"/>
              </w:rPr>
            </w:pPr>
            <w:r>
              <w:rPr>
                <w:lang w:val="ro-MD"/>
              </w:rPr>
              <w:t>2017</w:t>
            </w:r>
          </w:p>
        </w:tc>
        <w:tc>
          <w:tcPr>
            <w:tcW w:w="2580" w:type="dxa"/>
          </w:tcPr>
          <w:p w:rsidR="00D75EEE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Șef secție A.Glavan</w:t>
            </w:r>
          </w:p>
          <w:p w:rsidR="00D75EEE" w:rsidRDefault="00D75EEE" w:rsidP="00D75EEE">
            <w:pPr>
              <w:rPr>
                <w:lang w:val="ro-MD"/>
              </w:rPr>
            </w:pPr>
          </w:p>
          <w:p w:rsidR="00D75EEE" w:rsidRDefault="00D75EEE" w:rsidP="00D75EEE">
            <w:pPr>
              <w:rPr>
                <w:lang w:val="ro-MD"/>
              </w:rPr>
            </w:pPr>
          </w:p>
          <w:p w:rsidR="00D75EEE" w:rsidRDefault="00D75EEE" w:rsidP="00D75EEE">
            <w:pPr>
              <w:rPr>
                <w:lang w:val="ro-MD"/>
              </w:rPr>
            </w:pPr>
          </w:p>
          <w:p w:rsidR="00D75EEE" w:rsidRDefault="00D75EEE" w:rsidP="00D75EEE">
            <w:pPr>
              <w:rPr>
                <w:lang w:val="ro-MD"/>
              </w:rPr>
            </w:pPr>
          </w:p>
          <w:p w:rsidR="00D75EEE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Pedagog social în cămin</w:t>
            </w:r>
          </w:p>
          <w:p w:rsidR="00D75EEE" w:rsidRPr="007C52D3" w:rsidRDefault="00D75EEE" w:rsidP="00D75EEE">
            <w:pPr>
              <w:rPr>
                <w:lang w:val="ro-MD"/>
              </w:rPr>
            </w:pPr>
            <w:r>
              <w:rPr>
                <w:lang w:val="ro-MD"/>
              </w:rPr>
              <w:t>N. Mașnicu</w:t>
            </w:r>
            <w:r w:rsidRPr="007C52D3">
              <w:rPr>
                <w:lang w:val="ro-MD"/>
              </w:rPr>
              <w:t xml:space="preserve"> </w:t>
            </w:r>
          </w:p>
          <w:p w:rsidR="00D75EEE" w:rsidRDefault="00D75EEE" w:rsidP="00D75EEE">
            <w:pPr>
              <w:rPr>
                <w:lang w:val="ro-MD"/>
              </w:rPr>
            </w:pPr>
          </w:p>
          <w:p w:rsidR="00D75EEE" w:rsidRPr="007C52D3" w:rsidRDefault="00D75EEE" w:rsidP="00D75EEE">
            <w:pPr>
              <w:rPr>
                <w:lang w:val="ro-MD"/>
              </w:rPr>
            </w:pPr>
          </w:p>
        </w:tc>
        <w:tc>
          <w:tcPr>
            <w:tcW w:w="1247" w:type="dxa"/>
          </w:tcPr>
          <w:p w:rsidR="00D75EEE" w:rsidRPr="007C52D3" w:rsidRDefault="00D75EEE" w:rsidP="00D75EEE">
            <w:pPr>
              <w:rPr>
                <w:lang w:val="ro-MD"/>
              </w:rPr>
            </w:pPr>
          </w:p>
        </w:tc>
      </w:tr>
      <w:tr w:rsidR="00D75EEE" w:rsidRPr="00E13B63" w:rsidTr="00850FD6">
        <w:trPr>
          <w:trHeight w:val="274"/>
        </w:trPr>
        <w:tc>
          <w:tcPr>
            <w:tcW w:w="568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10.</w:t>
            </w:r>
          </w:p>
        </w:tc>
        <w:tc>
          <w:tcPr>
            <w:tcW w:w="3827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b/>
                <w:lang w:val="ro-MD"/>
              </w:rPr>
              <w:t>Dezbateri,</w:t>
            </w:r>
            <w:r>
              <w:rPr>
                <w:lang w:val="ro-MD"/>
              </w:rPr>
              <w:t xml:space="preserve"> </w:t>
            </w:r>
            <w:r w:rsidRPr="007C52D3">
              <w:rPr>
                <w:lang w:val="ro-MD"/>
              </w:rPr>
              <w:t>panouri tematice</w:t>
            </w:r>
          </w:p>
          <w:p w:rsidR="00D75EEE" w:rsidRPr="00850FD6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Ziua internatională a drepturilor copilului</w:t>
            </w:r>
            <w:r>
              <w:rPr>
                <w:lang w:val="ro-MD"/>
              </w:rPr>
              <w:t>.</w:t>
            </w:r>
          </w:p>
        </w:tc>
        <w:tc>
          <w:tcPr>
            <w:tcW w:w="1843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20 noiembrie</w:t>
            </w:r>
          </w:p>
          <w:p w:rsidR="00D75EEE" w:rsidRPr="007C52D3" w:rsidRDefault="00D75EEE" w:rsidP="00D75EEE">
            <w:pPr>
              <w:rPr>
                <w:lang w:val="ro-MD"/>
              </w:rPr>
            </w:pPr>
            <w:r>
              <w:rPr>
                <w:lang w:val="ro-MD"/>
              </w:rPr>
              <w:t>2017</w:t>
            </w:r>
          </w:p>
        </w:tc>
        <w:tc>
          <w:tcPr>
            <w:tcW w:w="2580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Diriginții grupelor</w:t>
            </w:r>
          </w:p>
          <w:p w:rsidR="00D75EEE" w:rsidRPr="007C52D3" w:rsidRDefault="00D75EEE" w:rsidP="00D75EEE">
            <w:pPr>
              <w:rPr>
                <w:lang w:val="ro-MD"/>
              </w:rPr>
            </w:pPr>
          </w:p>
        </w:tc>
        <w:tc>
          <w:tcPr>
            <w:tcW w:w="1247" w:type="dxa"/>
          </w:tcPr>
          <w:p w:rsidR="00D75EEE" w:rsidRPr="007C52D3" w:rsidRDefault="00D75EEE" w:rsidP="00D75EEE">
            <w:pPr>
              <w:rPr>
                <w:lang w:val="ro-MD"/>
              </w:rPr>
            </w:pPr>
          </w:p>
        </w:tc>
      </w:tr>
      <w:tr w:rsidR="00D75EEE" w:rsidRPr="007C52D3" w:rsidTr="00D75EEE">
        <w:trPr>
          <w:trHeight w:val="1549"/>
        </w:trPr>
        <w:tc>
          <w:tcPr>
            <w:tcW w:w="568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11.</w:t>
            </w:r>
          </w:p>
        </w:tc>
        <w:tc>
          <w:tcPr>
            <w:tcW w:w="3827" w:type="dxa"/>
          </w:tcPr>
          <w:p w:rsidR="00D75EEE" w:rsidRPr="007C52D3" w:rsidRDefault="00D75EEE" w:rsidP="00D75EEE">
            <w:pPr>
              <w:jc w:val="both"/>
              <w:rPr>
                <w:lang w:val="ro-MD"/>
              </w:rPr>
            </w:pPr>
            <w:r w:rsidRPr="007C52D3">
              <w:rPr>
                <w:b/>
                <w:lang w:val="ro-MD"/>
              </w:rPr>
              <w:t>Ziua Internaţională pentru Eliminarea Violenţei asupra Femeii</w:t>
            </w:r>
          </w:p>
          <w:p w:rsidR="00D75EEE" w:rsidRPr="00EF1F96" w:rsidRDefault="00D75EEE" w:rsidP="00D75EEE">
            <w:pPr>
              <w:jc w:val="both"/>
              <w:rPr>
                <w:b/>
                <w:lang w:val="ro-MD"/>
              </w:rPr>
            </w:pPr>
            <w:r w:rsidRPr="007C52D3">
              <w:rPr>
                <w:b/>
                <w:lang w:val="ro-MD"/>
              </w:rPr>
              <w:t>Oră de dirigenţie:</w:t>
            </w:r>
            <w:r>
              <w:rPr>
                <w:lang w:val="ro-MD"/>
              </w:rPr>
              <w:t xml:space="preserve"> </w:t>
            </w:r>
            <w:r w:rsidRPr="00EF1F96">
              <w:rPr>
                <w:lang w:val="ro-MD"/>
              </w:rPr>
              <w:t>,,</w:t>
            </w:r>
            <w:r>
              <w:rPr>
                <w:lang w:val="ro-RO"/>
              </w:rPr>
              <w:t xml:space="preserve">Violenţa–  </w:t>
            </w:r>
            <w:r w:rsidRPr="00EF1F96">
              <w:rPr>
                <w:lang w:val="ro-RO"/>
              </w:rPr>
              <w:t>o realitate a zilelor noastre</w:t>
            </w:r>
            <w:r w:rsidRPr="00EF1F96">
              <w:rPr>
                <w:lang w:val="ro-MD"/>
              </w:rPr>
              <w:t xml:space="preserve"> ”</w:t>
            </w:r>
            <w:r w:rsidRPr="00EF1F96">
              <w:rPr>
                <w:lang w:val="ro-RO"/>
              </w:rPr>
              <w:t xml:space="preserve"> </w:t>
            </w:r>
          </w:p>
          <w:p w:rsidR="00D75EEE" w:rsidRDefault="00D75EEE" w:rsidP="00D75EEE">
            <w:pPr>
              <w:shd w:val="clear" w:color="auto" w:fill="FFFFFF"/>
              <w:ind w:left="36"/>
              <w:rPr>
                <w:b/>
                <w:lang w:val="ro-MD"/>
              </w:rPr>
            </w:pPr>
            <w:r w:rsidRPr="007C52D3">
              <w:rPr>
                <w:b/>
                <w:lang w:val="ro-MD"/>
              </w:rPr>
              <w:t>Ziua internaţională a Drepturilor Omului.</w:t>
            </w:r>
          </w:p>
          <w:p w:rsidR="00D75EEE" w:rsidRPr="00D75EEE" w:rsidRDefault="00D75EEE" w:rsidP="00D75EEE">
            <w:pPr>
              <w:shd w:val="clear" w:color="auto" w:fill="FFFFFF"/>
              <w:ind w:left="36"/>
              <w:rPr>
                <w:lang w:val="ro-MD"/>
              </w:rPr>
            </w:pPr>
            <w:r w:rsidRPr="00B06EFB">
              <w:rPr>
                <w:b/>
                <w:lang w:val="ro-RO"/>
              </w:rPr>
              <w:t>D</w:t>
            </w:r>
            <w:r>
              <w:rPr>
                <w:b/>
                <w:lang w:val="ro-RO"/>
              </w:rPr>
              <w:t>ispu</w:t>
            </w:r>
            <w:r w:rsidRPr="00B06EFB">
              <w:rPr>
                <w:b/>
                <w:lang w:val="ro-RO"/>
              </w:rPr>
              <w:t>t:</w:t>
            </w:r>
            <w:r w:rsidRPr="00B06EFB">
              <w:rPr>
                <w:lang w:val="ro-RO"/>
              </w:rPr>
              <w:t xml:space="preserve"> </w:t>
            </w:r>
            <w:r>
              <w:rPr>
                <w:lang w:val="ro-RO"/>
              </w:rPr>
              <w:t>,,</w:t>
            </w:r>
            <w:r w:rsidRPr="00B06EFB">
              <w:rPr>
                <w:color w:val="000000"/>
                <w:shd w:val="clear" w:color="auto" w:fill="FFFFEE"/>
                <w:lang w:val="ro-RO"/>
              </w:rPr>
              <w:t>Drepturile omului implică şi datoriile lui</w:t>
            </w:r>
            <w:r w:rsidRPr="00D75EEE">
              <w:rPr>
                <w:color w:val="000000"/>
                <w:shd w:val="clear" w:color="auto" w:fill="FFFFEE"/>
                <w:lang w:val="ro-MD"/>
              </w:rPr>
              <w:t>”</w:t>
            </w:r>
          </w:p>
          <w:p w:rsidR="00D75EEE" w:rsidRPr="007C52D3" w:rsidRDefault="00D75EEE" w:rsidP="00D75EEE">
            <w:pPr>
              <w:shd w:val="clear" w:color="auto" w:fill="FFFFFF"/>
              <w:rPr>
                <w:lang w:val="ro-MD"/>
              </w:rPr>
            </w:pPr>
            <w:r w:rsidRPr="007C52D3">
              <w:rPr>
                <w:lang w:val="ro-MD"/>
              </w:rPr>
              <w:lastRenderedPageBreak/>
              <w:t>Invitarea ONG-urilor cu diferite programe de protecţie şi respectare a Drepturilor omului.</w:t>
            </w:r>
          </w:p>
          <w:p w:rsidR="00D75EEE" w:rsidRPr="007C52D3" w:rsidRDefault="00D75EEE" w:rsidP="00D75EEE">
            <w:pPr>
              <w:rPr>
                <w:lang w:val="ro-MD"/>
              </w:rPr>
            </w:pPr>
            <w:r>
              <w:rPr>
                <w:lang w:val="ro-MD"/>
              </w:rPr>
              <w:t>I</w:t>
            </w:r>
            <w:r w:rsidRPr="007C52D3">
              <w:rPr>
                <w:lang w:val="ro-MD"/>
              </w:rPr>
              <w:t>nvitarea cola</w:t>
            </w:r>
            <w:r>
              <w:rPr>
                <w:lang w:val="ro-MD"/>
              </w:rPr>
              <w:t>boratorilor organelor de drept.</w:t>
            </w:r>
          </w:p>
        </w:tc>
        <w:tc>
          <w:tcPr>
            <w:tcW w:w="1843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>
              <w:rPr>
                <w:lang w:val="ro-MD"/>
              </w:rPr>
              <w:lastRenderedPageBreak/>
              <w:t>2</w:t>
            </w:r>
            <w:r w:rsidRPr="007C52D3">
              <w:rPr>
                <w:lang w:val="ro-MD"/>
              </w:rPr>
              <w:t>5 noiembrie</w:t>
            </w:r>
          </w:p>
          <w:p w:rsidR="00D75EEE" w:rsidRPr="007C52D3" w:rsidRDefault="00D75EEE" w:rsidP="00D75EEE">
            <w:pPr>
              <w:rPr>
                <w:lang w:val="ro-MD"/>
              </w:rPr>
            </w:pPr>
            <w:r>
              <w:rPr>
                <w:lang w:val="ro-MD"/>
              </w:rPr>
              <w:t>2017</w:t>
            </w:r>
          </w:p>
          <w:p w:rsidR="00D75EEE" w:rsidRDefault="00D75EEE" w:rsidP="00D75EEE">
            <w:pPr>
              <w:rPr>
                <w:lang w:val="ro-MD"/>
              </w:rPr>
            </w:pPr>
          </w:p>
          <w:p w:rsidR="00D75EEE" w:rsidRDefault="00D75EEE" w:rsidP="00D75EEE">
            <w:pPr>
              <w:ind w:right="-98"/>
              <w:rPr>
                <w:lang w:val="ro-MD"/>
              </w:rPr>
            </w:pPr>
          </w:p>
          <w:p w:rsidR="00D75EEE" w:rsidRDefault="00D75EEE" w:rsidP="00D75EEE">
            <w:pPr>
              <w:ind w:right="-98"/>
              <w:rPr>
                <w:lang w:val="ro-MD"/>
              </w:rPr>
            </w:pPr>
          </w:p>
          <w:p w:rsidR="00D75EEE" w:rsidRDefault="00D75EEE" w:rsidP="00D75EEE">
            <w:pPr>
              <w:ind w:right="-98"/>
              <w:rPr>
                <w:lang w:val="ro-MD"/>
              </w:rPr>
            </w:pPr>
          </w:p>
          <w:p w:rsidR="00D75EEE" w:rsidRPr="007C52D3" w:rsidRDefault="00D75EEE" w:rsidP="00D75EEE">
            <w:pPr>
              <w:ind w:right="-98"/>
              <w:rPr>
                <w:lang w:val="ro-MD"/>
              </w:rPr>
            </w:pPr>
            <w:r w:rsidRPr="007C52D3">
              <w:rPr>
                <w:lang w:val="ro-MD"/>
              </w:rPr>
              <w:t>10 decembrie</w:t>
            </w:r>
          </w:p>
          <w:p w:rsidR="00D75EEE" w:rsidRPr="007C52D3" w:rsidRDefault="00D75EEE" w:rsidP="00D75EEE">
            <w:pPr>
              <w:ind w:right="-98"/>
              <w:rPr>
                <w:lang w:val="ro-MD"/>
              </w:rPr>
            </w:pPr>
            <w:r>
              <w:rPr>
                <w:lang w:val="ro-MD"/>
              </w:rPr>
              <w:t>2017</w:t>
            </w:r>
          </w:p>
          <w:p w:rsidR="00D75EEE" w:rsidRPr="007C52D3" w:rsidRDefault="00D75EEE" w:rsidP="00D75EEE">
            <w:pPr>
              <w:rPr>
                <w:lang w:val="ro-MD"/>
              </w:rPr>
            </w:pPr>
          </w:p>
          <w:p w:rsidR="00D75EEE" w:rsidRDefault="00D75EEE" w:rsidP="00D75EEE">
            <w:pPr>
              <w:rPr>
                <w:lang w:val="ro-MD"/>
              </w:rPr>
            </w:pPr>
          </w:p>
          <w:p w:rsidR="00D75EEE" w:rsidRPr="007C52D3" w:rsidRDefault="00D75EEE" w:rsidP="00D75EEE">
            <w:pPr>
              <w:rPr>
                <w:lang w:val="ro-MD"/>
              </w:rPr>
            </w:pPr>
          </w:p>
          <w:p w:rsidR="00D75EEE" w:rsidRPr="007C52D3" w:rsidRDefault="00D75EEE" w:rsidP="00D75EEE">
            <w:pPr>
              <w:rPr>
                <w:lang w:val="ro-MD"/>
              </w:rPr>
            </w:pPr>
          </w:p>
          <w:p w:rsidR="00D75EEE" w:rsidRDefault="00D75EEE" w:rsidP="00D75EEE">
            <w:pPr>
              <w:rPr>
                <w:lang w:val="ro-MD"/>
              </w:rPr>
            </w:pPr>
          </w:p>
          <w:p w:rsidR="00D75EEE" w:rsidRDefault="00D75EEE" w:rsidP="00D75EEE">
            <w:pPr>
              <w:rPr>
                <w:lang w:val="ro-MD"/>
              </w:rPr>
            </w:pPr>
          </w:p>
          <w:p w:rsidR="00D75EEE" w:rsidRPr="007C52D3" w:rsidRDefault="00D75EEE" w:rsidP="00D75EEE">
            <w:pPr>
              <w:rPr>
                <w:lang w:val="ro-MD"/>
              </w:rPr>
            </w:pPr>
          </w:p>
        </w:tc>
        <w:tc>
          <w:tcPr>
            <w:tcW w:w="2580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lastRenderedPageBreak/>
              <w:t>Șef secție A.Glavan</w:t>
            </w:r>
          </w:p>
          <w:p w:rsidR="00D75EEE" w:rsidRPr="007C52D3" w:rsidRDefault="00D75EEE" w:rsidP="00D75EEE">
            <w:pPr>
              <w:rPr>
                <w:lang w:val="ro-MD"/>
              </w:rPr>
            </w:pPr>
          </w:p>
          <w:p w:rsidR="00D75EEE" w:rsidRPr="007C52D3" w:rsidRDefault="00D75EEE" w:rsidP="00D75EEE">
            <w:pPr>
              <w:rPr>
                <w:lang w:val="ro-MD"/>
              </w:rPr>
            </w:pPr>
          </w:p>
        </w:tc>
        <w:tc>
          <w:tcPr>
            <w:tcW w:w="1247" w:type="dxa"/>
          </w:tcPr>
          <w:p w:rsidR="00D75EEE" w:rsidRPr="007C52D3" w:rsidRDefault="00D75EEE" w:rsidP="00D75EEE">
            <w:pPr>
              <w:rPr>
                <w:lang w:val="ro-MD"/>
              </w:rPr>
            </w:pPr>
          </w:p>
        </w:tc>
      </w:tr>
      <w:tr w:rsidR="00D75EEE" w:rsidRPr="00F222ED" w:rsidTr="00850FD6">
        <w:tc>
          <w:tcPr>
            <w:tcW w:w="568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12.</w:t>
            </w:r>
          </w:p>
        </w:tc>
        <w:tc>
          <w:tcPr>
            <w:tcW w:w="3827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b/>
                <w:lang w:val="ro-MD"/>
              </w:rPr>
              <w:t xml:space="preserve">Oră de dirigenţie: </w:t>
            </w:r>
            <w:r w:rsidRPr="007C52D3">
              <w:rPr>
                <w:lang w:val="ro-MD"/>
              </w:rPr>
              <w:t>Semnificaţia Zilei Drapelului de Stat al Republicii Moldova și a simbolurilor naționale – Imn, Stemă.- Colaj informativ.</w:t>
            </w:r>
          </w:p>
          <w:p w:rsidR="00D75EEE" w:rsidRPr="007C52D3" w:rsidRDefault="00D75EEE" w:rsidP="00D75EEE">
            <w:pPr>
              <w:rPr>
                <w:b/>
                <w:lang w:val="ro-MD"/>
              </w:rPr>
            </w:pPr>
            <w:r w:rsidRPr="00DD7743">
              <w:rPr>
                <w:lang w:val="ro-RO"/>
              </w:rPr>
              <w:t>,,</w:t>
            </w:r>
            <w:r w:rsidRPr="00DD7743">
              <w:rPr>
                <w:rFonts w:ascii="Verdana" w:hAnsi="Verdana"/>
                <w:color w:val="000000"/>
                <w:sz w:val="29"/>
                <w:szCs w:val="29"/>
                <w:shd w:val="clear" w:color="auto" w:fill="FFFFEE"/>
                <w:lang w:val="ro-RO"/>
              </w:rPr>
              <w:t xml:space="preserve"> </w:t>
            </w:r>
            <w:r w:rsidRPr="00DD7743">
              <w:rPr>
                <w:color w:val="000000"/>
                <w:shd w:val="clear" w:color="auto" w:fill="FFFFEE"/>
                <w:lang w:val="ro-RO"/>
              </w:rPr>
              <w:t>Port cu mândrie-al meu Tricolor</w:t>
            </w:r>
            <w:r w:rsidRPr="007C52D3">
              <w:rPr>
                <w:lang w:val="ro-MD"/>
              </w:rPr>
              <w:t>”</w:t>
            </w:r>
          </w:p>
        </w:tc>
        <w:tc>
          <w:tcPr>
            <w:tcW w:w="1843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>
              <w:rPr>
                <w:lang w:val="ro-MD"/>
              </w:rPr>
              <w:t>27 aprilie 2018</w:t>
            </w:r>
          </w:p>
        </w:tc>
        <w:tc>
          <w:tcPr>
            <w:tcW w:w="2580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Șef secție A. Glavan</w:t>
            </w:r>
          </w:p>
          <w:p w:rsidR="00D75EEE" w:rsidRPr="007C52D3" w:rsidRDefault="00D75EEE" w:rsidP="00D75EEE">
            <w:pPr>
              <w:rPr>
                <w:lang w:val="ro-MD"/>
              </w:rPr>
            </w:pPr>
          </w:p>
        </w:tc>
        <w:tc>
          <w:tcPr>
            <w:tcW w:w="1247" w:type="dxa"/>
          </w:tcPr>
          <w:p w:rsidR="00D75EEE" w:rsidRPr="007C52D3" w:rsidRDefault="00D75EEE" w:rsidP="00D75EEE">
            <w:pPr>
              <w:rPr>
                <w:lang w:val="ro-MD"/>
              </w:rPr>
            </w:pPr>
          </w:p>
        </w:tc>
      </w:tr>
      <w:tr w:rsidR="00D75EEE" w:rsidRPr="00F222ED" w:rsidTr="00850FD6">
        <w:trPr>
          <w:trHeight w:val="1393"/>
        </w:trPr>
        <w:tc>
          <w:tcPr>
            <w:tcW w:w="568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13.</w:t>
            </w:r>
          </w:p>
        </w:tc>
        <w:tc>
          <w:tcPr>
            <w:tcW w:w="3827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Măsuri consacrate Zilei Victoriei şi comemorarea eroilor căzuţi pentru Independentă Republicii Moldova cu invitarea combatanților.</w:t>
            </w:r>
            <w:r>
              <w:rPr>
                <w:lang w:val="ro-MD"/>
              </w:rPr>
              <w:t>,,</w:t>
            </w:r>
            <w:r w:rsidRPr="007C52D3">
              <w:rPr>
                <w:b/>
                <w:sz w:val="28"/>
                <w:szCs w:val="28"/>
                <w:lang w:val="ro-MD"/>
              </w:rPr>
              <w:t xml:space="preserve"> </w:t>
            </w:r>
            <w:r>
              <w:rPr>
                <w:lang w:val="ro-MD"/>
              </w:rPr>
              <w:t xml:space="preserve">Să ne cinstim eroii!” Depunerea </w:t>
            </w:r>
            <w:r w:rsidRPr="007C52D3">
              <w:rPr>
                <w:lang w:val="ro-MD"/>
              </w:rPr>
              <w:t>de flori  la monumente</w:t>
            </w:r>
            <w:r>
              <w:rPr>
                <w:lang w:val="ro-MD"/>
              </w:rPr>
              <w:t>.</w:t>
            </w:r>
          </w:p>
        </w:tc>
        <w:tc>
          <w:tcPr>
            <w:tcW w:w="1843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>
              <w:rPr>
                <w:lang w:val="ro-MD"/>
              </w:rPr>
              <w:t>Mai 2018</w:t>
            </w:r>
          </w:p>
        </w:tc>
        <w:tc>
          <w:tcPr>
            <w:tcW w:w="2580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Șef secție A.Glavan</w:t>
            </w:r>
          </w:p>
          <w:p w:rsidR="00D75EEE" w:rsidRPr="007C52D3" w:rsidRDefault="00D75EEE" w:rsidP="00D75EEE">
            <w:pPr>
              <w:rPr>
                <w:lang w:val="ro-MD"/>
              </w:rPr>
            </w:pPr>
          </w:p>
        </w:tc>
        <w:tc>
          <w:tcPr>
            <w:tcW w:w="1247" w:type="dxa"/>
          </w:tcPr>
          <w:p w:rsidR="00D75EEE" w:rsidRPr="007C52D3" w:rsidRDefault="00D75EEE" w:rsidP="00D75EEE">
            <w:pPr>
              <w:rPr>
                <w:lang w:val="ro-MD"/>
              </w:rPr>
            </w:pPr>
          </w:p>
        </w:tc>
      </w:tr>
      <w:tr w:rsidR="00D75EEE" w:rsidRPr="007C52D3" w:rsidTr="00850FD6">
        <w:tc>
          <w:tcPr>
            <w:tcW w:w="568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14.</w:t>
            </w:r>
          </w:p>
        </w:tc>
        <w:tc>
          <w:tcPr>
            <w:tcW w:w="3827" w:type="dxa"/>
          </w:tcPr>
          <w:p w:rsidR="00D75EEE" w:rsidRPr="007C52D3" w:rsidRDefault="00D75EEE" w:rsidP="00D75EEE">
            <w:pPr>
              <w:jc w:val="both"/>
              <w:rPr>
                <w:lang w:val="ro-MD"/>
              </w:rPr>
            </w:pPr>
            <w:r w:rsidRPr="007C52D3">
              <w:rPr>
                <w:lang w:val="ro-MD"/>
              </w:rPr>
              <w:t>Ziua Internaţională a Europei</w:t>
            </w:r>
          </w:p>
          <w:p w:rsidR="00D75EEE" w:rsidRPr="007C52D3" w:rsidRDefault="00D75EEE" w:rsidP="00D75EEE">
            <w:pPr>
              <w:jc w:val="both"/>
              <w:rPr>
                <w:lang w:val="ro-MD"/>
              </w:rPr>
            </w:pPr>
            <w:r w:rsidRPr="007C52D3">
              <w:rPr>
                <w:lang w:val="ro-MD"/>
              </w:rPr>
              <w:t>Invitarea reprezentantului or</w:t>
            </w:r>
            <w:r>
              <w:rPr>
                <w:lang w:val="ro-MD"/>
              </w:rPr>
              <w:t>ganizaţiei „Centrul Pro Europa”</w:t>
            </w:r>
          </w:p>
          <w:p w:rsidR="00D75EEE" w:rsidRPr="00F377E0" w:rsidRDefault="00D75EEE" w:rsidP="00D75EEE">
            <w:pPr>
              <w:rPr>
                <w:lang w:val="en-US"/>
              </w:rPr>
            </w:pPr>
            <w:r w:rsidRPr="007C52D3">
              <w:rPr>
                <w:b/>
                <w:lang w:val="ro-MD"/>
              </w:rPr>
              <w:t>Oră de dirigenţie</w:t>
            </w:r>
            <w:r w:rsidRPr="007C5029">
              <w:rPr>
                <w:b/>
                <w:color w:val="000000" w:themeColor="text1"/>
                <w:lang w:val="ro-RO"/>
              </w:rPr>
              <w:t>: ,,</w:t>
            </w:r>
            <w:r w:rsidRPr="007C5029">
              <w:rPr>
                <w:color w:val="000000" w:themeColor="text1"/>
                <w:sz w:val="21"/>
                <w:szCs w:val="21"/>
                <w:shd w:val="clear" w:color="auto" w:fill="FFFFFF"/>
                <w:lang w:val="ro-RO"/>
              </w:rPr>
              <w:t>Europa si europenii. Caracteristicile spatiului European</w:t>
            </w: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  <w:lang w:val="en-US"/>
              </w:rPr>
              <w:t>”</w:t>
            </w:r>
          </w:p>
        </w:tc>
        <w:tc>
          <w:tcPr>
            <w:tcW w:w="1843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>
              <w:rPr>
                <w:lang w:val="ro-MD"/>
              </w:rPr>
              <w:t>Mai 2018</w:t>
            </w:r>
          </w:p>
        </w:tc>
        <w:tc>
          <w:tcPr>
            <w:tcW w:w="2580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Șef secție A. Glavan</w:t>
            </w:r>
          </w:p>
          <w:p w:rsidR="00D75EEE" w:rsidRPr="007C52D3" w:rsidRDefault="00D75EEE" w:rsidP="00D75EEE">
            <w:pPr>
              <w:rPr>
                <w:lang w:val="ro-MD"/>
              </w:rPr>
            </w:pPr>
          </w:p>
          <w:p w:rsidR="00D75EEE" w:rsidRPr="007C52D3" w:rsidRDefault="00D75EEE" w:rsidP="00D75EEE">
            <w:pPr>
              <w:rPr>
                <w:lang w:val="ro-MD"/>
              </w:rPr>
            </w:pPr>
          </w:p>
        </w:tc>
        <w:tc>
          <w:tcPr>
            <w:tcW w:w="1247" w:type="dxa"/>
          </w:tcPr>
          <w:p w:rsidR="00D75EEE" w:rsidRPr="007C52D3" w:rsidRDefault="00D75EEE" w:rsidP="00D75EEE">
            <w:pPr>
              <w:rPr>
                <w:lang w:val="ro-MD"/>
              </w:rPr>
            </w:pPr>
          </w:p>
        </w:tc>
      </w:tr>
      <w:tr w:rsidR="00D75EEE" w:rsidRPr="007C52D3" w:rsidTr="00326C52">
        <w:tc>
          <w:tcPr>
            <w:tcW w:w="8818" w:type="dxa"/>
            <w:gridSpan w:val="4"/>
          </w:tcPr>
          <w:p w:rsidR="00D75EEE" w:rsidRPr="007C52D3" w:rsidRDefault="00D75EEE" w:rsidP="00D75EEE">
            <w:pPr>
              <w:jc w:val="center"/>
              <w:rPr>
                <w:b/>
                <w:lang w:val="ro-MD"/>
              </w:rPr>
            </w:pPr>
            <w:r w:rsidRPr="007C52D3">
              <w:rPr>
                <w:b/>
                <w:lang w:val="ro-MD"/>
              </w:rPr>
              <w:t>VI.Educaţia estetică</w:t>
            </w:r>
          </w:p>
        </w:tc>
        <w:tc>
          <w:tcPr>
            <w:tcW w:w="1247" w:type="dxa"/>
          </w:tcPr>
          <w:p w:rsidR="00D75EEE" w:rsidRPr="007C52D3" w:rsidRDefault="00D75EEE" w:rsidP="00D75EEE">
            <w:pPr>
              <w:jc w:val="center"/>
              <w:rPr>
                <w:b/>
                <w:lang w:val="ro-MD"/>
              </w:rPr>
            </w:pPr>
          </w:p>
        </w:tc>
      </w:tr>
      <w:tr w:rsidR="00D75EEE" w:rsidRPr="007C52D3" w:rsidTr="00850FD6">
        <w:tc>
          <w:tcPr>
            <w:tcW w:w="568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1.</w:t>
            </w:r>
          </w:p>
        </w:tc>
        <w:tc>
          <w:tcPr>
            <w:tcW w:w="3827" w:type="dxa"/>
          </w:tcPr>
          <w:p w:rsidR="00D75EEE" w:rsidRPr="007C52D3" w:rsidRDefault="00D75EEE" w:rsidP="00D75EEE">
            <w:pPr>
              <w:jc w:val="both"/>
              <w:rPr>
                <w:b/>
                <w:lang w:val="ro-MD"/>
              </w:rPr>
            </w:pPr>
            <w:r w:rsidRPr="007C52D3">
              <w:rPr>
                <w:lang w:val="ro-MD"/>
              </w:rPr>
              <w:t xml:space="preserve">  Participarea elevilor la festivalul-concurs republican: ”Focul din vatră, în memor</w:t>
            </w:r>
            <w:r>
              <w:rPr>
                <w:lang w:val="ro-MD"/>
              </w:rPr>
              <w:t>iam Dumitru Matcovschi, editia V, 2017</w:t>
            </w:r>
          </w:p>
        </w:tc>
        <w:tc>
          <w:tcPr>
            <w:tcW w:w="1843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Octombrie</w:t>
            </w:r>
          </w:p>
          <w:p w:rsidR="00D75EEE" w:rsidRPr="007C52D3" w:rsidRDefault="00D75EEE" w:rsidP="00D75EEE">
            <w:pPr>
              <w:rPr>
                <w:lang w:val="ro-MD"/>
              </w:rPr>
            </w:pPr>
            <w:r>
              <w:rPr>
                <w:lang w:val="ro-MD"/>
              </w:rPr>
              <w:t>2017</w:t>
            </w:r>
          </w:p>
        </w:tc>
        <w:tc>
          <w:tcPr>
            <w:tcW w:w="2580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Șef secție</w:t>
            </w:r>
            <w:r>
              <w:rPr>
                <w:lang w:val="ro-MD"/>
              </w:rPr>
              <w:t xml:space="preserve"> </w:t>
            </w:r>
            <w:r w:rsidRPr="007C52D3">
              <w:rPr>
                <w:lang w:val="ro-MD"/>
              </w:rPr>
              <w:t>A.Glavan</w:t>
            </w:r>
          </w:p>
          <w:p w:rsidR="00D75EEE" w:rsidRPr="007C52D3" w:rsidRDefault="00D75EEE" w:rsidP="00D75EEE">
            <w:pPr>
              <w:rPr>
                <w:lang w:val="ro-MD"/>
              </w:rPr>
            </w:pPr>
          </w:p>
        </w:tc>
        <w:tc>
          <w:tcPr>
            <w:tcW w:w="1247" w:type="dxa"/>
          </w:tcPr>
          <w:p w:rsidR="00D75EEE" w:rsidRPr="007C52D3" w:rsidRDefault="00D75EEE" w:rsidP="00D75EEE">
            <w:pPr>
              <w:rPr>
                <w:lang w:val="ro-MD"/>
              </w:rPr>
            </w:pPr>
          </w:p>
        </w:tc>
      </w:tr>
      <w:tr w:rsidR="00D75EEE" w:rsidRPr="00920E0A" w:rsidTr="00850FD6">
        <w:tc>
          <w:tcPr>
            <w:tcW w:w="568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>
              <w:rPr>
                <w:lang w:val="ro-MD"/>
              </w:rPr>
              <w:t>2.</w:t>
            </w:r>
          </w:p>
        </w:tc>
        <w:tc>
          <w:tcPr>
            <w:tcW w:w="3827" w:type="dxa"/>
          </w:tcPr>
          <w:p w:rsidR="00D75EEE" w:rsidRPr="00193789" w:rsidRDefault="00D75EEE" w:rsidP="00D75EEE">
            <w:pPr>
              <w:rPr>
                <w:b/>
                <w:lang w:val="ro-RO"/>
              </w:rPr>
            </w:pPr>
            <w:r w:rsidRPr="00193789">
              <w:rPr>
                <w:lang w:val="ro-RO"/>
              </w:rPr>
              <w:t>Caravana locală  .. Crăciunul - ,,Darul bucuriei’’</w:t>
            </w:r>
          </w:p>
        </w:tc>
        <w:tc>
          <w:tcPr>
            <w:tcW w:w="1843" w:type="dxa"/>
          </w:tcPr>
          <w:p w:rsidR="00D75EEE" w:rsidRDefault="00D75EEE" w:rsidP="00D75EEE">
            <w:pPr>
              <w:rPr>
                <w:lang w:val="ro-MD"/>
              </w:rPr>
            </w:pPr>
            <w:r>
              <w:rPr>
                <w:lang w:val="ro-MD"/>
              </w:rPr>
              <w:t>Decembrie</w:t>
            </w:r>
          </w:p>
          <w:p w:rsidR="00D75EEE" w:rsidRPr="007C52D3" w:rsidRDefault="00D75EEE" w:rsidP="00D75EEE">
            <w:pPr>
              <w:rPr>
                <w:lang w:val="ro-MD"/>
              </w:rPr>
            </w:pPr>
            <w:r>
              <w:rPr>
                <w:lang w:val="ro-MD"/>
              </w:rPr>
              <w:t>2017</w:t>
            </w:r>
          </w:p>
        </w:tc>
        <w:tc>
          <w:tcPr>
            <w:tcW w:w="2580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Șef secție</w:t>
            </w:r>
            <w:r>
              <w:rPr>
                <w:lang w:val="ro-MD"/>
              </w:rPr>
              <w:t xml:space="preserve"> </w:t>
            </w:r>
            <w:r w:rsidRPr="007C52D3">
              <w:rPr>
                <w:lang w:val="ro-MD"/>
              </w:rPr>
              <w:t>A.Glavan</w:t>
            </w:r>
          </w:p>
          <w:p w:rsidR="00D75EEE" w:rsidRPr="007C52D3" w:rsidRDefault="00D75EEE" w:rsidP="00D75EEE">
            <w:pPr>
              <w:rPr>
                <w:lang w:val="ro-MD"/>
              </w:rPr>
            </w:pPr>
          </w:p>
        </w:tc>
        <w:tc>
          <w:tcPr>
            <w:tcW w:w="1247" w:type="dxa"/>
          </w:tcPr>
          <w:p w:rsidR="00D75EEE" w:rsidRPr="007C52D3" w:rsidRDefault="00D75EEE" w:rsidP="00D75EEE">
            <w:pPr>
              <w:rPr>
                <w:lang w:val="ro-MD"/>
              </w:rPr>
            </w:pPr>
          </w:p>
        </w:tc>
      </w:tr>
      <w:tr w:rsidR="00D75EEE" w:rsidRPr="00326C52" w:rsidTr="00850FD6">
        <w:tc>
          <w:tcPr>
            <w:tcW w:w="568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>
              <w:rPr>
                <w:lang w:val="ro-MD"/>
              </w:rPr>
              <w:t>3</w:t>
            </w:r>
            <w:r w:rsidRPr="007C52D3">
              <w:rPr>
                <w:lang w:val="ro-MD"/>
              </w:rPr>
              <w:t>.</w:t>
            </w:r>
          </w:p>
        </w:tc>
        <w:tc>
          <w:tcPr>
            <w:tcW w:w="3827" w:type="dxa"/>
          </w:tcPr>
          <w:p w:rsidR="00D75EEE" w:rsidRPr="007C52D3" w:rsidRDefault="00D75EEE" w:rsidP="00D75EEE">
            <w:pPr>
              <w:rPr>
                <w:b/>
                <w:lang w:val="ro-MD"/>
              </w:rPr>
            </w:pPr>
            <w:r w:rsidRPr="00F67921">
              <w:rPr>
                <w:b/>
                <w:lang w:val="ro-RO"/>
              </w:rPr>
              <w:t xml:space="preserve">Şezătoare literară </w:t>
            </w:r>
            <w:r w:rsidRPr="00F67921">
              <w:rPr>
                <w:rFonts w:ascii="Arial" w:hAnsi="Arial" w:cs="Arial"/>
                <w:i/>
                <w:color w:val="000000"/>
                <w:lang w:val="ro-RO"/>
              </w:rPr>
              <w:t>“</w:t>
            </w:r>
            <w:r w:rsidRPr="00F67921">
              <w:rPr>
                <w:color w:val="000000"/>
                <w:lang w:val="ro-RO"/>
              </w:rPr>
              <w:t>Eminescu – legenda sufletului românesc</w:t>
            </w:r>
            <w:r w:rsidRPr="00326C52">
              <w:rPr>
                <w:color w:val="000000"/>
                <w:lang w:val="fr-FR"/>
              </w:rPr>
              <w:t>”</w:t>
            </w:r>
            <w:r w:rsidRPr="00326C52">
              <w:rPr>
                <w:rFonts w:ascii="Arial" w:hAnsi="Arial" w:cs="Arial"/>
                <w:color w:val="000000"/>
                <w:lang w:val="fr-FR"/>
              </w:rPr>
              <w:t xml:space="preserve"> </w:t>
            </w:r>
            <w:r w:rsidRPr="007C52D3">
              <w:rPr>
                <w:b/>
                <w:bCs/>
                <w:lang w:val="ro-MD"/>
              </w:rPr>
              <w:t xml:space="preserve"> </w:t>
            </w:r>
          </w:p>
        </w:tc>
        <w:tc>
          <w:tcPr>
            <w:tcW w:w="1843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Ianuarie</w:t>
            </w:r>
          </w:p>
          <w:p w:rsidR="00D75EEE" w:rsidRPr="007C52D3" w:rsidRDefault="00D75EEE" w:rsidP="00D75EEE">
            <w:pPr>
              <w:rPr>
                <w:lang w:val="ro-MD"/>
              </w:rPr>
            </w:pPr>
            <w:r>
              <w:rPr>
                <w:lang w:val="ro-MD"/>
              </w:rPr>
              <w:t>2018</w:t>
            </w:r>
          </w:p>
        </w:tc>
        <w:tc>
          <w:tcPr>
            <w:tcW w:w="2580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Șef secție</w:t>
            </w:r>
            <w:r>
              <w:rPr>
                <w:lang w:val="ro-MD"/>
              </w:rPr>
              <w:t xml:space="preserve"> </w:t>
            </w:r>
            <w:r w:rsidRPr="007C52D3">
              <w:rPr>
                <w:lang w:val="ro-MD"/>
              </w:rPr>
              <w:t>A.Glavan</w:t>
            </w:r>
          </w:p>
          <w:p w:rsidR="00D75EEE" w:rsidRPr="007C52D3" w:rsidRDefault="00D75EEE" w:rsidP="00D75EEE">
            <w:pPr>
              <w:rPr>
                <w:lang w:val="ro-MD"/>
              </w:rPr>
            </w:pPr>
          </w:p>
        </w:tc>
        <w:tc>
          <w:tcPr>
            <w:tcW w:w="1247" w:type="dxa"/>
          </w:tcPr>
          <w:p w:rsidR="00D75EEE" w:rsidRPr="007C52D3" w:rsidRDefault="00D75EEE" w:rsidP="00D75EEE">
            <w:pPr>
              <w:rPr>
                <w:lang w:val="ro-MD"/>
              </w:rPr>
            </w:pPr>
          </w:p>
        </w:tc>
      </w:tr>
      <w:tr w:rsidR="00D75EEE" w:rsidRPr="007C52D3" w:rsidTr="00850FD6">
        <w:tc>
          <w:tcPr>
            <w:tcW w:w="568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>
              <w:rPr>
                <w:lang w:val="ro-MD"/>
              </w:rPr>
              <w:t>4</w:t>
            </w:r>
            <w:r w:rsidRPr="007C52D3">
              <w:rPr>
                <w:lang w:val="ro-MD"/>
              </w:rPr>
              <w:t>.</w:t>
            </w:r>
          </w:p>
        </w:tc>
        <w:tc>
          <w:tcPr>
            <w:tcW w:w="3827" w:type="dxa"/>
          </w:tcPr>
          <w:p w:rsidR="00D75EEE" w:rsidRPr="007C52D3" w:rsidRDefault="00D75EEE" w:rsidP="00D75EEE">
            <w:pPr>
              <w:rPr>
                <w:b/>
                <w:lang w:val="ro-MD"/>
              </w:rPr>
            </w:pPr>
            <w:r w:rsidRPr="007C52D3">
              <w:rPr>
                <w:b/>
                <w:lang w:val="ro-MD"/>
              </w:rPr>
              <w:t xml:space="preserve"> </w:t>
            </w:r>
            <w:r w:rsidRPr="007C52D3">
              <w:rPr>
                <w:bCs/>
                <w:lang w:val="ro-MD"/>
              </w:rPr>
              <w:t>”Concert literar în memoria lui Grigore V</w:t>
            </w:r>
            <w:r>
              <w:rPr>
                <w:bCs/>
                <w:lang w:val="ro-MD"/>
              </w:rPr>
              <w:t>ieru. ,, Poet nemuritor al neamului nostru</w:t>
            </w:r>
            <w:r w:rsidRPr="007C52D3">
              <w:rPr>
                <w:bCs/>
                <w:lang w:val="ro-MD"/>
              </w:rPr>
              <w:t>”</w:t>
            </w:r>
          </w:p>
        </w:tc>
        <w:tc>
          <w:tcPr>
            <w:tcW w:w="1843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Februarie</w:t>
            </w:r>
          </w:p>
          <w:p w:rsidR="00D75EEE" w:rsidRPr="007C52D3" w:rsidRDefault="00D75EEE" w:rsidP="00D75EEE">
            <w:pPr>
              <w:rPr>
                <w:lang w:val="ro-MD"/>
              </w:rPr>
            </w:pPr>
            <w:r>
              <w:rPr>
                <w:lang w:val="ro-MD"/>
              </w:rPr>
              <w:t>2018</w:t>
            </w:r>
          </w:p>
        </w:tc>
        <w:tc>
          <w:tcPr>
            <w:tcW w:w="2580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Șef secție</w:t>
            </w:r>
            <w:r>
              <w:rPr>
                <w:lang w:val="ro-MD"/>
              </w:rPr>
              <w:t xml:space="preserve"> </w:t>
            </w:r>
            <w:r w:rsidRPr="007C52D3">
              <w:rPr>
                <w:lang w:val="ro-MD"/>
              </w:rPr>
              <w:t>A.Glavan</w:t>
            </w:r>
          </w:p>
          <w:p w:rsidR="00D75EEE" w:rsidRPr="007C52D3" w:rsidRDefault="00D75EEE" w:rsidP="00D75EEE">
            <w:pPr>
              <w:rPr>
                <w:lang w:val="ro-MD"/>
              </w:rPr>
            </w:pPr>
          </w:p>
        </w:tc>
        <w:tc>
          <w:tcPr>
            <w:tcW w:w="1247" w:type="dxa"/>
          </w:tcPr>
          <w:p w:rsidR="00D75EEE" w:rsidRPr="007C52D3" w:rsidRDefault="00D75EEE" w:rsidP="00D75EEE">
            <w:pPr>
              <w:rPr>
                <w:lang w:val="ro-MD"/>
              </w:rPr>
            </w:pPr>
          </w:p>
        </w:tc>
      </w:tr>
      <w:tr w:rsidR="00D75EEE" w:rsidRPr="007C52D3" w:rsidTr="00850FD6">
        <w:tc>
          <w:tcPr>
            <w:tcW w:w="568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>
              <w:rPr>
                <w:lang w:val="ro-MD"/>
              </w:rPr>
              <w:t>5</w:t>
            </w:r>
            <w:r w:rsidRPr="007C52D3">
              <w:rPr>
                <w:lang w:val="ro-MD"/>
              </w:rPr>
              <w:t>.</w:t>
            </w:r>
          </w:p>
        </w:tc>
        <w:tc>
          <w:tcPr>
            <w:tcW w:w="3827" w:type="dxa"/>
          </w:tcPr>
          <w:p w:rsidR="00D75EEE" w:rsidRPr="00326C52" w:rsidRDefault="00D75EEE" w:rsidP="00D75EEE">
            <w:pPr>
              <w:textAlignment w:val="baseline"/>
              <w:rPr>
                <w:b/>
                <w:lang w:val="ro-MD"/>
              </w:rPr>
            </w:pPr>
            <w:r w:rsidRPr="005A78BA">
              <w:rPr>
                <w:lang w:val="ro-RO"/>
              </w:rPr>
              <w:t>Colaborarea cu O.N.G. – uri, asociaţii, fundaţii, instituţii de cultură şi artă</w:t>
            </w:r>
            <w:r w:rsidRPr="00326C52">
              <w:rPr>
                <w:lang w:val="ro-MD"/>
              </w:rPr>
              <w:t>.</w:t>
            </w:r>
          </w:p>
        </w:tc>
        <w:tc>
          <w:tcPr>
            <w:tcW w:w="1843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Pe parcursul anului de studii</w:t>
            </w:r>
          </w:p>
        </w:tc>
        <w:tc>
          <w:tcPr>
            <w:tcW w:w="2580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Șef secție</w:t>
            </w:r>
            <w:r>
              <w:rPr>
                <w:lang w:val="ro-MD"/>
              </w:rPr>
              <w:t xml:space="preserve"> </w:t>
            </w:r>
            <w:r w:rsidRPr="007C52D3">
              <w:rPr>
                <w:lang w:val="ro-MD"/>
              </w:rPr>
              <w:t>A.Glavan</w:t>
            </w:r>
          </w:p>
          <w:p w:rsidR="00D75EEE" w:rsidRPr="007C52D3" w:rsidRDefault="00D75EEE" w:rsidP="00D75EEE">
            <w:pPr>
              <w:rPr>
                <w:lang w:val="ro-MD"/>
              </w:rPr>
            </w:pPr>
          </w:p>
        </w:tc>
        <w:tc>
          <w:tcPr>
            <w:tcW w:w="1247" w:type="dxa"/>
          </w:tcPr>
          <w:p w:rsidR="00D75EEE" w:rsidRPr="007C52D3" w:rsidRDefault="00D75EEE" w:rsidP="00D75EEE">
            <w:pPr>
              <w:rPr>
                <w:lang w:val="ro-MD"/>
              </w:rPr>
            </w:pPr>
          </w:p>
        </w:tc>
      </w:tr>
      <w:tr w:rsidR="00D75EEE" w:rsidRPr="007C52D3" w:rsidTr="00850FD6">
        <w:trPr>
          <w:trHeight w:val="710"/>
        </w:trPr>
        <w:tc>
          <w:tcPr>
            <w:tcW w:w="568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>
              <w:rPr>
                <w:lang w:val="ro-MD"/>
              </w:rPr>
              <w:t>6</w:t>
            </w:r>
            <w:r w:rsidRPr="007C52D3">
              <w:rPr>
                <w:lang w:val="ro-MD"/>
              </w:rPr>
              <w:t>.</w:t>
            </w:r>
          </w:p>
        </w:tc>
        <w:tc>
          <w:tcPr>
            <w:tcW w:w="3827" w:type="dxa"/>
          </w:tcPr>
          <w:p w:rsidR="00D75EEE" w:rsidRPr="007C5029" w:rsidRDefault="00D75EEE" w:rsidP="00D75EEE">
            <w:pPr>
              <w:rPr>
                <w:lang w:val="pt-BR"/>
              </w:rPr>
            </w:pPr>
            <w:r w:rsidRPr="007C52D3">
              <w:rPr>
                <w:b/>
                <w:bdr w:val="none" w:sz="0" w:space="0" w:color="auto" w:frame="1"/>
                <w:lang w:val="ro-MD"/>
              </w:rPr>
              <w:t xml:space="preserve">Concurs </w:t>
            </w:r>
            <w:r w:rsidRPr="007C52D3">
              <w:rPr>
                <w:bdr w:val="none" w:sz="0" w:space="0" w:color="auto" w:frame="1"/>
                <w:lang w:val="ro-MD"/>
              </w:rPr>
              <w:t>de marţişoare şi gazete de perete.”</w:t>
            </w:r>
            <w:r>
              <w:rPr>
                <w:rFonts w:ascii="Monotype Corsiva" w:hAnsi="Monotype Corsiva"/>
                <w:b/>
                <w:color w:val="000000"/>
                <w:sz w:val="52"/>
                <w:szCs w:val="52"/>
                <w:lang w:val="pt-BR"/>
              </w:rPr>
              <w:t xml:space="preserve"> </w:t>
            </w:r>
            <w:r w:rsidRPr="00224917">
              <w:rPr>
                <w:color w:val="000000"/>
                <w:lang w:val="pt-BR"/>
              </w:rPr>
              <w:t>Prin mărţişor îţi dăruieşti o părticică din suflet”</w:t>
            </w:r>
          </w:p>
        </w:tc>
        <w:tc>
          <w:tcPr>
            <w:tcW w:w="1843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Martie</w:t>
            </w:r>
          </w:p>
          <w:p w:rsidR="00D75EEE" w:rsidRPr="007C52D3" w:rsidRDefault="00D75EEE" w:rsidP="00D75EEE">
            <w:pPr>
              <w:rPr>
                <w:lang w:val="ro-MD"/>
              </w:rPr>
            </w:pPr>
            <w:r>
              <w:rPr>
                <w:lang w:val="ro-MD"/>
              </w:rPr>
              <w:t>2018</w:t>
            </w:r>
          </w:p>
        </w:tc>
        <w:tc>
          <w:tcPr>
            <w:tcW w:w="2580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Șef secție</w:t>
            </w:r>
            <w:r>
              <w:rPr>
                <w:lang w:val="ro-MD"/>
              </w:rPr>
              <w:t xml:space="preserve"> </w:t>
            </w:r>
            <w:r w:rsidRPr="007C52D3">
              <w:rPr>
                <w:lang w:val="ro-MD"/>
              </w:rPr>
              <w:t>A.Glavan</w:t>
            </w:r>
          </w:p>
        </w:tc>
        <w:tc>
          <w:tcPr>
            <w:tcW w:w="1247" w:type="dxa"/>
          </w:tcPr>
          <w:p w:rsidR="00D75EEE" w:rsidRPr="007C52D3" w:rsidRDefault="00D75EEE" w:rsidP="00D75EEE">
            <w:pPr>
              <w:rPr>
                <w:lang w:val="ro-MD"/>
              </w:rPr>
            </w:pPr>
          </w:p>
        </w:tc>
      </w:tr>
      <w:tr w:rsidR="00D75EEE" w:rsidRPr="007C52D3" w:rsidTr="00850FD6">
        <w:tc>
          <w:tcPr>
            <w:tcW w:w="568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>
              <w:rPr>
                <w:lang w:val="ro-MD"/>
              </w:rPr>
              <w:t>7</w:t>
            </w:r>
            <w:r w:rsidRPr="007C52D3">
              <w:rPr>
                <w:lang w:val="ro-MD"/>
              </w:rPr>
              <w:t>.</w:t>
            </w:r>
          </w:p>
        </w:tc>
        <w:tc>
          <w:tcPr>
            <w:tcW w:w="3827" w:type="dxa"/>
          </w:tcPr>
          <w:p w:rsidR="00D75EEE" w:rsidRPr="007C52D3" w:rsidRDefault="00D75EEE" w:rsidP="00D75EEE">
            <w:pPr>
              <w:textAlignment w:val="baseline"/>
              <w:rPr>
                <w:lang w:val="ro-MD"/>
              </w:rPr>
            </w:pPr>
            <w:r w:rsidRPr="007C52D3">
              <w:rPr>
                <w:lang w:val="ro-MD"/>
              </w:rPr>
              <w:t>Participarea la manifestările municipale dedicate hramului oraşului.</w:t>
            </w:r>
          </w:p>
        </w:tc>
        <w:tc>
          <w:tcPr>
            <w:tcW w:w="1843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>
              <w:rPr>
                <w:lang w:val="ro-MD"/>
              </w:rPr>
              <w:t>22 mai 2018</w:t>
            </w:r>
          </w:p>
        </w:tc>
        <w:tc>
          <w:tcPr>
            <w:tcW w:w="2580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Șef secție</w:t>
            </w:r>
            <w:r>
              <w:rPr>
                <w:lang w:val="ro-MD"/>
              </w:rPr>
              <w:t xml:space="preserve"> </w:t>
            </w:r>
            <w:r w:rsidRPr="007C52D3">
              <w:rPr>
                <w:lang w:val="ro-MD"/>
              </w:rPr>
              <w:t>A.Glavan</w:t>
            </w:r>
          </w:p>
        </w:tc>
        <w:tc>
          <w:tcPr>
            <w:tcW w:w="1247" w:type="dxa"/>
          </w:tcPr>
          <w:p w:rsidR="00D75EEE" w:rsidRPr="007C52D3" w:rsidRDefault="00D75EEE" w:rsidP="00D75EEE">
            <w:pPr>
              <w:rPr>
                <w:lang w:val="ro-MD"/>
              </w:rPr>
            </w:pPr>
          </w:p>
        </w:tc>
      </w:tr>
      <w:tr w:rsidR="00D75EEE" w:rsidRPr="007C52D3" w:rsidTr="00850FD6">
        <w:tc>
          <w:tcPr>
            <w:tcW w:w="568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>
              <w:rPr>
                <w:lang w:val="ro-MD"/>
              </w:rPr>
              <w:t>8</w:t>
            </w:r>
            <w:r w:rsidRPr="007C52D3">
              <w:rPr>
                <w:lang w:val="ro-MD"/>
              </w:rPr>
              <w:t>.</w:t>
            </w:r>
          </w:p>
        </w:tc>
        <w:tc>
          <w:tcPr>
            <w:tcW w:w="3827" w:type="dxa"/>
          </w:tcPr>
          <w:p w:rsidR="00D75EEE" w:rsidRPr="00326C52" w:rsidRDefault="00D75EEE" w:rsidP="00D75EEE">
            <w:pPr>
              <w:textAlignment w:val="baseline"/>
              <w:rPr>
                <w:lang w:val="fr-FR"/>
              </w:rPr>
            </w:pPr>
            <w:r w:rsidRPr="00DD7743">
              <w:rPr>
                <w:lang w:val="ro-RO"/>
              </w:rPr>
              <w:t xml:space="preserve">Careu festiv” </w:t>
            </w:r>
            <w:r w:rsidRPr="00DD7743">
              <w:rPr>
                <w:color w:val="020A1B"/>
                <w:shd w:val="clear" w:color="auto" w:fill="FFFFFF"/>
                <w:lang w:val="ro-RO"/>
              </w:rPr>
              <w:t>Ultimul sunet… Ultimul careu…Azi absolvenți suntem şi noi</w:t>
            </w:r>
            <w:r w:rsidRPr="00326C52">
              <w:rPr>
                <w:color w:val="020A1B"/>
                <w:shd w:val="clear" w:color="auto" w:fill="FFFFFF"/>
                <w:lang w:val="fr-FR"/>
              </w:rPr>
              <w:t>…</w:t>
            </w:r>
          </w:p>
        </w:tc>
        <w:tc>
          <w:tcPr>
            <w:tcW w:w="1843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>
              <w:rPr>
                <w:lang w:val="ro-MD"/>
              </w:rPr>
              <w:t>31 mai 2018</w:t>
            </w:r>
          </w:p>
        </w:tc>
        <w:tc>
          <w:tcPr>
            <w:tcW w:w="2580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Șef secție</w:t>
            </w:r>
            <w:r>
              <w:rPr>
                <w:lang w:val="ro-MD"/>
              </w:rPr>
              <w:t xml:space="preserve"> </w:t>
            </w:r>
            <w:r w:rsidRPr="007C52D3">
              <w:rPr>
                <w:lang w:val="ro-MD"/>
              </w:rPr>
              <w:t>A.Glavan</w:t>
            </w:r>
          </w:p>
        </w:tc>
        <w:tc>
          <w:tcPr>
            <w:tcW w:w="1247" w:type="dxa"/>
          </w:tcPr>
          <w:p w:rsidR="00D75EEE" w:rsidRPr="007C52D3" w:rsidRDefault="00D75EEE" w:rsidP="00D75EEE">
            <w:pPr>
              <w:rPr>
                <w:lang w:val="ro-MD"/>
              </w:rPr>
            </w:pPr>
          </w:p>
        </w:tc>
      </w:tr>
      <w:tr w:rsidR="00D75EEE" w:rsidRPr="00551051" w:rsidTr="00326C52">
        <w:tc>
          <w:tcPr>
            <w:tcW w:w="8818" w:type="dxa"/>
            <w:gridSpan w:val="4"/>
          </w:tcPr>
          <w:p w:rsidR="00D75EEE" w:rsidRPr="007C52D3" w:rsidRDefault="00D75EEE" w:rsidP="00D75EEE">
            <w:pPr>
              <w:jc w:val="center"/>
              <w:rPr>
                <w:b/>
                <w:lang w:val="ro-MD"/>
              </w:rPr>
            </w:pPr>
            <w:r w:rsidRPr="007C52D3">
              <w:rPr>
                <w:b/>
                <w:lang w:val="ro-MD"/>
              </w:rPr>
              <w:t>VII.Educaţia psihologică şi a relaţiilor de familie</w:t>
            </w:r>
          </w:p>
        </w:tc>
        <w:tc>
          <w:tcPr>
            <w:tcW w:w="1247" w:type="dxa"/>
          </w:tcPr>
          <w:p w:rsidR="00D75EEE" w:rsidRPr="007C52D3" w:rsidRDefault="00D75EEE" w:rsidP="00D75EEE">
            <w:pPr>
              <w:jc w:val="center"/>
              <w:rPr>
                <w:b/>
                <w:lang w:val="ro-MD"/>
              </w:rPr>
            </w:pPr>
          </w:p>
        </w:tc>
      </w:tr>
      <w:tr w:rsidR="00D75EEE" w:rsidRPr="007C52D3" w:rsidTr="00850FD6">
        <w:tc>
          <w:tcPr>
            <w:tcW w:w="568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1.</w:t>
            </w:r>
          </w:p>
        </w:tc>
        <w:tc>
          <w:tcPr>
            <w:tcW w:w="3827" w:type="dxa"/>
          </w:tcPr>
          <w:p w:rsidR="00D75EEE" w:rsidRPr="007C52D3" w:rsidRDefault="00D75EEE" w:rsidP="00D75EEE">
            <w:pPr>
              <w:textAlignment w:val="baseline"/>
              <w:rPr>
                <w:lang w:val="ro-MD"/>
              </w:rPr>
            </w:pPr>
            <w:r w:rsidRPr="007C52D3">
              <w:rPr>
                <w:lang w:val="ro-MD"/>
              </w:rPr>
              <w:t>Ziua Internațională a persoanelor</w:t>
            </w:r>
            <w:r>
              <w:rPr>
                <w:lang w:val="ro-MD"/>
              </w:rPr>
              <w:t xml:space="preserve"> în etate. Invitarea persoanelor</w:t>
            </w:r>
            <w:r w:rsidRPr="007C52D3">
              <w:rPr>
                <w:lang w:val="ro-MD"/>
              </w:rPr>
              <w:t xml:space="preserve"> </w:t>
            </w:r>
            <w:r>
              <w:rPr>
                <w:lang w:val="ro-MD"/>
              </w:rPr>
              <w:t xml:space="preserve">care au activat </w:t>
            </w:r>
            <w:r w:rsidRPr="007C52D3">
              <w:rPr>
                <w:lang w:val="ro-MD"/>
              </w:rPr>
              <w:t>în etate.</w:t>
            </w:r>
            <w:r>
              <w:rPr>
                <w:lang w:val="ro-MD"/>
              </w:rPr>
              <w:t xml:space="preserve"> în cadrul colegiului .</w:t>
            </w:r>
          </w:p>
        </w:tc>
        <w:tc>
          <w:tcPr>
            <w:tcW w:w="1843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1 octombrie</w:t>
            </w:r>
          </w:p>
          <w:p w:rsidR="00D75EEE" w:rsidRPr="007C52D3" w:rsidRDefault="00D75EEE" w:rsidP="00D75EEE">
            <w:pPr>
              <w:rPr>
                <w:lang w:val="ro-MD"/>
              </w:rPr>
            </w:pPr>
            <w:r>
              <w:rPr>
                <w:lang w:val="ro-MD"/>
              </w:rPr>
              <w:t>2017</w:t>
            </w:r>
          </w:p>
        </w:tc>
        <w:tc>
          <w:tcPr>
            <w:tcW w:w="2580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Șef secție</w:t>
            </w:r>
            <w:r>
              <w:rPr>
                <w:lang w:val="ro-MD"/>
              </w:rPr>
              <w:t xml:space="preserve"> </w:t>
            </w:r>
            <w:r w:rsidRPr="007C52D3">
              <w:rPr>
                <w:lang w:val="ro-MD"/>
              </w:rPr>
              <w:t>A.Glavan</w:t>
            </w:r>
          </w:p>
        </w:tc>
        <w:tc>
          <w:tcPr>
            <w:tcW w:w="1247" w:type="dxa"/>
          </w:tcPr>
          <w:p w:rsidR="00D75EEE" w:rsidRPr="007C52D3" w:rsidRDefault="00D75EEE" w:rsidP="00D75EEE">
            <w:pPr>
              <w:rPr>
                <w:lang w:val="ro-MD"/>
              </w:rPr>
            </w:pPr>
          </w:p>
        </w:tc>
      </w:tr>
      <w:tr w:rsidR="00D75EEE" w:rsidRPr="007C52D3" w:rsidTr="00850FD6">
        <w:tc>
          <w:tcPr>
            <w:tcW w:w="568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lastRenderedPageBreak/>
              <w:t>2.</w:t>
            </w:r>
          </w:p>
        </w:tc>
        <w:tc>
          <w:tcPr>
            <w:tcW w:w="3827" w:type="dxa"/>
          </w:tcPr>
          <w:p w:rsidR="00D75EEE" w:rsidRPr="007C52D3" w:rsidRDefault="00D75EEE" w:rsidP="00D75EEE">
            <w:pPr>
              <w:textAlignment w:val="baseline"/>
              <w:rPr>
                <w:lang w:val="ro-MD"/>
              </w:rPr>
            </w:pPr>
            <w:r w:rsidRPr="007C52D3">
              <w:rPr>
                <w:lang w:val="ro-MD"/>
              </w:rPr>
              <w:t>Organizarea adunării generale cu părinţii elevilor anului I</w:t>
            </w:r>
          </w:p>
        </w:tc>
        <w:tc>
          <w:tcPr>
            <w:tcW w:w="1843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Octombrie</w:t>
            </w:r>
          </w:p>
          <w:p w:rsidR="00D75EEE" w:rsidRPr="007C52D3" w:rsidRDefault="00D75EEE" w:rsidP="00D75EEE">
            <w:pPr>
              <w:rPr>
                <w:lang w:val="ro-MD"/>
              </w:rPr>
            </w:pPr>
            <w:r>
              <w:rPr>
                <w:lang w:val="ro-MD"/>
              </w:rPr>
              <w:t>2017</w:t>
            </w:r>
          </w:p>
        </w:tc>
        <w:tc>
          <w:tcPr>
            <w:tcW w:w="2580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Șefii secțiilor</w:t>
            </w:r>
          </w:p>
          <w:p w:rsidR="00D75EEE" w:rsidRPr="007C52D3" w:rsidRDefault="00D75EEE" w:rsidP="00D75EEE">
            <w:pPr>
              <w:rPr>
                <w:lang w:val="ro-MD"/>
              </w:rPr>
            </w:pPr>
          </w:p>
        </w:tc>
        <w:tc>
          <w:tcPr>
            <w:tcW w:w="1247" w:type="dxa"/>
          </w:tcPr>
          <w:p w:rsidR="00D75EEE" w:rsidRPr="007C52D3" w:rsidRDefault="00D75EEE" w:rsidP="00D75EEE">
            <w:pPr>
              <w:rPr>
                <w:lang w:val="ro-MD"/>
              </w:rPr>
            </w:pPr>
          </w:p>
        </w:tc>
      </w:tr>
      <w:tr w:rsidR="00D75EEE" w:rsidRPr="00326C52" w:rsidTr="00850FD6">
        <w:tc>
          <w:tcPr>
            <w:tcW w:w="568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3.</w:t>
            </w:r>
          </w:p>
        </w:tc>
        <w:tc>
          <w:tcPr>
            <w:tcW w:w="3827" w:type="dxa"/>
          </w:tcPr>
          <w:p w:rsidR="00D75EEE" w:rsidRPr="007C52D3" w:rsidRDefault="00D75EEE" w:rsidP="00D75EEE">
            <w:pPr>
              <w:textAlignment w:val="baseline"/>
              <w:rPr>
                <w:lang w:val="ro-MD"/>
              </w:rPr>
            </w:pPr>
            <w:r w:rsidRPr="007C52D3">
              <w:rPr>
                <w:lang w:val="ro-MD"/>
              </w:rPr>
              <w:t xml:space="preserve"> Ziua Internațională a Familiei:</w:t>
            </w:r>
          </w:p>
          <w:p w:rsidR="00D75EEE" w:rsidRPr="00850FD6" w:rsidRDefault="00D75EEE" w:rsidP="00D75EEE">
            <w:pPr>
              <w:textAlignment w:val="baseline"/>
              <w:rPr>
                <w:shd w:val="clear" w:color="auto" w:fill="FFFFFF"/>
                <w:lang w:val="ro-MD"/>
              </w:rPr>
            </w:pPr>
            <w:r w:rsidRPr="007C52D3">
              <w:rPr>
                <w:b/>
                <w:lang w:val="ro-MD"/>
              </w:rPr>
              <w:t xml:space="preserve">Ore de dirigenție : ,, </w:t>
            </w:r>
            <w:r w:rsidRPr="007C52D3">
              <w:rPr>
                <w:shd w:val="clear" w:color="auto" w:fill="FFFFFF"/>
                <w:lang w:val="ro-MD"/>
              </w:rPr>
              <w:t>Familia</w:t>
            </w:r>
            <w:r>
              <w:rPr>
                <w:shd w:val="clear" w:color="auto" w:fill="FFFFFF"/>
                <w:lang w:val="ro-MD"/>
              </w:rPr>
              <w:t xml:space="preserve"> pilon al educație spirituale</w:t>
            </w:r>
            <w:r w:rsidRPr="007C52D3">
              <w:rPr>
                <w:shd w:val="clear" w:color="auto" w:fill="FFFFFF"/>
                <w:lang w:val="ro-MD"/>
              </w:rPr>
              <w:t>”</w:t>
            </w:r>
          </w:p>
        </w:tc>
        <w:tc>
          <w:tcPr>
            <w:tcW w:w="1843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>
              <w:rPr>
                <w:lang w:val="ro-MD"/>
              </w:rPr>
              <w:t>15 mai 2018</w:t>
            </w:r>
          </w:p>
        </w:tc>
        <w:tc>
          <w:tcPr>
            <w:tcW w:w="2580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 xml:space="preserve">Pedagog social în cămin </w:t>
            </w:r>
          </w:p>
          <w:p w:rsidR="00D75EEE" w:rsidRPr="007C52D3" w:rsidRDefault="00D75EEE" w:rsidP="00D75EEE">
            <w:pPr>
              <w:rPr>
                <w:lang w:val="ro-MD"/>
              </w:rPr>
            </w:pPr>
          </w:p>
        </w:tc>
        <w:tc>
          <w:tcPr>
            <w:tcW w:w="1247" w:type="dxa"/>
          </w:tcPr>
          <w:p w:rsidR="00D75EEE" w:rsidRPr="007C52D3" w:rsidRDefault="00D75EEE" w:rsidP="00D75EEE">
            <w:pPr>
              <w:rPr>
                <w:lang w:val="ro-MD"/>
              </w:rPr>
            </w:pPr>
          </w:p>
        </w:tc>
      </w:tr>
      <w:tr w:rsidR="00D75EEE" w:rsidRPr="00920E0A" w:rsidTr="00850FD6">
        <w:tc>
          <w:tcPr>
            <w:tcW w:w="568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>
              <w:rPr>
                <w:lang w:val="ro-MD"/>
              </w:rPr>
              <w:t>4.</w:t>
            </w:r>
          </w:p>
        </w:tc>
        <w:tc>
          <w:tcPr>
            <w:tcW w:w="3827" w:type="dxa"/>
          </w:tcPr>
          <w:p w:rsidR="00D75EEE" w:rsidRPr="00800837" w:rsidRDefault="00D75EEE" w:rsidP="00D75EEE">
            <w:pPr>
              <w:textAlignment w:val="baseline"/>
              <w:rPr>
                <w:lang w:val="en-US"/>
              </w:rPr>
            </w:pPr>
            <w:r w:rsidRPr="00800837">
              <w:rPr>
                <w:b/>
                <w:lang w:val="pt-BR"/>
              </w:rPr>
              <w:t>Masă rotundă:</w:t>
            </w:r>
            <w:r w:rsidRPr="00800837">
              <w:rPr>
                <w:lang w:val="pt-BR"/>
              </w:rPr>
              <w:t xml:space="preserve"> ,,Relaţia părinţi – copii. Responsabilităţi în familie</w:t>
            </w:r>
            <w:r w:rsidRPr="00800837">
              <w:rPr>
                <w:lang w:val="en-US"/>
              </w:rPr>
              <w:t>”</w:t>
            </w:r>
          </w:p>
        </w:tc>
        <w:tc>
          <w:tcPr>
            <w:tcW w:w="1843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>
              <w:rPr>
                <w:lang w:val="ro-MD"/>
              </w:rPr>
              <w:t>Mai 2018</w:t>
            </w:r>
          </w:p>
        </w:tc>
        <w:tc>
          <w:tcPr>
            <w:tcW w:w="2580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Șef secție</w:t>
            </w:r>
            <w:r>
              <w:rPr>
                <w:lang w:val="ro-MD"/>
              </w:rPr>
              <w:t xml:space="preserve"> </w:t>
            </w:r>
            <w:r w:rsidRPr="007C52D3">
              <w:rPr>
                <w:lang w:val="ro-MD"/>
              </w:rPr>
              <w:t xml:space="preserve">A.Glavan </w:t>
            </w:r>
          </w:p>
          <w:p w:rsidR="00D75EEE" w:rsidRPr="007C52D3" w:rsidRDefault="00D75EEE" w:rsidP="00D75EEE">
            <w:pPr>
              <w:rPr>
                <w:lang w:val="ro-MD"/>
              </w:rPr>
            </w:pPr>
          </w:p>
        </w:tc>
        <w:tc>
          <w:tcPr>
            <w:tcW w:w="1247" w:type="dxa"/>
          </w:tcPr>
          <w:p w:rsidR="00D75EEE" w:rsidRPr="007C52D3" w:rsidRDefault="00D75EEE" w:rsidP="00D75EEE">
            <w:pPr>
              <w:rPr>
                <w:lang w:val="ro-MD"/>
              </w:rPr>
            </w:pPr>
          </w:p>
        </w:tc>
      </w:tr>
      <w:tr w:rsidR="00D75EEE" w:rsidRPr="007C52D3" w:rsidTr="00326C52">
        <w:tc>
          <w:tcPr>
            <w:tcW w:w="8818" w:type="dxa"/>
            <w:gridSpan w:val="4"/>
          </w:tcPr>
          <w:p w:rsidR="00D75EEE" w:rsidRPr="007C52D3" w:rsidRDefault="00D75EEE" w:rsidP="00D75EEE">
            <w:pPr>
              <w:jc w:val="center"/>
              <w:rPr>
                <w:lang w:val="ro-MD"/>
              </w:rPr>
            </w:pPr>
            <w:r w:rsidRPr="007C52D3">
              <w:rPr>
                <w:b/>
                <w:lang w:val="ro-MD"/>
              </w:rPr>
              <w:t>VIII. Educaţia ecologică</w:t>
            </w:r>
          </w:p>
        </w:tc>
        <w:tc>
          <w:tcPr>
            <w:tcW w:w="1247" w:type="dxa"/>
          </w:tcPr>
          <w:p w:rsidR="00D75EEE" w:rsidRPr="007C52D3" w:rsidRDefault="00D75EEE" w:rsidP="00D75EEE">
            <w:pPr>
              <w:jc w:val="center"/>
              <w:rPr>
                <w:b/>
                <w:lang w:val="ro-MD"/>
              </w:rPr>
            </w:pPr>
          </w:p>
        </w:tc>
      </w:tr>
      <w:tr w:rsidR="00D75EEE" w:rsidRPr="00F222ED" w:rsidTr="00850FD6">
        <w:trPr>
          <w:trHeight w:val="872"/>
        </w:trPr>
        <w:tc>
          <w:tcPr>
            <w:tcW w:w="568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1.</w:t>
            </w:r>
          </w:p>
        </w:tc>
        <w:tc>
          <w:tcPr>
            <w:tcW w:w="3827" w:type="dxa"/>
          </w:tcPr>
          <w:p w:rsidR="00D75EEE" w:rsidRPr="007C52D3" w:rsidRDefault="00D75EEE" w:rsidP="00D75EEE">
            <w:pPr>
              <w:textAlignment w:val="baseline"/>
              <w:rPr>
                <w:lang w:val="ro-MD"/>
              </w:rPr>
            </w:pPr>
            <w:r w:rsidRPr="007C52D3">
              <w:rPr>
                <w:lang w:val="ro-MD"/>
              </w:rPr>
              <w:t>Ziua Mondială a Planetei Pămînt</w:t>
            </w:r>
          </w:p>
          <w:p w:rsidR="00D75EEE" w:rsidRPr="00850FD6" w:rsidRDefault="00D75EEE" w:rsidP="00D75EEE">
            <w:pPr>
              <w:tabs>
                <w:tab w:val="center" w:pos="4677"/>
                <w:tab w:val="left" w:pos="7365"/>
              </w:tabs>
              <w:rPr>
                <w:lang w:val="fr-FR"/>
              </w:rPr>
            </w:pPr>
            <w:r w:rsidRPr="007C52D3">
              <w:rPr>
                <w:b/>
                <w:lang w:val="ro-MD"/>
              </w:rPr>
              <w:t>Oră de dirigenţie:</w:t>
            </w:r>
            <w:r w:rsidRPr="007C52D3">
              <w:rPr>
                <w:lang w:val="ro-MD"/>
              </w:rPr>
              <w:t xml:space="preserve">  </w:t>
            </w:r>
            <w:r w:rsidRPr="00326C52">
              <w:rPr>
                <w:bCs/>
                <w:color w:val="000000"/>
                <w:shd w:val="clear" w:color="auto" w:fill="FFFFFF"/>
                <w:lang w:val="fr-FR"/>
              </w:rPr>
              <w:t>„Un mediu curat şi sănătos pentru un viitor frumos”</w:t>
            </w:r>
          </w:p>
        </w:tc>
        <w:tc>
          <w:tcPr>
            <w:tcW w:w="1843" w:type="dxa"/>
          </w:tcPr>
          <w:p w:rsidR="00D75EEE" w:rsidRPr="007C52D3" w:rsidRDefault="00D75EEE" w:rsidP="00D75EEE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22 aprilie 2018</w:t>
            </w:r>
          </w:p>
        </w:tc>
        <w:tc>
          <w:tcPr>
            <w:tcW w:w="2580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Șef secție</w:t>
            </w:r>
            <w:r>
              <w:rPr>
                <w:lang w:val="ro-MD"/>
              </w:rPr>
              <w:t xml:space="preserve"> </w:t>
            </w:r>
            <w:r w:rsidRPr="007C52D3">
              <w:rPr>
                <w:lang w:val="ro-MD"/>
              </w:rPr>
              <w:t>A.Glavan</w:t>
            </w:r>
          </w:p>
          <w:p w:rsidR="00D75EEE" w:rsidRPr="007C52D3" w:rsidRDefault="00D75EEE" w:rsidP="00D75EEE">
            <w:pPr>
              <w:rPr>
                <w:lang w:val="ro-MD"/>
              </w:rPr>
            </w:pPr>
          </w:p>
        </w:tc>
        <w:tc>
          <w:tcPr>
            <w:tcW w:w="1247" w:type="dxa"/>
          </w:tcPr>
          <w:p w:rsidR="00D75EEE" w:rsidRPr="007C52D3" w:rsidRDefault="00D75EEE" w:rsidP="00D75EEE">
            <w:pPr>
              <w:rPr>
                <w:lang w:val="ro-MD"/>
              </w:rPr>
            </w:pPr>
          </w:p>
        </w:tc>
      </w:tr>
      <w:tr w:rsidR="00D75EEE" w:rsidRPr="00F222ED" w:rsidTr="00326C52">
        <w:tc>
          <w:tcPr>
            <w:tcW w:w="568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2.</w:t>
            </w:r>
          </w:p>
        </w:tc>
        <w:tc>
          <w:tcPr>
            <w:tcW w:w="3827" w:type="dxa"/>
          </w:tcPr>
          <w:p w:rsidR="00D75EEE" w:rsidRPr="007C52D3" w:rsidRDefault="00D75EEE" w:rsidP="00D75EEE">
            <w:pPr>
              <w:textAlignment w:val="baseline"/>
              <w:rPr>
                <w:b/>
                <w:lang w:val="ro-MD"/>
              </w:rPr>
            </w:pPr>
            <w:r w:rsidRPr="007C52D3">
              <w:rPr>
                <w:b/>
                <w:bdr w:val="none" w:sz="0" w:space="0" w:color="auto" w:frame="1"/>
                <w:lang w:val="ro-MD"/>
              </w:rPr>
              <w:t>Expoziţie</w:t>
            </w:r>
            <w:r>
              <w:rPr>
                <w:bdr w:val="none" w:sz="0" w:space="0" w:color="auto" w:frame="1"/>
                <w:lang w:val="ro-MD"/>
              </w:rPr>
              <w:t xml:space="preserve"> „ Pământul nu ne apârține . noi aparținem pământului</w:t>
            </w:r>
          </w:p>
        </w:tc>
        <w:tc>
          <w:tcPr>
            <w:tcW w:w="1843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Aprilie</w:t>
            </w:r>
            <w:r>
              <w:rPr>
                <w:lang w:val="ro-MD"/>
              </w:rPr>
              <w:t xml:space="preserve"> 2018</w:t>
            </w:r>
          </w:p>
        </w:tc>
        <w:tc>
          <w:tcPr>
            <w:tcW w:w="2580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Șef secție</w:t>
            </w:r>
            <w:r>
              <w:rPr>
                <w:lang w:val="ro-MD"/>
              </w:rPr>
              <w:t xml:space="preserve"> </w:t>
            </w:r>
            <w:r w:rsidRPr="007C52D3">
              <w:rPr>
                <w:lang w:val="ro-MD"/>
              </w:rPr>
              <w:t>A.Glavan</w:t>
            </w:r>
          </w:p>
          <w:p w:rsidR="00D75EEE" w:rsidRPr="007C52D3" w:rsidRDefault="00D75EEE" w:rsidP="00D75EEE">
            <w:pPr>
              <w:rPr>
                <w:lang w:val="ro-MD"/>
              </w:rPr>
            </w:pPr>
          </w:p>
        </w:tc>
        <w:tc>
          <w:tcPr>
            <w:tcW w:w="1247" w:type="dxa"/>
          </w:tcPr>
          <w:p w:rsidR="00D75EEE" w:rsidRPr="007C52D3" w:rsidRDefault="00D75EEE" w:rsidP="00D75EEE">
            <w:pPr>
              <w:rPr>
                <w:lang w:val="ro-MD"/>
              </w:rPr>
            </w:pPr>
          </w:p>
        </w:tc>
      </w:tr>
      <w:tr w:rsidR="00D75EEE" w:rsidRPr="00551051" w:rsidTr="00326C52">
        <w:tc>
          <w:tcPr>
            <w:tcW w:w="568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3.</w:t>
            </w:r>
          </w:p>
        </w:tc>
        <w:tc>
          <w:tcPr>
            <w:tcW w:w="3827" w:type="dxa"/>
          </w:tcPr>
          <w:p w:rsidR="00D75EEE" w:rsidRPr="007C52D3" w:rsidRDefault="00D75EEE" w:rsidP="00D75EEE">
            <w:pPr>
              <w:textAlignment w:val="baseline"/>
              <w:rPr>
                <w:b/>
                <w:lang w:val="ro-MD"/>
              </w:rPr>
            </w:pPr>
            <w:r w:rsidRPr="007C52D3">
              <w:rPr>
                <w:lang w:val="ro-MD"/>
              </w:rPr>
              <w:t xml:space="preserve">Organizarea amenajării şi înverzirii teritoriului cu genericul: „Un arbore pentru dăinuirea noastră” </w:t>
            </w:r>
          </w:p>
        </w:tc>
        <w:tc>
          <w:tcPr>
            <w:tcW w:w="1843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Aprilie</w:t>
            </w:r>
            <w:r>
              <w:rPr>
                <w:lang w:val="ro-MD"/>
              </w:rPr>
              <w:t xml:space="preserve"> 2018</w:t>
            </w:r>
          </w:p>
        </w:tc>
        <w:tc>
          <w:tcPr>
            <w:tcW w:w="2580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 xml:space="preserve">Șef secție patrimoniu și achiziții </w:t>
            </w:r>
          </w:p>
        </w:tc>
        <w:tc>
          <w:tcPr>
            <w:tcW w:w="1247" w:type="dxa"/>
          </w:tcPr>
          <w:p w:rsidR="00D75EEE" w:rsidRPr="007C52D3" w:rsidRDefault="00D75EEE" w:rsidP="00D75EEE">
            <w:pPr>
              <w:rPr>
                <w:lang w:val="ro-MD"/>
              </w:rPr>
            </w:pPr>
          </w:p>
        </w:tc>
      </w:tr>
      <w:tr w:rsidR="00D75EEE" w:rsidRPr="00551051" w:rsidTr="00326C52">
        <w:tc>
          <w:tcPr>
            <w:tcW w:w="568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4.</w:t>
            </w:r>
          </w:p>
          <w:p w:rsidR="00D75EEE" w:rsidRPr="007C52D3" w:rsidRDefault="00D75EEE" w:rsidP="00D75EEE">
            <w:pPr>
              <w:rPr>
                <w:lang w:val="ro-MD"/>
              </w:rPr>
            </w:pPr>
          </w:p>
        </w:tc>
        <w:tc>
          <w:tcPr>
            <w:tcW w:w="3827" w:type="dxa"/>
          </w:tcPr>
          <w:p w:rsidR="00D75EEE" w:rsidRPr="007C52D3" w:rsidRDefault="00D75EEE" w:rsidP="00D75EEE">
            <w:pPr>
              <w:textAlignment w:val="baseline"/>
              <w:rPr>
                <w:lang w:val="ro-MD"/>
              </w:rPr>
            </w:pPr>
            <w:r w:rsidRPr="007C52D3">
              <w:rPr>
                <w:lang w:val="ro-MD"/>
              </w:rPr>
              <w:t>Participarea elevilor la activitățile de salubrizare în colegiu şi în oraş</w:t>
            </w:r>
          </w:p>
        </w:tc>
        <w:tc>
          <w:tcPr>
            <w:tcW w:w="1843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Pe parcursul anului</w:t>
            </w:r>
          </w:p>
        </w:tc>
        <w:tc>
          <w:tcPr>
            <w:tcW w:w="2580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 xml:space="preserve">Șef secție </w:t>
            </w:r>
            <w:r>
              <w:rPr>
                <w:lang w:val="ro-MD"/>
              </w:rPr>
              <w:t xml:space="preserve">patrimoniu și achiziții </w:t>
            </w:r>
          </w:p>
        </w:tc>
        <w:tc>
          <w:tcPr>
            <w:tcW w:w="1247" w:type="dxa"/>
          </w:tcPr>
          <w:p w:rsidR="00D75EEE" w:rsidRPr="007C52D3" w:rsidRDefault="00D75EEE" w:rsidP="00D75EEE">
            <w:pPr>
              <w:rPr>
                <w:lang w:val="ro-MD"/>
              </w:rPr>
            </w:pPr>
          </w:p>
        </w:tc>
      </w:tr>
      <w:tr w:rsidR="00D75EEE" w:rsidRPr="003F2B2A" w:rsidTr="00326C52">
        <w:tc>
          <w:tcPr>
            <w:tcW w:w="568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 xml:space="preserve">5. </w:t>
            </w:r>
          </w:p>
        </w:tc>
        <w:tc>
          <w:tcPr>
            <w:tcW w:w="3827" w:type="dxa"/>
          </w:tcPr>
          <w:p w:rsidR="00D75EEE" w:rsidRPr="007C52D3" w:rsidRDefault="00D75EEE" w:rsidP="00D75EEE">
            <w:pPr>
              <w:textAlignment w:val="baseline"/>
              <w:rPr>
                <w:lang w:val="ro-MD"/>
              </w:rPr>
            </w:pPr>
            <w:r w:rsidRPr="007C52D3">
              <w:rPr>
                <w:lang w:val="ro-MD"/>
              </w:rPr>
              <w:t>Excursie în locurile pitoreşti a Moldovei, rezervaţiile naturale.</w:t>
            </w:r>
          </w:p>
        </w:tc>
        <w:tc>
          <w:tcPr>
            <w:tcW w:w="1843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Pe parcursul anului</w:t>
            </w:r>
          </w:p>
        </w:tc>
        <w:tc>
          <w:tcPr>
            <w:tcW w:w="2580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Șef secție</w:t>
            </w:r>
            <w:r>
              <w:rPr>
                <w:lang w:val="ro-MD"/>
              </w:rPr>
              <w:t xml:space="preserve"> </w:t>
            </w:r>
            <w:r w:rsidRPr="007C52D3">
              <w:rPr>
                <w:lang w:val="ro-MD"/>
              </w:rPr>
              <w:t>A.Glavan</w:t>
            </w:r>
          </w:p>
          <w:p w:rsidR="00D75EEE" w:rsidRPr="007C52D3" w:rsidRDefault="00D75EEE" w:rsidP="00D75EEE">
            <w:pPr>
              <w:rPr>
                <w:lang w:val="ro-MD"/>
              </w:rPr>
            </w:pPr>
          </w:p>
        </w:tc>
        <w:tc>
          <w:tcPr>
            <w:tcW w:w="1247" w:type="dxa"/>
          </w:tcPr>
          <w:p w:rsidR="00D75EEE" w:rsidRPr="007C52D3" w:rsidRDefault="00D75EEE" w:rsidP="00D75EEE">
            <w:pPr>
              <w:rPr>
                <w:lang w:val="ro-MD"/>
              </w:rPr>
            </w:pPr>
          </w:p>
        </w:tc>
      </w:tr>
      <w:tr w:rsidR="00D75EEE" w:rsidRPr="00326C52" w:rsidTr="00326C52">
        <w:tc>
          <w:tcPr>
            <w:tcW w:w="568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6.</w:t>
            </w:r>
          </w:p>
        </w:tc>
        <w:tc>
          <w:tcPr>
            <w:tcW w:w="3827" w:type="dxa"/>
          </w:tcPr>
          <w:p w:rsidR="00D75EEE" w:rsidRPr="007C52D3" w:rsidRDefault="00D75EEE" w:rsidP="00D75EEE">
            <w:pPr>
              <w:textAlignment w:val="baseline"/>
              <w:rPr>
                <w:lang w:val="ro-MD"/>
              </w:rPr>
            </w:pPr>
            <w:r w:rsidRPr="007C52D3">
              <w:rPr>
                <w:b/>
                <w:lang w:val="ro-MD"/>
              </w:rPr>
              <w:t xml:space="preserve">Concurs ecologic </w:t>
            </w:r>
            <w:r w:rsidRPr="007C52D3">
              <w:rPr>
                <w:lang w:val="ro-MD"/>
              </w:rPr>
              <w:t xml:space="preserve">,, </w:t>
            </w:r>
            <w:r>
              <w:rPr>
                <w:lang w:val="ro-MD"/>
              </w:rPr>
              <w:t xml:space="preserve">Omul și </w:t>
            </w:r>
            <w:r w:rsidRPr="007C52D3">
              <w:rPr>
                <w:lang w:val="ro-MD"/>
              </w:rPr>
              <w:t>Natura</w:t>
            </w:r>
            <w:r>
              <w:rPr>
                <w:lang w:val="ro-MD"/>
              </w:rPr>
              <w:t xml:space="preserve"> echilibrul vieții pe Pământ </w:t>
            </w:r>
            <w:r w:rsidRPr="007C52D3">
              <w:rPr>
                <w:b/>
                <w:lang w:val="ro-MD"/>
              </w:rPr>
              <w:t>”</w:t>
            </w:r>
          </w:p>
        </w:tc>
        <w:tc>
          <w:tcPr>
            <w:tcW w:w="1843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Aprilie</w:t>
            </w:r>
            <w:r>
              <w:rPr>
                <w:lang w:val="ro-MD"/>
              </w:rPr>
              <w:t xml:space="preserve"> 2018</w:t>
            </w:r>
          </w:p>
        </w:tc>
        <w:tc>
          <w:tcPr>
            <w:tcW w:w="2580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Șef secție A.Glavan</w:t>
            </w:r>
          </w:p>
          <w:p w:rsidR="00D75EEE" w:rsidRPr="007C52D3" w:rsidRDefault="00D75EEE" w:rsidP="00D75EEE">
            <w:pPr>
              <w:rPr>
                <w:lang w:val="ro-MD"/>
              </w:rPr>
            </w:pPr>
          </w:p>
        </w:tc>
        <w:tc>
          <w:tcPr>
            <w:tcW w:w="1247" w:type="dxa"/>
          </w:tcPr>
          <w:p w:rsidR="00D75EEE" w:rsidRPr="007C52D3" w:rsidRDefault="00D75EEE" w:rsidP="00D75EEE">
            <w:pPr>
              <w:rPr>
                <w:lang w:val="ro-MD"/>
              </w:rPr>
            </w:pPr>
          </w:p>
        </w:tc>
      </w:tr>
      <w:tr w:rsidR="00D75EEE" w:rsidRPr="00551051" w:rsidTr="00326C52">
        <w:tc>
          <w:tcPr>
            <w:tcW w:w="8818" w:type="dxa"/>
            <w:gridSpan w:val="4"/>
          </w:tcPr>
          <w:p w:rsidR="00D75EEE" w:rsidRPr="007C52D3" w:rsidRDefault="00D75EEE" w:rsidP="00D75EEE">
            <w:pPr>
              <w:rPr>
                <w:b/>
                <w:lang w:val="ro-MD"/>
              </w:rPr>
            </w:pPr>
            <w:r w:rsidRPr="007C52D3">
              <w:rPr>
                <w:b/>
                <w:lang w:val="ro-MD"/>
              </w:rPr>
              <w:t xml:space="preserve">                                                                X. Lucrul cu elevii orfani</w:t>
            </w:r>
          </w:p>
        </w:tc>
        <w:tc>
          <w:tcPr>
            <w:tcW w:w="1247" w:type="dxa"/>
          </w:tcPr>
          <w:p w:rsidR="00D75EEE" w:rsidRPr="007C52D3" w:rsidRDefault="00D75EEE" w:rsidP="00D75EEE">
            <w:pPr>
              <w:rPr>
                <w:b/>
                <w:lang w:val="ro-MD"/>
              </w:rPr>
            </w:pPr>
          </w:p>
        </w:tc>
      </w:tr>
      <w:tr w:rsidR="00D75EEE" w:rsidRPr="007C52D3" w:rsidTr="00326C52">
        <w:tc>
          <w:tcPr>
            <w:tcW w:w="568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1.</w:t>
            </w:r>
          </w:p>
        </w:tc>
        <w:tc>
          <w:tcPr>
            <w:tcW w:w="3827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spacing w:val="-1"/>
                <w:lang w:val="ro-MD"/>
              </w:rPr>
              <w:t xml:space="preserve">Verificarea actelor copiilor rămaşi fără îngrijirea </w:t>
            </w:r>
            <w:r w:rsidRPr="007C52D3">
              <w:rPr>
                <w:lang w:val="ro-MD"/>
              </w:rPr>
              <w:t>părinţilor</w:t>
            </w:r>
          </w:p>
        </w:tc>
        <w:tc>
          <w:tcPr>
            <w:tcW w:w="1843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>
              <w:rPr>
                <w:lang w:val="ro-MD"/>
              </w:rPr>
              <w:t>Septembrie 2017</w:t>
            </w:r>
          </w:p>
        </w:tc>
        <w:tc>
          <w:tcPr>
            <w:tcW w:w="2580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Șefii secțiilor</w:t>
            </w:r>
          </w:p>
          <w:p w:rsidR="00D75EEE" w:rsidRPr="007C52D3" w:rsidRDefault="00D75EEE" w:rsidP="00D75EEE">
            <w:pPr>
              <w:rPr>
                <w:lang w:val="ro-MD"/>
              </w:rPr>
            </w:pPr>
          </w:p>
        </w:tc>
        <w:tc>
          <w:tcPr>
            <w:tcW w:w="1247" w:type="dxa"/>
          </w:tcPr>
          <w:p w:rsidR="00D75EEE" w:rsidRPr="007C52D3" w:rsidRDefault="00D75EEE" w:rsidP="00D75EEE">
            <w:pPr>
              <w:rPr>
                <w:lang w:val="ro-MD"/>
              </w:rPr>
            </w:pPr>
          </w:p>
        </w:tc>
      </w:tr>
      <w:tr w:rsidR="00D75EEE" w:rsidRPr="007C52D3" w:rsidTr="00326C52">
        <w:trPr>
          <w:trHeight w:val="617"/>
        </w:trPr>
        <w:tc>
          <w:tcPr>
            <w:tcW w:w="568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2.</w:t>
            </w:r>
          </w:p>
        </w:tc>
        <w:tc>
          <w:tcPr>
            <w:tcW w:w="3827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spacing w:val="-1"/>
                <w:lang w:val="ro-MD"/>
              </w:rPr>
              <w:t xml:space="preserve">Prezentarea actelor pentru numirea bursei şi altor </w:t>
            </w:r>
            <w:r w:rsidRPr="007C52D3">
              <w:rPr>
                <w:lang w:val="ro-MD"/>
              </w:rPr>
              <w:t>indemnizații bănești.</w:t>
            </w:r>
          </w:p>
        </w:tc>
        <w:tc>
          <w:tcPr>
            <w:tcW w:w="1843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Septembrie</w:t>
            </w:r>
          </w:p>
          <w:p w:rsidR="00D75EEE" w:rsidRPr="007C52D3" w:rsidRDefault="00D75EEE" w:rsidP="00D75EEE">
            <w:pPr>
              <w:rPr>
                <w:lang w:val="ro-MD"/>
              </w:rPr>
            </w:pPr>
            <w:r>
              <w:rPr>
                <w:lang w:val="ro-MD"/>
              </w:rPr>
              <w:t>2017</w:t>
            </w:r>
          </w:p>
        </w:tc>
        <w:tc>
          <w:tcPr>
            <w:tcW w:w="2580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Șefii secțiilor</w:t>
            </w:r>
          </w:p>
        </w:tc>
        <w:tc>
          <w:tcPr>
            <w:tcW w:w="1247" w:type="dxa"/>
          </w:tcPr>
          <w:p w:rsidR="00D75EEE" w:rsidRPr="007C52D3" w:rsidRDefault="00D75EEE" w:rsidP="00D75EEE">
            <w:pPr>
              <w:rPr>
                <w:lang w:val="ro-MD"/>
              </w:rPr>
            </w:pPr>
          </w:p>
        </w:tc>
      </w:tr>
      <w:tr w:rsidR="00D75EEE" w:rsidRPr="007C52D3" w:rsidTr="00326C52">
        <w:tc>
          <w:tcPr>
            <w:tcW w:w="568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3.</w:t>
            </w:r>
          </w:p>
        </w:tc>
        <w:tc>
          <w:tcPr>
            <w:tcW w:w="3827" w:type="dxa"/>
          </w:tcPr>
          <w:p w:rsidR="00D75EEE" w:rsidRPr="007C52D3" w:rsidRDefault="00D75EEE" w:rsidP="00D75EEE">
            <w:pPr>
              <w:rPr>
                <w:spacing w:val="-1"/>
                <w:lang w:val="ro-MD"/>
              </w:rPr>
            </w:pPr>
            <w:r w:rsidRPr="007C52D3">
              <w:rPr>
                <w:spacing w:val="-1"/>
                <w:lang w:val="ro-MD"/>
              </w:rPr>
              <w:t>Colaborarea cu ONG-urile din municipiu  disponibile pentru a acorda servicii elevilor- orfani  şi a celor din familiile social -vulnerabile</w:t>
            </w:r>
          </w:p>
        </w:tc>
        <w:tc>
          <w:tcPr>
            <w:tcW w:w="1843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Pe parcursul anului</w:t>
            </w:r>
          </w:p>
          <w:p w:rsidR="00D75EEE" w:rsidRPr="007C52D3" w:rsidRDefault="00D75EEE" w:rsidP="00D75EEE">
            <w:pPr>
              <w:rPr>
                <w:lang w:val="ro-MD"/>
              </w:rPr>
            </w:pPr>
          </w:p>
        </w:tc>
        <w:tc>
          <w:tcPr>
            <w:tcW w:w="2580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Șef secție</w:t>
            </w:r>
          </w:p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A.Glavan</w:t>
            </w:r>
          </w:p>
        </w:tc>
        <w:tc>
          <w:tcPr>
            <w:tcW w:w="1247" w:type="dxa"/>
          </w:tcPr>
          <w:p w:rsidR="00D75EEE" w:rsidRPr="007C52D3" w:rsidRDefault="00D75EEE" w:rsidP="00D75EEE">
            <w:pPr>
              <w:rPr>
                <w:lang w:val="ro-MD"/>
              </w:rPr>
            </w:pPr>
          </w:p>
        </w:tc>
      </w:tr>
      <w:tr w:rsidR="00D75EEE" w:rsidRPr="007C52D3" w:rsidTr="00326C52">
        <w:tc>
          <w:tcPr>
            <w:tcW w:w="568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4.</w:t>
            </w:r>
          </w:p>
        </w:tc>
        <w:tc>
          <w:tcPr>
            <w:tcW w:w="3827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 xml:space="preserve">Evidențierea frecvenței şi reușitei elevilor rămași fără ocrotirea părintească </w:t>
            </w:r>
          </w:p>
        </w:tc>
        <w:tc>
          <w:tcPr>
            <w:tcW w:w="1843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Pe parcursul anului</w:t>
            </w:r>
          </w:p>
          <w:p w:rsidR="00D75EEE" w:rsidRPr="007C52D3" w:rsidRDefault="00D75EEE" w:rsidP="00D75EEE">
            <w:pPr>
              <w:rPr>
                <w:lang w:val="ro-MD"/>
              </w:rPr>
            </w:pPr>
          </w:p>
        </w:tc>
        <w:tc>
          <w:tcPr>
            <w:tcW w:w="2580" w:type="dxa"/>
          </w:tcPr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Șefii secțiilor</w:t>
            </w:r>
          </w:p>
          <w:p w:rsidR="00D75EEE" w:rsidRPr="007C52D3" w:rsidRDefault="00D75EEE" w:rsidP="00D75EEE">
            <w:pPr>
              <w:rPr>
                <w:lang w:val="ro-MD"/>
              </w:rPr>
            </w:pPr>
            <w:r w:rsidRPr="007C52D3">
              <w:rPr>
                <w:lang w:val="ro-MD"/>
              </w:rPr>
              <w:t>Diriginţii</w:t>
            </w:r>
          </w:p>
        </w:tc>
        <w:tc>
          <w:tcPr>
            <w:tcW w:w="1247" w:type="dxa"/>
          </w:tcPr>
          <w:p w:rsidR="00D75EEE" w:rsidRPr="007C52D3" w:rsidRDefault="00D75EEE" w:rsidP="00D75EEE">
            <w:pPr>
              <w:rPr>
                <w:lang w:val="ro-MD"/>
              </w:rPr>
            </w:pPr>
          </w:p>
        </w:tc>
      </w:tr>
    </w:tbl>
    <w:p w:rsidR="00F0224D" w:rsidRPr="005A509A" w:rsidRDefault="00F0224D" w:rsidP="00F0224D">
      <w:pPr>
        <w:jc w:val="center"/>
        <w:rPr>
          <w:b/>
          <w:lang w:val="ro-MD"/>
        </w:rPr>
      </w:pPr>
    </w:p>
    <w:p w:rsidR="003E5A9C" w:rsidRDefault="003E5A9C" w:rsidP="00F0224D">
      <w:pPr>
        <w:jc w:val="center"/>
        <w:rPr>
          <w:b/>
          <w:lang w:val="ro-MD"/>
        </w:rPr>
      </w:pPr>
    </w:p>
    <w:p w:rsidR="00F0224D" w:rsidRPr="005A509A" w:rsidRDefault="00F0224D" w:rsidP="00F0224D">
      <w:pPr>
        <w:jc w:val="center"/>
        <w:rPr>
          <w:b/>
          <w:lang w:val="ro-MD"/>
        </w:rPr>
      </w:pPr>
      <w:r w:rsidRPr="005A509A">
        <w:rPr>
          <w:b/>
          <w:lang w:val="ro-MD"/>
        </w:rPr>
        <w:t>Activitatea pentru</w:t>
      </w:r>
    </w:p>
    <w:p w:rsidR="00F0224D" w:rsidRPr="005A509A" w:rsidRDefault="00F0224D" w:rsidP="00F0224D">
      <w:pPr>
        <w:jc w:val="center"/>
        <w:rPr>
          <w:b/>
          <w:lang w:val="ro-MD"/>
        </w:rPr>
      </w:pPr>
      <w:r w:rsidRPr="005A509A">
        <w:rPr>
          <w:b/>
          <w:lang w:val="ro-MD"/>
        </w:rPr>
        <w:t xml:space="preserve">anul de </w:t>
      </w:r>
      <w:r w:rsidR="006A4C76" w:rsidRPr="005A509A">
        <w:rPr>
          <w:b/>
          <w:lang w:val="ro-MD"/>
        </w:rPr>
        <w:t>studii 2017-2018</w:t>
      </w:r>
    </w:p>
    <w:p w:rsidR="00F0224D" w:rsidRPr="005A509A" w:rsidRDefault="00F0224D" w:rsidP="00F0224D">
      <w:pPr>
        <w:jc w:val="center"/>
        <w:rPr>
          <w:b/>
          <w:lang w:val="ro-MD"/>
        </w:rPr>
      </w:pPr>
      <w:r w:rsidRPr="005A509A">
        <w:rPr>
          <w:b/>
          <w:lang w:val="ro-MD"/>
        </w:rPr>
        <w:t xml:space="preserve">în căminul colegiului </w:t>
      </w:r>
    </w:p>
    <w:tbl>
      <w:tblPr>
        <w:tblpPr w:leftFromText="180" w:rightFromText="180" w:vertAnchor="text" w:horzAnchor="margin" w:tblpXSpec="center" w:tblpY="310"/>
        <w:tblW w:w="98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3828"/>
        <w:gridCol w:w="1842"/>
        <w:gridCol w:w="2268"/>
        <w:gridCol w:w="1276"/>
      </w:tblGrid>
      <w:tr w:rsidR="003E5A9C" w:rsidRPr="007C52D3" w:rsidTr="003E5A9C">
        <w:trPr>
          <w:trHeight w:hRule="exact" w:val="82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9C" w:rsidRPr="007C52D3" w:rsidRDefault="003E5A9C" w:rsidP="003E5A9C">
            <w:pPr>
              <w:shd w:val="clear" w:color="auto" w:fill="FFFFFF"/>
              <w:spacing w:line="317" w:lineRule="exact"/>
              <w:rPr>
                <w:color w:val="000000"/>
                <w:spacing w:val="-13"/>
                <w:lang w:val="ro-MD"/>
              </w:rPr>
            </w:pPr>
          </w:p>
          <w:p w:rsidR="003E5A9C" w:rsidRPr="007C52D3" w:rsidRDefault="003E5A9C" w:rsidP="003E5A9C">
            <w:pPr>
              <w:shd w:val="clear" w:color="auto" w:fill="FFFFFF"/>
              <w:spacing w:line="317" w:lineRule="exact"/>
              <w:ind w:left="115" w:firstLine="14"/>
              <w:rPr>
                <w:color w:val="000000"/>
                <w:spacing w:val="-13"/>
                <w:lang w:val="ro-MD"/>
              </w:rPr>
            </w:pPr>
            <w:r w:rsidRPr="007C52D3">
              <w:rPr>
                <w:color w:val="000000"/>
                <w:spacing w:val="-13"/>
                <w:lang w:val="ro-MD"/>
              </w:rPr>
              <w:t>Nr.</w:t>
            </w:r>
          </w:p>
          <w:p w:rsidR="003E5A9C" w:rsidRPr="007C52D3" w:rsidRDefault="003E5A9C" w:rsidP="003E5A9C">
            <w:pPr>
              <w:shd w:val="clear" w:color="auto" w:fill="FFFFFF"/>
              <w:spacing w:line="317" w:lineRule="exact"/>
              <w:ind w:left="115" w:firstLine="14"/>
              <w:rPr>
                <w:lang w:val="ro-MD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9C" w:rsidRPr="003E5A9C" w:rsidRDefault="003E5A9C" w:rsidP="003E5A9C">
            <w:pPr>
              <w:shd w:val="clear" w:color="auto" w:fill="FFFFFF"/>
              <w:jc w:val="center"/>
              <w:rPr>
                <w:b/>
                <w:lang w:val="ro-MD"/>
              </w:rPr>
            </w:pPr>
            <w:r w:rsidRPr="003E5A9C">
              <w:rPr>
                <w:b/>
                <w:lang w:val="ro-MD"/>
              </w:rPr>
              <w:t>Denumirea activităților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9C" w:rsidRPr="003E5A9C" w:rsidRDefault="003E5A9C" w:rsidP="003E5A9C">
            <w:pPr>
              <w:shd w:val="clear" w:color="auto" w:fill="FFFFFF"/>
              <w:ind w:left="122" w:right="22"/>
              <w:jc w:val="center"/>
              <w:rPr>
                <w:b/>
                <w:lang w:val="ro-MD"/>
              </w:rPr>
            </w:pPr>
            <w:r w:rsidRPr="003E5A9C">
              <w:rPr>
                <w:b/>
                <w:color w:val="000000"/>
                <w:spacing w:val="-3"/>
                <w:lang w:val="ro-MD"/>
              </w:rPr>
              <w:t xml:space="preserve">Termenul de </w:t>
            </w:r>
            <w:r>
              <w:rPr>
                <w:b/>
                <w:color w:val="000000"/>
                <w:spacing w:val="-2"/>
                <w:lang w:val="ro-MD"/>
              </w:rPr>
              <w:t>realizare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9C" w:rsidRPr="003E5A9C" w:rsidRDefault="003E5A9C" w:rsidP="003E5A9C">
            <w:pPr>
              <w:shd w:val="clear" w:color="auto" w:fill="FFFFFF"/>
              <w:ind w:left="58"/>
              <w:jc w:val="center"/>
              <w:rPr>
                <w:b/>
                <w:lang w:val="ro-MD"/>
              </w:rPr>
            </w:pPr>
            <w:r w:rsidRPr="003E5A9C">
              <w:rPr>
                <w:b/>
                <w:color w:val="000000"/>
                <w:spacing w:val="-3"/>
                <w:lang w:val="ro-MD"/>
              </w:rPr>
              <w:t>Responsabil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9C" w:rsidRPr="003E5A9C" w:rsidRDefault="003E5A9C" w:rsidP="003E5A9C">
            <w:pPr>
              <w:shd w:val="clear" w:color="auto" w:fill="FFFFFF"/>
              <w:ind w:left="58"/>
              <w:jc w:val="center"/>
              <w:rPr>
                <w:b/>
                <w:color w:val="000000"/>
                <w:spacing w:val="-3"/>
                <w:lang w:val="ro-MD"/>
              </w:rPr>
            </w:pPr>
            <w:r w:rsidRPr="003E5A9C">
              <w:rPr>
                <w:b/>
                <w:lang w:val="ro-MD"/>
              </w:rPr>
              <w:t>Note despre realizare</w:t>
            </w:r>
          </w:p>
        </w:tc>
      </w:tr>
      <w:tr w:rsidR="003E5A9C" w:rsidRPr="00551051" w:rsidTr="003E5A9C">
        <w:trPr>
          <w:trHeight w:hRule="exact" w:val="60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9C" w:rsidRPr="003E5A9C" w:rsidRDefault="003E5A9C" w:rsidP="003E5A9C">
            <w:pPr>
              <w:pStyle w:val="a7"/>
              <w:numPr>
                <w:ilvl w:val="0"/>
                <w:numId w:val="31"/>
              </w:numPr>
              <w:shd w:val="clear" w:color="auto" w:fill="FFFFFF"/>
              <w:rPr>
                <w:lang w:val="ro-MD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9C" w:rsidRPr="007C52D3" w:rsidRDefault="003E5A9C" w:rsidP="00E13B63">
            <w:pPr>
              <w:shd w:val="clear" w:color="auto" w:fill="FFFFFF"/>
              <w:rPr>
                <w:lang w:val="ro-MD"/>
              </w:rPr>
            </w:pPr>
            <w:r w:rsidRPr="007C52D3">
              <w:rPr>
                <w:lang w:val="ro-MD"/>
              </w:rPr>
              <w:t>Pregătirea căminului  către începutul anului de studii.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9C" w:rsidRPr="007C52D3" w:rsidRDefault="00CF3416" w:rsidP="003E5A9C">
            <w:pPr>
              <w:shd w:val="clear" w:color="auto" w:fill="FFFFFF"/>
              <w:rPr>
                <w:lang w:val="ro-MD"/>
              </w:rPr>
            </w:pPr>
            <w:r>
              <w:rPr>
                <w:lang w:val="ro-MD"/>
              </w:rPr>
              <w:t>Iunie-A</w:t>
            </w:r>
            <w:r w:rsidR="003E5A9C">
              <w:rPr>
                <w:lang w:val="ro-MD"/>
              </w:rPr>
              <w:t>ugust 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9C" w:rsidRPr="007C52D3" w:rsidRDefault="003E5A9C" w:rsidP="00E13B63">
            <w:pPr>
              <w:shd w:val="clear" w:color="auto" w:fill="FFFFFF"/>
              <w:ind w:right="122"/>
              <w:rPr>
                <w:lang w:val="ro-MD"/>
              </w:rPr>
            </w:pPr>
            <w:r w:rsidRPr="007C52D3">
              <w:rPr>
                <w:lang w:val="ro-MD"/>
              </w:rPr>
              <w:t xml:space="preserve">Șef secție </w:t>
            </w:r>
            <w:r>
              <w:rPr>
                <w:lang w:val="ro-MD"/>
              </w:rPr>
              <w:t xml:space="preserve">patrimoniu și achiziții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9C" w:rsidRPr="007C52D3" w:rsidRDefault="003E5A9C" w:rsidP="00E13B63">
            <w:pPr>
              <w:shd w:val="clear" w:color="auto" w:fill="FFFFFF"/>
              <w:ind w:right="122"/>
              <w:rPr>
                <w:lang w:val="ro-MD"/>
              </w:rPr>
            </w:pPr>
          </w:p>
        </w:tc>
      </w:tr>
      <w:tr w:rsidR="003E5A9C" w:rsidRPr="007C52D3" w:rsidTr="00CF3416">
        <w:trPr>
          <w:trHeight w:hRule="exact" w:val="5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9C" w:rsidRPr="003E5A9C" w:rsidRDefault="003E5A9C" w:rsidP="003E5A9C">
            <w:pPr>
              <w:pStyle w:val="a7"/>
              <w:numPr>
                <w:ilvl w:val="0"/>
                <w:numId w:val="31"/>
              </w:numPr>
              <w:shd w:val="clear" w:color="auto" w:fill="FFFFFF"/>
              <w:rPr>
                <w:color w:val="000000"/>
                <w:spacing w:val="-14"/>
                <w:lang w:val="ro-MD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9C" w:rsidRPr="007C52D3" w:rsidRDefault="003E5A9C" w:rsidP="00E13B63">
            <w:pPr>
              <w:shd w:val="clear" w:color="auto" w:fill="FFFFFF"/>
              <w:rPr>
                <w:lang w:val="ro-MD"/>
              </w:rPr>
            </w:pPr>
            <w:r w:rsidRPr="007C52D3">
              <w:rPr>
                <w:lang w:val="ro-MD"/>
              </w:rPr>
              <w:t xml:space="preserve">Cazarea în căminul colegiului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9C" w:rsidRPr="007C52D3" w:rsidRDefault="00CF3416" w:rsidP="003E5A9C">
            <w:pPr>
              <w:shd w:val="clear" w:color="auto" w:fill="FFFFFF"/>
              <w:rPr>
                <w:lang w:val="ro-MD"/>
              </w:rPr>
            </w:pPr>
            <w:r>
              <w:rPr>
                <w:lang w:val="ro-MD"/>
              </w:rPr>
              <w:t>Iunie-A</w:t>
            </w:r>
            <w:r w:rsidR="003E5A9C">
              <w:rPr>
                <w:lang w:val="ro-MD"/>
              </w:rPr>
              <w:t>ugust 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9C" w:rsidRPr="007C52D3" w:rsidRDefault="003E5A9C" w:rsidP="00E13B63">
            <w:pPr>
              <w:shd w:val="clear" w:color="auto" w:fill="FFFFFF"/>
              <w:ind w:right="122"/>
              <w:rPr>
                <w:lang w:val="ro-MD"/>
              </w:rPr>
            </w:pPr>
            <w:r w:rsidRPr="007C52D3">
              <w:rPr>
                <w:lang w:val="ro-MD"/>
              </w:rPr>
              <w:t>Șef secție A.Glavan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9C" w:rsidRPr="007C52D3" w:rsidRDefault="003E5A9C" w:rsidP="00E13B63">
            <w:pPr>
              <w:shd w:val="clear" w:color="auto" w:fill="FFFFFF"/>
              <w:ind w:right="122"/>
              <w:rPr>
                <w:lang w:val="ro-MD"/>
              </w:rPr>
            </w:pPr>
          </w:p>
        </w:tc>
      </w:tr>
      <w:tr w:rsidR="003E5A9C" w:rsidRPr="00F222ED" w:rsidTr="003E5A9C">
        <w:trPr>
          <w:trHeight w:hRule="exact" w:val="99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9C" w:rsidRPr="003E5A9C" w:rsidRDefault="003E5A9C" w:rsidP="003E5A9C">
            <w:pPr>
              <w:pStyle w:val="a7"/>
              <w:numPr>
                <w:ilvl w:val="0"/>
                <w:numId w:val="31"/>
              </w:numPr>
              <w:shd w:val="clear" w:color="auto" w:fill="FFFFFF"/>
              <w:rPr>
                <w:lang w:val="ro-MD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9C" w:rsidRPr="007C52D3" w:rsidRDefault="003E5A9C" w:rsidP="00E13B63">
            <w:pPr>
              <w:shd w:val="clear" w:color="auto" w:fill="FFFFFF"/>
              <w:spacing w:line="310" w:lineRule="exact"/>
              <w:ind w:right="353"/>
              <w:rPr>
                <w:lang w:val="ro-MD"/>
              </w:rPr>
            </w:pPr>
            <w:r w:rsidRPr="007C52D3">
              <w:rPr>
                <w:lang w:val="ro-MD"/>
              </w:rPr>
              <w:t>Desfășurarea adunării cu elevii cazați în cămin. Aducerea la cunoștință a „Regulamentul</w:t>
            </w:r>
            <w:r>
              <w:rPr>
                <w:lang w:val="ro-MD"/>
              </w:rPr>
              <w:t>ui</w:t>
            </w:r>
            <w:r w:rsidRPr="007C52D3">
              <w:rPr>
                <w:lang w:val="ro-MD"/>
              </w:rPr>
              <w:t xml:space="preserve"> intern al  căminului.”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9C" w:rsidRPr="007C52D3" w:rsidRDefault="003E5A9C" w:rsidP="003E5A9C">
            <w:pPr>
              <w:shd w:val="clear" w:color="auto" w:fill="FFFFFF"/>
              <w:rPr>
                <w:lang w:val="ro-MD"/>
              </w:rPr>
            </w:pPr>
            <w:r>
              <w:rPr>
                <w:lang w:val="ro-MD"/>
              </w:rPr>
              <w:t>Septembrie 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9C" w:rsidRPr="007C52D3" w:rsidRDefault="003E5A9C" w:rsidP="00E13B63">
            <w:pPr>
              <w:shd w:val="clear" w:color="auto" w:fill="FFFFFF"/>
              <w:ind w:right="122"/>
              <w:rPr>
                <w:lang w:val="ro-MD"/>
              </w:rPr>
            </w:pPr>
            <w:r w:rsidRPr="007C52D3">
              <w:rPr>
                <w:lang w:val="ro-MD"/>
              </w:rPr>
              <w:t xml:space="preserve">Șef secție A.Glavan </w:t>
            </w:r>
          </w:p>
          <w:p w:rsidR="003E5A9C" w:rsidRPr="007C52D3" w:rsidRDefault="003E5A9C" w:rsidP="00E13B63">
            <w:pPr>
              <w:shd w:val="clear" w:color="auto" w:fill="FFFFFF"/>
              <w:ind w:right="122"/>
              <w:rPr>
                <w:lang w:val="ro-MD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9C" w:rsidRPr="007C52D3" w:rsidRDefault="003E5A9C" w:rsidP="00E13B63">
            <w:pPr>
              <w:shd w:val="clear" w:color="auto" w:fill="FFFFFF"/>
              <w:ind w:right="122"/>
              <w:rPr>
                <w:lang w:val="ro-MD"/>
              </w:rPr>
            </w:pPr>
          </w:p>
        </w:tc>
      </w:tr>
      <w:tr w:rsidR="003E5A9C" w:rsidRPr="007C52D3" w:rsidTr="003E5A9C">
        <w:trPr>
          <w:trHeight w:hRule="exact" w:val="93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9C" w:rsidRPr="003E5A9C" w:rsidRDefault="003E5A9C" w:rsidP="003E5A9C">
            <w:pPr>
              <w:pStyle w:val="a7"/>
              <w:numPr>
                <w:ilvl w:val="0"/>
                <w:numId w:val="31"/>
              </w:numPr>
              <w:shd w:val="clear" w:color="auto" w:fill="FFFFFF"/>
              <w:rPr>
                <w:lang w:val="ro-MD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9C" w:rsidRPr="007C52D3" w:rsidRDefault="003E5A9C" w:rsidP="00E13B63">
            <w:pPr>
              <w:shd w:val="clear" w:color="auto" w:fill="FFFFFF"/>
              <w:rPr>
                <w:lang w:val="ro-MD"/>
              </w:rPr>
            </w:pPr>
            <w:r w:rsidRPr="007C52D3">
              <w:rPr>
                <w:lang w:val="ro-MD"/>
              </w:rPr>
              <w:t>Alegerea Consiliului căminului .Orientarea tinerilor la desfășurarea autoconducerii în cămin.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9C" w:rsidRPr="007C52D3" w:rsidRDefault="003E5A9C" w:rsidP="003E5A9C">
            <w:pPr>
              <w:shd w:val="clear" w:color="auto" w:fill="FFFFFF"/>
              <w:rPr>
                <w:lang w:val="ro-MD"/>
              </w:rPr>
            </w:pPr>
            <w:r>
              <w:rPr>
                <w:lang w:val="ro-MD"/>
              </w:rPr>
              <w:t>Septembrie 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9C" w:rsidRPr="007C52D3" w:rsidRDefault="003E5A9C" w:rsidP="00E13B63">
            <w:pPr>
              <w:shd w:val="clear" w:color="auto" w:fill="FFFFFF"/>
              <w:ind w:right="122"/>
              <w:rPr>
                <w:lang w:val="ro-MD"/>
              </w:rPr>
            </w:pPr>
            <w:r w:rsidRPr="007C52D3">
              <w:rPr>
                <w:lang w:val="ro-MD"/>
              </w:rPr>
              <w:t>Șef secție A.Glavan</w:t>
            </w:r>
          </w:p>
          <w:p w:rsidR="003E5A9C" w:rsidRPr="007C52D3" w:rsidRDefault="003E5A9C" w:rsidP="00E13B63">
            <w:pPr>
              <w:shd w:val="clear" w:color="auto" w:fill="FFFFFF"/>
              <w:ind w:right="130"/>
              <w:rPr>
                <w:lang w:val="ro-MD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9C" w:rsidRPr="007C52D3" w:rsidRDefault="003E5A9C" w:rsidP="00E13B63">
            <w:pPr>
              <w:shd w:val="clear" w:color="auto" w:fill="FFFFFF"/>
              <w:ind w:right="122"/>
              <w:rPr>
                <w:lang w:val="ro-MD"/>
              </w:rPr>
            </w:pPr>
          </w:p>
        </w:tc>
      </w:tr>
      <w:tr w:rsidR="003E5A9C" w:rsidRPr="007C52D3" w:rsidTr="003E5A9C">
        <w:trPr>
          <w:trHeight w:hRule="exact" w:val="5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9C" w:rsidRPr="003E5A9C" w:rsidRDefault="003E5A9C" w:rsidP="003E5A9C">
            <w:pPr>
              <w:pStyle w:val="a7"/>
              <w:numPr>
                <w:ilvl w:val="0"/>
                <w:numId w:val="31"/>
              </w:numPr>
              <w:shd w:val="clear" w:color="auto" w:fill="FFFFFF"/>
              <w:rPr>
                <w:lang w:val="ro-MD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9C" w:rsidRPr="007C52D3" w:rsidRDefault="003E5A9C" w:rsidP="00E13B63">
            <w:pPr>
              <w:shd w:val="clear" w:color="auto" w:fill="FFFFFF"/>
              <w:rPr>
                <w:lang w:val="ro-MD"/>
              </w:rPr>
            </w:pPr>
            <w:r w:rsidRPr="007C52D3">
              <w:rPr>
                <w:lang w:val="ro-MD"/>
              </w:rPr>
              <w:t>Organizarea de  serviciu în cămin a diriginților conform unui orar suplimentar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9C" w:rsidRPr="007C52D3" w:rsidRDefault="003E5A9C" w:rsidP="003E5A9C">
            <w:pPr>
              <w:shd w:val="clear" w:color="auto" w:fill="FFFFFF"/>
              <w:rPr>
                <w:lang w:val="ro-MD"/>
              </w:rPr>
            </w:pPr>
            <w:r w:rsidRPr="007C52D3">
              <w:rPr>
                <w:lang w:val="ro-MD"/>
              </w:rPr>
              <w:t>Pe parcursul anului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9C" w:rsidRPr="007C52D3" w:rsidRDefault="003E5A9C" w:rsidP="00E13B63">
            <w:pPr>
              <w:shd w:val="clear" w:color="auto" w:fill="FFFFFF"/>
              <w:ind w:right="122"/>
              <w:rPr>
                <w:lang w:val="ro-MD"/>
              </w:rPr>
            </w:pPr>
            <w:r w:rsidRPr="007C52D3">
              <w:rPr>
                <w:lang w:val="ro-MD"/>
              </w:rPr>
              <w:t>Șef secție A.Glavan</w:t>
            </w:r>
          </w:p>
          <w:p w:rsidR="003E5A9C" w:rsidRPr="007C52D3" w:rsidRDefault="003E5A9C" w:rsidP="00E13B63">
            <w:pPr>
              <w:shd w:val="clear" w:color="auto" w:fill="FFFFFF"/>
              <w:ind w:right="144"/>
              <w:rPr>
                <w:lang w:val="ro-MD"/>
              </w:rPr>
            </w:pPr>
          </w:p>
          <w:p w:rsidR="003E5A9C" w:rsidRPr="007C52D3" w:rsidRDefault="003E5A9C" w:rsidP="00E13B63">
            <w:pPr>
              <w:shd w:val="clear" w:color="auto" w:fill="FFFFFF"/>
              <w:ind w:right="144"/>
              <w:rPr>
                <w:lang w:val="ro-MD"/>
              </w:rPr>
            </w:pPr>
          </w:p>
          <w:p w:rsidR="003E5A9C" w:rsidRPr="007C52D3" w:rsidRDefault="003E5A9C" w:rsidP="00E13B63">
            <w:pPr>
              <w:shd w:val="clear" w:color="auto" w:fill="FFFFFF"/>
              <w:ind w:right="144"/>
              <w:rPr>
                <w:lang w:val="ro-MD"/>
              </w:rPr>
            </w:pPr>
          </w:p>
          <w:p w:rsidR="003E5A9C" w:rsidRPr="007C52D3" w:rsidRDefault="003E5A9C" w:rsidP="00E13B63">
            <w:pPr>
              <w:shd w:val="clear" w:color="auto" w:fill="FFFFFF"/>
              <w:ind w:right="144"/>
              <w:rPr>
                <w:lang w:val="ro-MD"/>
              </w:rPr>
            </w:pPr>
          </w:p>
          <w:p w:rsidR="003E5A9C" w:rsidRPr="007C52D3" w:rsidRDefault="003E5A9C" w:rsidP="00E13B63">
            <w:pPr>
              <w:shd w:val="clear" w:color="auto" w:fill="FFFFFF"/>
              <w:ind w:right="144"/>
              <w:rPr>
                <w:lang w:val="ro-MD"/>
              </w:rPr>
            </w:pPr>
          </w:p>
          <w:p w:rsidR="003E5A9C" w:rsidRPr="007C52D3" w:rsidRDefault="003E5A9C" w:rsidP="00E13B63">
            <w:pPr>
              <w:shd w:val="clear" w:color="auto" w:fill="FFFFFF"/>
              <w:ind w:right="144"/>
              <w:rPr>
                <w:lang w:val="ro-MD"/>
              </w:rPr>
            </w:pPr>
          </w:p>
          <w:p w:rsidR="003E5A9C" w:rsidRPr="007C52D3" w:rsidRDefault="003E5A9C" w:rsidP="00E13B63">
            <w:pPr>
              <w:shd w:val="clear" w:color="auto" w:fill="FFFFFF"/>
              <w:ind w:right="144"/>
              <w:rPr>
                <w:lang w:val="ro-MD"/>
              </w:rPr>
            </w:pPr>
          </w:p>
          <w:p w:rsidR="003E5A9C" w:rsidRPr="007C52D3" w:rsidRDefault="003E5A9C" w:rsidP="00E13B63">
            <w:pPr>
              <w:shd w:val="clear" w:color="auto" w:fill="FFFFFF"/>
              <w:ind w:right="144"/>
              <w:rPr>
                <w:lang w:val="ro-MD"/>
              </w:rPr>
            </w:pPr>
          </w:p>
          <w:p w:rsidR="003E5A9C" w:rsidRPr="007C52D3" w:rsidRDefault="003E5A9C" w:rsidP="00E13B63">
            <w:pPr>
              <w:shd w:val="clear" w:color="auto" w:fill="FFFFFF"/>
              <w:ind w:right="144"/>
              <w:rPr>
                <w:lang w:val="ro-MD"/>
              </w:rPr>
            </w:pPr>
          </w:p>
          <w:p w:rsidR="003E5A9C" w:rsidRPr="007C52D3" w:rsidRDefault="003E5A9C" w:rsidP="00E13B63">
            <w:pPr>
              <w:shd w:val="clear" w:color="auto" w:fill="FFFFFF"/>
              <w:ind w:right="144"/>
              <w:rPr>
                <w:lang w:val="ro-MD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9C" w:rsidRPr="007C52D3" w:rsidRDefault="003E5A9C" w:rsidP="00E13B63">
            <w:pPr>
              <w:shd w:val="clear" w:color="auto" w:fill="FFFFFF"/>
              <w:ind w:right="122"/>
              <w:rPr>
                <w:lang w:val="ro-MD"/>
              </w:rPr>
            </w:pPr>
          </w:p>
        </w:tc>
      </w:tr>
      <w:tr w:rsidR="003E5A9C" w:rsidRPr="00F222ED" w:rsidTr="003E5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4"/>
        </w:trPr>
        <w:tc>
          <w:tcPr>
            <w:tcW w:w="607" w:type="dxa"/>
          </w:tcPr>
          <w:p w:rsidR="003E5A9C" w:rsidRPr="003E5A9C" w:rsidRDefault="003E5A9C" w:rsidP="003E5A9C">
            <w:pPr>
              <w:pStyle w:val="a7"/>
              <w:numPr>
                <w:ilvl w:val="0"/>
                <w:numId w:val="31"/>
              </w:numPr>
              <w:spacing w:line="367" w:lineRule="exact"/>
              <w:rPr>
                <w:lang w:val="ro-MD"/>
              </w:rPr>
            </w:pPr>
          </w:p>
        </w:tc>
        <w:tc>
          <w:tcPr>
            <w:tcW w:w="3828" w:type="dxa"/>
          </w:tcPr>
          <w:p w:rsidR="003E5A9C" w:rsidRPr="007C52D3" w:rsidRDefault="003E5A9C" w:rsidP="00E13B63">
            <w:pPr>
              <w:spacing w:line="367" w:lineRule="exact"/>
              <w:rPr>
                <w:lang w:val="ro-MD"/>
              </w:rPr>
            </w:pPr>
            <w:r w:rsidRPr="007C52D3">
              <w:rPr>
                <w:lang w:val="ro-MD"/>
              </w:rPr>
              <w:t>Controlul operativ a condițiilor de trai şi ordinii sanitare în căminul Colegiului</w:t>
            </w:r>
          </w:p>
        </w:tc>
        <w:tc>
          <w:tcPr>
            <w:tcW w:w="1842" w:type="dxa"/>
          </w:tcPr>
          <w:p w:rsidR="003E5A9C" w:rsidRPr="007C52D3" w:rsidRDefault="003E5A9C" w:rsidP="003E5A9C">
            <w:pPr>
              <w:spacing w:line="367" w:lineRule="exact"/>
              <w:rPr>
                <w:lang w:val="ro-MD"/>
              </w:rPr>
            </w:pPr>
            <w:r w:rsidRPr="007C52D3">
              <w:rPr>
                <w:lang w:val="ro-MD"/>
              </w:rPr>
              <w:t>Permanent</w:t>
            </w:r>
          </w:p>
        </w:tc>
        <w:tc>
          <w:tcPr>
            <w:tcW w:w="2268" w:type="dxa"/>
          </w:tcPr>
          <w:p w:rsidR="003E5A9C" w:rsidRPr="007C52D3" w:rsidRDefault="003E5A9C" w:rsidP="00E13B63">
            <w:pPr>
              <w:shd w:val="clear" w:color="auto" w:fill="FFFFFF"/>
              <w:ind w:right="122"/>
              <w:rPr>
                <w:lang w:val="ro-MD"/>
              </w:rPr>
            </w:pPr>
            <w:r w:rsidRPr="007C52D3">
              <w:rPr>
                <w:lang w:val="ro-MD"/>
              </w:rPr>
              <w:t>Șef secție A.Glavan</w:t>
            </w:r>
          </w:p>
          <w:p w:rsidR="003E5A9C" w:rsidRPr="007C52D3" w:rsidRDefault="003E5A9C" w:rsidP="00E13B63">
            <w:pPr>
              <w:rPr>
                <w:lang w:val="ro-MD"/>
              </w:rPr>
            </w:pPr>
          </w:p>
        </w:tc>
        <w:tc>
          <w:tcPr>
            <w:tcW w:w="1276" w:type="dxa"/>
          </w:tcPr>
          <w:p w:rsidR="003E5A9C" w:rsidRPr="007C52D3" w:rsidRDefault="003E5A9C" w:rsidP="00E13B63">
            <w:pPr>
              <w:shd w:val="clear" w:color="auto" w:fill="FFFFFF"/>
              <w:ind w:right="122"/>
              <w:rPr>
                <w:lang w:val="ro-MD"/>
              </w:rPr>
            </w:pPr>
          </w:p>
        </w:tc>
      </w:tr>
    </w:tbl>
    <w:p w:rsidR="00F0224D" w:rsidRPr="005A509A" w:rsidRDefault="00F0224D" w:rsidP="00F0224D">
      <w:pPr>
        <w:jc w:val="center"/>
        <w:rPr>
          <w:b/>
          <w:lang w:val="ro-MD"/>
        </w:rPr>
      </w:pPr>
    </w:p>
    <w:p w:rsidR="007221A1" w:rsidRPr="005A509A" w:rsidRDefault="007221A1" w:rsidP="00703894">
      <w:pPr>
        <w:jc w:val="center"/>
        <w:rPr>
          <w:b/>
          <w:lang w:val="ro-MD"/>
        </w:rPr>
      </w:pPr>
    </w:p>
    <w:p w:rsidR="002E2CE3" w:rsidRPr="005A509A" w:rsidRDefault="002E2CE3" w:rsidP="002E2CE3">
      <w:pPr>
        <w:spacing w:line="276" w:lineRule="auto"/>
        <w:jc w:val="right"/>
        <w:rPr>
          <w:rFonts w:eastAsia="Microsoft Sans Serif"/>
          <w:b/>
          <w:color w:val="000000"/>
          <w:sz w:val="20"/>
          <w:szCs w:val="20"/>
          <w:lang w:val="ro-MD" w:eastAsia="ro-RO"/>
        </w:rPr>
      </w:pPr>
    </w:p>
    <w:p w:rsidR="00D942D0" w:rsidRPr="00D942D0" w:rsidRDefault="00D942D0" w:rsidP="00D942D0">
      <w:pPr>
        <w:spacing w:line="360" w:lineRule="auto"/>
        <w:jc w:val="center"/>
        <w:rPr>
          <w:b/>
          <w:lang w:val="fr-FR"/>
        </w:rPr>
      </w:pPr>
      <w:r w:rsidRPr="00E9099B">
        <w:rPr>
          <w:b/>
          <w:lang w:val="ro-RO"/>
        </w:rPr>
        <w:t xml:space="preserve">PLANUL DE </w:t>
      </w:r>
      <w:r>
        <w:rPr>
          <w:b/>
          <w:lang w:val="ro-RO"/>
        </w:rPr>
        <w:t>ACTIVITATE</w:t>
      </w:r>
      <w:r w:rsidRPr="00E9099B">
        <w:rPr>
          <w:b/>
          <w:lang w:val="ro-RO"/>
        </w:rPr>
        <w:t xml:space="preserve"> LA SECŢIA DE ZI</w:t>
      </w:r>
      <w:r>
        <w:rPr>
          <w:b/>
          <w:lang w:val="ro-RO"/>
        </w:rPr>
        <w:t xml:space="preserve"> </w:t>
      </w:r>
      <w:r w:rsidRPr="00D942D0">
        <w:rPr>
          <w:b/>
          <w:lang w:val="fr-FR"/>
        </w:rPr>
        <w:t>,,</w:t>
      </w:r>
      <w:r w:rsidRPr="00D942D0">
        <w:rPr>
          <w:b/>
          <w:i/>
          <w:u w:val="single"/>
          <w:lang w:val="fr-FR"/>
        </w:rPr>
        <w:t>Transport feroviar</w:t>
      </w:r>
      <w:r w:rsidRPr="00D942D0">
        <w:rPr>
          <w:b/>
          <w:lang w:val="fr-FR"/>
        </w:rPr>
        <w:t>”</w:t>
      </w:r>
    </w:p>
    <w:p w:rsidR="00D942D0" w:rsidRPr="00E9099B" w:rsidRDefault="00D942D0" w:rsidP="00D942D0">
      <w:pPr>
        <w:tabs>
          <w:tab w:val="center" w:pos="5174"/>
          <w:tab w:val="left" w:pos="7404"/>
        </w:tabs>
        <w:spacing w:line="360" w:lineRule="auto"/>
        <w:rPr>
          <w:b/>
          <w:lang w:val="ro-RO"/>
        </w:rPr>
      </w:pPr>
      <w:r w:rsidRPr="00E9099B">
        <w:rPr>
          <w:b/>
          <w:lang w:val="ro-RO"/>
        </w:rPr>
        <w:tab/>
        <w:t>ANUL DE ÎNVĂŢĂM</w:t>
      </w:r>
      <w:r>
        <w:rPr>
          <w:b/>
          <w:lang w:val="ro-RO"/>
        </w:rPr>
        <w:t>Â</w:t>
      </w:r>
      <w:r w:rsidRPr="00E9099B">
        <w:rPr>
          <w:b/>
          <w:lang w:val="ro-RO"/>
        </w:rPr>
        <w:t>NT 201</w:t>
      </w:r>
      <w:r>
        <w:rPr>
          <w:b/>
          <w:lang w:val="ro-RO"/>
        </w:rPr>
        <w:t>7</w:t>
      </w:r>
      <w:r w:rsidRPr="00E9099B">
        <w:rPr>
          <w:b/>
          <w:lang w:val="ro-RO"/>
        </w:rPr>
        <w:t>-201</w:t>
      </w:r>
      <w:r>
        <w:rPr>
          <w:b/>
          <w:lang w:val="ro-RO"/>
        </w:rPr>
        <w:t>8</w:t>
      </w:r>
      <w:r w:rsidRPr="00E9099B">
        <w:rPr>
          <w:b/>
          <w:lang w:val="ro-RO"/>
        </w:rPr>
        <w:tab/>
      </w:r>
    </w:p>
    <w:p w:rsidR="00D942D0" w:rsidRPr="00E9099B" w:rsidRDefault="00D942D0" w:rsidP="00D942D0">
      <w:pPr>
        <w:tabs>
          <w:tab w:val="center" w:pos="5174"/>
          <w:tab w:val="left" w:pos="7404"/>
        </w:tabs>
        <w:spacing w:line="360" w:lineRule="auto"/>
        <w:rPr>
          <w:b/>
          <w:lang w:val="ro-RO"/>
        </w:rPr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843"/>
        <w:gridCol w:w="2126"/>
        <w:gridCol w:w="1417"/>
      </w:tblGrid>
      <w:tr w:rsidR="00D942D0" w:rsidRPr="00E9099B" w:rsidTr="00D942D0">
        <w:trPr>
          <w:trHeight w:val="145"/>
        </w:trPr>
        <w:tc>
          <w:tcPr>
            <w:tcW w:w="568" w:type="dxa"/>
          </w:tcPr>
          <w:p w:rsidR="00D942D0" w:rsidRPr="00E9099B" w:rsidRDefault="00D942D0" w:rsidP="0021172A">
            <w:pPr>
              <w:ind w:left="-142"/>
              <w:jc w:val="center"/>
              <w:rPr>
                <w:b/>
                <w:i/>
                <w:lang w:val="ro-RO"/>
              </w:rPr>
            </w:pPr>
            <w:r w:rsidRPr="00E9099B">
              <w:rPr>
                <w:b/>
                <w:i/>
                <w:lang w:val="ro-RO"/>
              </w:rPr>
              <w:t>Nr.</w:t>
            </w:r>
          </w:p>
          <w:p w:rsidR="00D942D0" w:rsidRPr="00E9099B" w:rsidRDefault="00D942D0" w:rsidP="0021172A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3969" w:type="dxa"/>
          </w:tcPr>
          <w:p w:rsidR="00D942D0" w:rsidRPr="00BE269B" w:rsidRDefault="0021172A" w:rsidP="0021172A">
            <w:pPr>
              <w:jc w:val="center"/>
              <w:rPr>
                <w:b/>
                <w:i/>
                <w:lang w:val="ro-RO"/>
              </w:rPr>
            </w:pPr>
            <w:r w:rsidRPr="00B2405F">
              <w:rPr>
                <w:b/>
                <w:bCs/>
                <w:lang w:val="ro-MD"/>
              </w:rPr>
              <w:t>Denumirea activităţilor</w:t>
            </w:r>
          </w:p>
        </w:tc>
        <w:tc>
          <w:tcPr>
            <w:tcW w:w="1843" w:type="dxa"/>
          </w:tcPr>
          <w:p w:rsidR="00D942D0" w:rsidRPr="0021172A" w:rsidRDefault="00D942D0" w:rsidP="0021172A">
            <w:pPr>
              <w:ind w:left="-108"/>
              <w:jc w:val="center"/>
              <w:rPr>
                <w:b/>
                <w:lang w:val="ro-RO"/>
              </w:rPr>
            </w:pPr>
            <w:r w:rsidRPr="0021172A">
              <w:rPr>
                <w:b/>
                <w:lang w:val="ro-RO"/>
              </w:rPr>
              <w:t>Termenul de realizare</w:t>
            </w:r>
          </w:p>
        </w:tc>
        <w:tc>
          <w:tcPr>
            <w:tcW w:w="2126" w:type="dxa"/>
          </w:tcPr>
          <w:p w:rsidR="00D942D0" w:rsidRPr="0021172A" w:rsidRDefault="00D942D0" w:rsidP="0021172A">
            <w:pPr>
              <w:jc w:val="center"/>
              <w:rPr>
                <w:b/>
                <w:lang w:val="ro-RO"/>
              </w:rPr>
            </w:pPr>
            <w:r w:rsidRPr="0021172A">
              <w:rPr>
                <w:b/>
                <w:lang w:val="ro-RO"/>
              </w:rPr>
              <w:t>Responsabili</w:t>
            </w:r>
          </w:p>
        </w:tc>
        <w:tc>
          <w:tcPr>
            <w:tcW w:w="1417" w:type="dxa"/>
          </w:tcPr>
          <w:p w:rsidR="00D942D0" w:rsidRDefault="0021172A" w:rsidP="0021172A">
            <w:pPr>
              <w:jc w:val="center"/>
              <w:rPr>
                <w:b/>
                <w:i/>
                <w:lang w:val="ro-RO"/>
              </w:rPr>
            </w:pPr>
            <w:r w:rsidRPr="003E5A9C">
              <w:rPr>
                <w:b/>
                <w:lang w:val="ro-MD"/>
              </w:rPr>
              <w:t>Note despre realizare</w:t>
            </w:r>
          </w:p>
        </w:tc>
      </w:tr>
      <w:tr w:rsidR="00D942D0" w:rsidRPr="00E9099B" w:rsidTr="0021172A">
        <w:trPr>
          <w:trHeight w:val="346"/>
        </w:trPr>
        <w:tc>
          <w:tcPr>
            <w:tcW w:w="9923" w:type="dxa"/>
            <w:gridSpan w:val="5"/>
          </w:tcPr>
          <w:p w:rsidR="00D942D0" w:rsidRPr="0021172A" w:rsidRDefault="00D942D0" w:rsidP="0021172A">
            <w:pPr>
              <w:pStyle w:val="a7"/>
              <w:numPr>
                <w:ilvl w:val="0"/>
                <w:numId w:val="36"/>
              </w:numPr>
              <w:jc w:val="center"/>
              <w:rPr>
                <w:b/>
                <w:lang w:val="ro-RO"/>
              </w:rPr>
            </w:pPr>
            <w:r w:rsidRPr="0021172A">
              <w:rPr>
                <w:b/>
                <w:lang w:val="ro-RO"/>
              </w:rPr>
              <w:t>Pregătirea documentației instructiv-educative</w:t>
            </w:r>
          </w:p>
        </w:tc>
      </w:tr>
      <w:tr w:rsidR="00D942D0" w:rsidRPr="00E9099B" w:rsidTr="0021172A">
        <w:trPr>
          <w:trHeight w:val="145"/>
        </w:trPr>
        <w:tc>
          <w:tcPr>
            <w:tcW w:w="568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1.1</w:t>
            </w:r>
          </w:p>
        </w:tc>
        <w:tc>
          <w:tcPr>
            <w:tcW w:w="3969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Studier</w:t>
            </w:r>
            <w:r>
              <w:rPr>
                <w:lang w:val="ro-RO"/>
              </w:rPr>
              <w:t>ea planurilor de învăţămâ</w:t>
            </w:r>
            <w:r w:rsidRPr="00E9099B">
              <w:rPr>
                <w:lang w:val="ro-RO"/>
              </w:rPr>
              <w:t>nt şi a curriculei de studii în vederea realizării obiectivelor de bază a activităţii instructiv-educative pentru anul de studii 201</w:t>
            </w:r>
            <w:r>
              <w:rPr>
                <w:lang w:val="ro-RO"/>
              </w:rPr>
              <w:t>7</w:t>
            </w:r>
            <w:r w:rsidRPr="00E9099B">
              <w:rPr>
                <w:lang w:val="ro-RO"/>
              </w:rPr>
              <w:t>-201</w:t>
            </w:r>
            <w:r>
              <w:rPr>
                <w:lang w:val="ro-RO"/>
              </w:rPr>
              <w:t>8</w:t>
            </w:r>
          </w:p>
        </w:tc>
        <w:tc>
          <w:tcPr>
            <w:tcW w:w="1843" w:type="dxa"/>
          </w:tcPr>
          <w:p w:rsidR="00D942D0" w:rsidRPr="00E9099B" w:rsidRDefault="00D942D0" w:rsidP="00CF3416">
            <w:pPr>
              <w:rPr>
                <w:lang w:val="ro-RO"/>
              </w:rPr>
            </w:pPr>
            <w:r>
              <w:rPr>
                <w:lang w:val="ro-RO"/>
              </w:rPr>
              <w:t>Iulie</w:t>
            </w:r>
            <w:r w:rsidR="00CF3416">
              <w:rPr>
                <w:lang w:val="ro-RO"/>
              </w:rPr>
              <w:t xml:space="preserve"> </w:t>
            </w:r>
            <w:r>
              <w:rPr>
                <w:lang w:val="ro-RO"/>
              </w:rPr>
              <w:t>-</w:t>
            </w:r>
            <w:r w:rsidR="00CF3416">
              <w:rPr>
                <w:lang w:val="ro-RO"/>
              </w:rPr>
              <w:t xml:space="preserve"> </w:t>
            </w:r>
            <w:r w:rsidRPr="00E9099B">
              <w:rPr>
                <w:lang w:val="ro-RO"/>
              </w:rPr>
              <w:t>August</w:t>
            </w:r>
          </w:p>
          <w:p w:rsidR="00D942D0" w:rsidRPr="00E9099B" w:rsidRDefault="00D942D0" w:rsidP="00CF3416">
            <w:pPr>
              <w:rPr>
                <w:lang w:val="ro-RO"/>
              </w:rPr>
            </w:pPr>
            <w:r>
              <w:rPr>
                <w:lang w:val="ro-RO"/>
              </w:rPr>
              <w:t>2017</w:t>
            </w:r>
          </w:p>
        </w:tc>
        <w:tc>
          <w:tcPr>
            <w:tcW w:w="2126" w:type="dxa"/>
          </w:tcPr>
          <w:p w:rsidR="00CF3416" w:rsidRPr="00D942D0" w:rsidRDefault="00CF3416" w:rsidP="00CF3416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D942D0" w:rsidRPr="00E9099B" w:rsidRDefault="00D942D0" w:rsidP="00D942D0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D942D0" w:rsidRPr="00E9099B" w:rsidRDefault="00D942D0" w:rsidP="0021172A">
            <w:pPr>
              <w:jc w:val="center"/>
              <w:rPr>
                <w:lang w:val="ro-RO"/>
              </w:rPr>
            </w:pPr>
          </w:p>
        </w:tc>
      </w:tr>
      <w:tr w:rsidR="00D942D0" w:rsidRPr="00E9099B" w:rsidTr="0021172A">
        <w:trPr>
          <w:trHeight w:val="145"/>
        </w:trPr>
        <w:tc>
          <w:tcPr>
            <w:tcW w:w="568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1.2</w:t>
            </w:r>
          </w:p>
        </w:tc>
        <w:tc>
          <w:tcPr>
            <w:tcW w:w="3969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Contribuţia la organizarea înmatriculării, elaborării ordinilor de înmatriculare a elevilor anului I de studii</w:t>
            </w:r>
          </w:p>
        </w:tc>
        <w:tc>
          <w:tcPr>
            <w:tcW w:w="1843" w:type="dxa"/>
          </w:tcPr>
          <w:p w:rsidR="00D942D0" w:rsidRPr="00E9099B" w:rsidRDefault="00D942D0" w:rsidP="00CF3416">
            <w:pPr>
              <w:rPr>
                <w:lang w:val="ro-RO"/>
              </w:rPr>
            </w:pPr>
            <w:r w:rsidRPr="00E9099B">
              <w:rPr>
                <w:lang w:val="ro-RO"/>
              </w:rPr>
              <w:t>Iulie</w:t>
            </w:r>
            <w:r w:rsidR="00CF3416">
              <w:rPr>
                <w:lang w:val="ro-RO"/>
              </w:rPr>
              <w:t xml:space="preserve"> </w:t>
            </w:r>
            <w:r>
              <w:rPr>
                <w:lang w:val="ro-RO"/>
              </w:rPr>
              <w:t>-</w:t>
            </w:r>
            <w:r w:rsidR="00CF3416">
              <w:rPr>
                <w:lang w:val="ro-RO"/>
              </w:rPr>
              <w:t xml:space="preserve"> </w:t>
            </w:r>
            <w:r w:rsidRPr="00E9099B">
              <w:rPr>
                <w:lang w:val="ro-RO"/>
              </w:rPr>
              <w:t>August</w:t>
            </w:r>
            <w:r>
              <w:rPr>
                <w:lang w:val="ro-RO"/>
              </w:rPr>
              <w:t xml:space="preserve"> 2017</w:t>
            </w:r>
          </w:p>
        </w:tc>
        <w:tc>
          <w:tcPr>
            <w:tcW w:w="2126" w:type="dxa"/>
          </w:tcPr>
          <w:p w:rsidR="00CF3416" w:rsidRPr="00D942D0" w:rsidRDefault="00CF3416" w:rsidP="00CF3416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D942D0" w:rsidRPr="00E9099B" w:rsidRDefault="00D942D0" w:rsidP="00D942D0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D942D0" w:rsidRPr="00E9099B" w:rsidRDefault="00D942D0" w:rsidP="0021172A">
            <w:pPr>
              <w:jc w:val="center"/>
              <w:rPr>
                <w:lang w:val="ro-RO"/>
              </w:rPr>
            </w:pPr>
          </w:p>
        </w:tc>
      </w:tr>
      <w:tr w:rsidR="00D942D0" w:rsidRPr="00551051" w:rsidTr="0021172A">
        <w:trPr>
          <w:trHeight w:val="145"/>
        </w:trPr>
        <w:tc>
          <w:tcPr>
            <w:tcW w:w="568" w:type="dxa"/>
          </w:tcPr>
          <w:p w:rsidR="00D942D0" w:rsidRPr="00E9099B" w:rsidRDefault="00D75EEE" w:rsidP="0021172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1.3</w:t>
            </w:r>
          </w:p>
        </w:tc>
        <w:tc>
          <w:tcPr>
            <w:tcW w:w="3969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Întocmirea borderourilor</w:t>
            </w:r>
            <w:r w:rsidRPr="00E9099B">
              <w:rPr>
                <w:lang w:val="ro-RO"/>
              </w:rPr>
              <w:t xml:space="preserve"> de evidenţă lunară a orelor predate de profesori</w:t>
            </w:r>
          </w:p>
        </w:tc>
        <w:tc>
          <w:tcPr>
            <w:tcW w:w="1843" w:type="dxa"/>
          </w:tcPr>
          <w:p w:rsidR="00D942D0" w:rsidRPr="00E9099B" w:rsidRDefault="00D942D0" w:rsidP="00CF3416">
            <w:pPr>
              <w:rPr>
                <w:lang w:val="ro-RO"/>
              </w:rPr>
            </w:pPr>
            <w:r>
              <w:rPr>
                <w:lang w:val="ro-RO"/>
              </w:rPr>
              <w:t>Sfârșitul fiecărei luni</w:t>
            </w:r>
          </w:p>
        </w:tc>
        <w:tc>
          <w:tcPr>
            <w:tcW w:w="2126" w:type="dxa"/>
          </w:tcPr>
          <w:p w:rsidR="00D942D0" w:rsidRPr="00E9099B" w:rsidRDefault="00CF3416" w:rsidP="00D942D0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</w:tc>
        <w:tc>
          <w:tcPr>
            <w:tcW w:w="1417" w:type="dxa"/>
          </w:tcPr>
          <w:p w:rsidR="00D942D0" w:rsidRPr="00E9099B" w:rsidRDefault="00D942D0" w:rsidP="0021172A">
            <w:pPr>
              <w:jc w:val="center"/>
              <w:rPr>
                <w:lang w:val="ro-RO"/>
              </w:rPr>
            </w:pPr>
          </w:p>
        </w:tc>
      </w:tr>
      <w:tr w:rsidR="00D942D0" w:rsidRPr="00E9099B" w:rsidTr="0021172A">
        <w:trPr>
          <w:trHeight w:val="145"/>
        </w:trPr>
        <w:tc>
          <w:tcPr>
            <w:tcW w:w="568" w:type="dxa"/>
          </w:tcPr>
          <w:p w:rsidR="00D942D0" w:rsidRPr="00E9099B" w:rsidRDefault="00D75EEE" w:rsidP="0021172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1.4</w:t>
            </w:r>
          </w:p>
        </w:tc>
        <w:tc>
          <w:tcPr>
            <w:tcW w:w="3969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Întocmirea carnetelor de note şi a carnetelor de elev</w:t>
            </w:r>
          </w:p>
        </w:tc>
        <w:tc>
          <w:tcPr>
            <w:tcW w:w="1843" w:type="dxa"/>
          </w:tcPr>
          <w:p w:rsidR="00D942D0" w:rsidRPr="00E9099B" w:rsidRDefault="00D942D0" w:rsidP="0021172A">
            <w:pPr>
              <w:ind w:right="-108"/>
              <w:rPr>
                <w:lang w:val="ro-RO"/>
              </w:rPr>
            </w:pPr>
            <w:r w:rsidRPr="00E9099B">
              <w:rPr>
                <w:lang w:val="ro-RO"/>
              </w:rPr>
              <w:t>S</w:t>
            </w:r>
            <w:r>
              <w:rPr>
                <w:lang w:val="ro-RO"/>
              </w:rPr>
              <w:t>eptembri</w:t>
            </w:r>
            <w:r w:rsidRPr="00E9099B">
              <w:rPr>
                <w:lang w:val="ro-RO"/>
              </w:rPr>
              <w:t>e</w:t>
            </w:r>
            <w:r>
              <w:rPr>
                <w:lang w:val="ro-RO"/>
              </w:rPr>
              <w:t xml:space="preserve"> 2017</w:t>
            </w:r>
          </w:p>
        </w:tc>
        <w:tc>
          <w:tcPr>
            <w:tcW w:w="2126" w:type="dxa"/>
          </w:tcPr>
          <w:p w:rsidR="00D942D0" w:rsidRPr="00E9099B" w:rsidRDefault="00D942D0" w:rsidP="00D942D0">
            <w:pPr>
              <w:rPr>
                <w:lang w:val="ro-RO"/>
              </w:rPr>
            </w:pPr>
            <w:r>
              <w:rPr>
                <w:lang w:val="ro-RO"/>
              </w:rPr>
              <w:t xml:space="preserve">Șef secție </w:t>
            </w:r>
          </w:p>
        </w:tc>
        <w:tc>
          <w:tcPr>
            <w:tcW w:w="1417" w:type="dxa"/>
          </w:tcPr>
          <w:p w:rsidR="00D942D0" w:rsidRDefault="00D942D0" w:rsidP="0021172A">
            <w:pPr>
              <w:jc w:val="center"/>
              <w:rPr>
                <w:lang w:val="ro-RO"/>
              </w:rPr>
            </w:pPr>
          </w:p>
        </w:tc>
      </w:tr>
      <w:tr w:rsidR="00D942D0" w:rsidRPr="00E9099B" w:rsidTr="0021172A">
        <w:trPr>
          <w:trHeight w:val="145"/>
        </w:trPr>
        <w:tc>
          <w:tcPr>
            <w:tcW w:w="9923" w:type="dxa"/>
            <w:gridSpan w:val="5"/>
          </w:tcPr>
          <w:p w:rsidR="00D942D0" w:rsidRPr="0021172A" w:rsidRDefault="00D942D0" w:rsidP="0021172A">
            <w:pPr>
              <w:pStyle w:val="a7"/>
              <w:numPr>
                <w:ilvl w:val="0"/>
                <w:numId w:val="36"/>
              </w:numPr>
              <w:jc w:val="center"/>
              <w:rPr>
                <w:b/>
                <w:lang w:val="ro-RO"/>
              </w:rPr>
            </w:pPr>
            <w:r w:rsidRPr="0021172A">
              <w:rPr>
                <w:b/>
                <w:lang w:val="ro-RO"/>
              </w:rPr>
              <w:t>Organizarea procesului instructiv-educativ</w:t>
            </w:r>
          </w:p>
        </w:tc>
      </w:tr>
      <w:tr w:rsidR="00D942D0" w:rsidRPr="00E9099B" w:rsidTr="0021172A">
        <w:trPr>
          <w:trHeight w:val="145"/>
        </w:trPr>
        <w:tc>
          <w:tcPr>
            <w:tcW w:w="568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2.1</w:t>
            </w:r>
          </w:p>
        </w:tc>
        <w:tc>
          <w:tcPr>
            <w:tcW w:w="3969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Întocmirea graficului de lichidare a restanţelor</w:t>
            </w:r>
          </w:p>
        </w:tc>
        <w:tc>
          <w:tcPr>
            <w:tcW w:w="1843" w:type="dxa"/>
          </w:tcPr>
          <w:p w:rsidR="00D942D0" w:rsidRPr="00E9099B" w:rsidRDefault="00D942D0" w:rsidP="00CF3416">
            <w:pPr>
              <w:rPr>
                <w:lang w:val="ro-RO"/>
              </w:rPr>
            </w:pPr>
            <w:r w:rsidRPr="00E9099B">
              <w:rPr>
                <w:lang w:val="ro-RO"/>
              </w:rPr>
              <w:t>0</w:t>
            </w:r>
            <w:r>
              <w:rPr>
                <w:lang w:val="ro-RO"/>
              </w:rPr>
              <w:t>4</w:t>
            </w:r>
            <w:r w:rsidRPr="00E9099B">
              <w:rPr>
                <w:lang w:val="ro-RO"/>
              </w:rPr>
              <w:t>.09.201</w:t>
            </w:r>
            <w:r>
              <w:rPr>
                <w:lang w:val="ro-RO"/>
              </w:rPr>
              <w:t>7</w:t>
            </w:r>
          </w:p>
        </w:tc>
        <w:tc>
          <w:tcPr>
            <w:tcW w:w="2126" w:type="dxa"/>
          </w:tcPr>
          <w:p w:rsidR="00D942D0" w:rsidRPr="00E9099B" w:rsidRDefault="00D942D0" w:rsidP="00D942D0">
            <w:pPr>
              <w:rPr>
                <w:lang w:val="ro-RO"/>
              </w:rPr>
            </w:pPr>
            <w:r>
              <w:rPr>
                <w:lang w:val="ro-RO"/>
              </w:rPr>
              <w:t xml:space="preserve">Șef secție </w:t>
            </w:r>
          </w:p>
        </w:tc>
        <w:tc>
          <w:tcPr>
            <w:tcW w:w="1417" w:type="dxa"/>
          </w:tcPr>
          <w:p w:rsidR="00D942D0" w:rsidRDefault="00D942D0" w:rsidP="0021172A">
            <w:pPr>
              <w:jc w:val="center"/>
              <w:rPr>
                <w:lang w:val="ro-RO"/>
              </w:rPr>
            </w:pPr>
          </w:p>
        </w:tc>
      </w:tr>
      <w:tr w:rsidR="00D942D0" w:rsidRPr="00551051" w:rsidTr="0021172A">
        <w:trPr>
          <w:trHeight w:val="145"/>
        </w:trPr>
        <w:tc>
          <w:tcPr>
            <w:tcW w:w="568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2.2</w:t>
            </w:r>
          </w:p>
        </w:tc>
        <w:tc>
          <w:tcPr>
            <w:tcW w:w="3969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 xml:space="preserve">Pregătirea ordinelor, denumirea monitorilor de grupe. Efectuarea convorbirilor individuale cu şefii de grupe. </w:t>
            </w:r>
          </w:p>
        </w:tc>
        <w:tc>
          <w:tcPr>
            <w:tcW w:w="1843" w:type="dxa"/>
          </w:tcPr>
          <w:p w:rsidR="00D942D0" w:rsidRPr="00E9099B" w:rsidRDefault="00D942D0" w:rsidP="00CF3416">
            <w:pPr>
              <w:rPr>
                <w:lang w:val="ro-RO"/>
              </w:rPr>
            </w:pPr>
            <w:r w:rsidRPr="00E9099B">
              <w:rPr>
                <w:lang w:val="ro-RO"/>
              </w:rPr>
              <w:t>0</w:t>
            </w:r>
            <w:r>
              <w:rPr>
                <w:lang w:val="ro-RO"/>
              </w:rPr>
              <w:t>6</w:t>
            </w:r>
            <w:r w:rsidRPr="00E9099B">
              <w:rPr>
                <w:lang w:val="ro-RO"/>
              </w:rPr>
              <w:t>.09.201</w:t>
            </w:r>
            <w:r>
              <w:rPr>
                <w:lang w:val="ro-RO"/>
              </w:rPr>
              <w:t>7</w:t>
            </w:r>
          </w:p>
        </w:tc>
        <w:tc>
          <w:tcPr>
            <w:tcW w:w="2126" w:type="dxa"/>
          </w:tcPr>
          <w:p w:rsidR="00CF3416" w:rsidRPr="00D942D0" w:rsidRDefault="00CF3416" w:rsidP="00CF3416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D942D0" w:rsidRPr="00E9099B" w:rsidRDefault="00D942D0" w:rsidP="00D942D0">
            <w:pPr>
              <w:rPr>
                <w:lang w:val="ro-RO"/>
              </w:rPr>
            </w:pPr>
            <w:r>
              <w:rPr>
                <w:lang w:val="ro-RO"/>
              </w:rPr>
              <w:t>Șef secție</w:t>
            </w:r>
          </w:p>
        </w:tc>
        <w:tc>
          <w:tcPr>
            <w:tcW w:w="1417" w:type="dxa"/>
          </w:tcPr>
          <w:p w:rsidR="00D942D0" w:rsidRPr="00E9099B" w:rsidRDefault="00D942D0" w:rsidP="0021172A">
            <w:pPr>
              <w:jc w:val="center"/>
              <w:rPr>
                <w:lang w:val="ro-RO"/>
              </w:rPr>
            </w:pPr>
          </w:p>
        </w:tc>
      </w:tr>
      <w:tr w:rsidR="00D942D0" w:rsidRPr="00E9099B" w:rsidTr="0021172A">
        <w:trPr>
          <w:trHeight w:val="145"/>
        </w:trPr>
        <w:tc>
          <w:tcPr>
            <w:tcW w:w="568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2.3</w:t>
            </w:r>
          </w:p>
        </w:tc>
        <w:tc>
          <w:tcPr>
            <w:tcW w:w="3969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 xml:space="preserve">Întocmirea orarului de asistare </w:t>
            </w:r>
            <w:r>
              <w:rPr>
                <w:lang w:val="ro-RO"/>
              </w:rPr>
              <w:t>l</w:t>
            </w:r>
            <w:r w:rsidRPr="00E9099B">
              <w:rPr>
                <w:lang w:val="ro-RO"/>
              </w:rPr>
              <w:t>a</w:t>
            </w:r>
            <w:r>
              <w:rPr>
                <w:lang w:val="ro-RO"/>
              </w:rPr>
              <w:t xml:space="preserve"> orele</w:t>
            </w:r>
            <w:r w:rsidRPr="00E9099B">
              <w:rPr>
                <w:lang w:val="ro-RO"/>
              </w:rPr>
              <w:t xml:space="preserve"> cadrelor didactice. Atenţionarea activităţii profesorilor noi angajaţi.  </w:t>
            </w:r>
          </w:p>
        </w:tc>
        <w:tc>
          <w:tcPr>
            <w:tcW w:w="1843" w:type="dxa"/>
          </w:tcPr>
          <w:p w:rsidR="00D942D0" w:rsidRPr="00E9099B" w:rsidRDefault="00D942D0" w:rsidP="00CF3416">
            <w:pPr>
              <w:rPr>
                <w:lang w:val="ro-RO"/>
              </w:rPr>
            </w:pPr>
            <w:r>
              <w:rPr>
                <w:lang w:val="ro-RO"/>
              </w:rPr>
              <w:t>09</w:t>
            </w:r>
            <w:r w:rsidRPr="00E9099B">
              <w:rPr>
                <w:lang w:val="ro-RO"/>
              </w:rPr>
              <w:t>.09.201</w:t>
            </w:r>
            <w:r>
              <w:rPr>
                <w:lang w:val="ro-RO"/>
              </w:rPr>
              <w:t>7</w:t>
            </w:r>
          </w:p>
        </w:tc>
        <w:tc>
          <w:tcPr>
            <w:tcW w:w="2126" w:type="dxa"/>
          </w:tcPr>
          <w:p w:rsidR="00CF3416" w:rsidRPr="00D942D0" w:rsidRDefault="00CF3416" w:rsidP="00CF3416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D942D0" w:rsidRPr="00E9099B" w:rsidRDefault="00D942D0" w:rsidP="00D942D0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D942D0" w:rsidRPr="00E9099B" w:rsidRDefault="00D942D0" w:rsidP="0021172A">
            <w:pPr>
              <w:jc w:val="center"/>
              <w:rPr>
                <w:lang w:val="ro-RO"/>
              </w:rPr>
            </w:pPr>
          </w:p>
        </w:tc>
      </w:tr>
      <w:tr w:rsidR="00D942D0" w:rsidRPr="00E9099B" w:rsidTr="0021172A">
        <w:trPr>
          <w:trHeight w:val="145"/>
        </w:trPr>
        <w:tc>
          <w:tcPr>
            <w:tcW w:w="568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2.4</w:t>
            </w:r>
          </w:p>
        </w:tc>
        <w:tc>
          <w:tcPr>
            <w:tcW w:w="3969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Familizarea elevilor înmatriculaţi cu:</w:t>
            </w:r>
          </w:p>
          <w:p w:rsidR="00D942D0" w:rsidRPr="00E9099B" w:rsidRDefault="00D942D0" w:rsidP="00D942D0">
            <w:pPr>
              <w:numPr>
                <w:ilvl w:val="0"/>
                <w:numId w:val="33"/>
              </w:numPr>
              <w:ind w:left="175" w:hanging="142"/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planurile instructiv-educative ale secţiei;</w:t>
            </w:r>
          </w:p>
          <w:p w:rsidR="00D942D0" w:rsidRPr="00E9099B" w:rsidRDefault="00D942D0" w:rsidP="00D942D0">
            <w:pPr>
              <w:numPr>
                <w:ilvl w:val="0"/>
                <w:numId w:val="33"/>
              </w:numPr>
              <w:ind w:left="175" w:hanging="142"/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regulamente de organizare a procesului instructiv-educativ;</w:t>
            </w:r>
          </w:p>
          <w:p w:rsidR="00D942D0" w:rsidRPr="00E9099B" w:rsidRDefault="00D942D0" w:rsidP="00D942D0">
            <w:pPr>
              <w:numPr>
                <w:ilvl w:val="0"/>
                <w:numId w:val="33"/>
              </w:numPr>
              <w:ind w:left="175" w:hanging="142"/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regulamente de ordin intern a colegiului;</w:t>
            </w:r>
          </w:p>
          <w:p w:rsidR="00D942D0" w:rsidRPr="00E9099B" w:rsidRDefault="00D942D0" w:rsidP="00D942D0">
            <w:pPr>
              <w:numPr>
                <w:ilvl w:val="0"/>
                <w:numId w:val="33"/>
              </w:numPr>
              <w:ind w:left="175" w:hanging="142"/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lastRenderedPageBreak/>
              <w:t>drepturile şi obligaţiunile elevilor;</w:t>
            </w:r>
          </w:p>
          <w:p w:rsidR="00D942D0" w:rsidRPr="00E9099B" w:rsidRDefault="00D942D0" w:rsidP="00D942D0">
            <w:pPr>
              <w:numPr>
                <w:ilvl w:val="0"/>
                <w:numId w:val="33"/>
              </w:numPr>
              <w:ind w:left="175" w:hanging="142"/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condiţiile de trai în cămin;</w:t>
            </w:r>
          </w:p>
        </w:tc>
        <w:tc>
          <w:tcPr>
            <w:tcW w:w="1843" w:type="dxa"/>
          </w:tcPr>
          <w:p w:rsidR="00D942D0" w:rsidRPr="00E9099B" w:rsidRDefault="00D942D0" w:rsidP="00CF3416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11</w:t>
            </w:r>
            <w:r w:rsidRPr="00E9099B">
              <w:rPr>
                <w:lang w:val="ro-RO"/>
              </w:rPr>
              <w:t>.09.201</w:t>
            </w:r>
            <w:r>
              <w:rPr>
                <w:lang w:val="ro-RO"/>
              </w:rPr>
              <w:t>7</w:t>
            </w:r>
          </w:p>
        </w:tc>
        <w:tc>
          <w:tcPr>
            <w:tcW w:w="2126" w:type="dxa"/>
          </w:tcPr>
          <w:p w:rsidR="00D942D0" w:rsidRPr="00E9099B" w:rsidRDefault="00D942D0" w:rsidP="00D942D0">
            <w:pPr>
              <w:rPr>
                <w:lang w:val="ro-RO"/>
              </w:rPr>
            </w:pPr>
            <w:r>
              <w:rPr>
                <w:lang w:val="ro-RO"/>
              </w:rPr>
              <w:t xml:space="preserve">Șef secție </w:t>
            </w:r>
          </w:p>
        </w:tc>
        <w:tc>
          <w:tcPr>
            <w:tcW w:w="1417" w:type="dxa"/>
          </w:tcPr>
          <w:p w:rsidR="00D942D0" w:rsidRDefault="00D942D0" w:rsidP="0021172A">
            <w:pPr>
              <w:jc w:val="center"/>
              <w:rPr>
                <w:lang w:val="ro-RO"/>
              </w:rPr>
            </w:pPr>
          </w:p>
        </w:tc>
      </w:tr>
      <w:tr w:rsidR="00D942D0" w:rsidRPr="00551051" w:rsidTr="0021172A">
        <w:trPr>
          <w:trHeight w:val="145"/>
        </w:trPr>
        <w:tc>
          <w:tcPr>
            <w:tcW w:w="568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2.5</w:t>
            </w:r>
          </w:p>
        </w:tc>
        <w:tc>
          <w:tcPr>
            <w:tcW w:w="3969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Organizarea şi desfăşurarea olimpi</w:t>
            </w:r>
            <w:r>
              <w:rPr>
                <w:lang w:val="ro-RO"/>
              </w:rPr>
              <w:t>adei</w:t>
            </w:r>
            <w:r w:rsidRPr="00E9099B">
              <w:rPr>
                <w:lang w:val="ro-RO"/>
              </w:rPr>
              <w:t xml:space="preserve"> interne la obiectele de cultură generală şi de specialitate</w:t>
            </w:r>
          </w:p>
        </w:tc>
        <w:tc>
          <w:tcPr>
            <w:tcW w:w="1843" w:type="dxa"/>
          </w:tcPr>
          <w:p w:rsidR="00D942D0" w:rsidRPr="00E9099B" w:rsidRDefault="00D942D0" w:rsidP="00CF3416">
            <w:pPr>
              <w:rPr>
                <w:lang w:val="ro-RO"/>
              </w:rPr>
            </w:pPr>
            <w:r>
              <w:rPr>
                <w:lang w:val="ro-RO"/>
              </w:rPr>
              <w:t>Decembrie 2017</w:t>
            </w:r>
          </w:p>
        </w:tc>
        <w:tc>
          <w:tcPr>
            <w:tcW w:w="2126" w:type="dxa"/>
          </w:tcPr>
          <w:p w:rsidR="00D942D0" w:rsidRDefault="00CF3416" w:rsidP="00D942D0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D942D0" w:rsidRPr="00E9099B" w:rsidRDefault="00D942D0" w:rsidP="00D942D0">
            <w:pPr>
              <w:rPr>
                <w:lang w:val="ro-RO"/>
              </w:rPr>
            </w:pPr>
            <w:r>
              <w:rPr>
                <w:lang w:val="ro-RO"/>
              </w:rPr>
              <w:t xml:space="preserve">Șef secție </w:t>
            </w:r>
          </w:p>
        </w:tc>
        <w:tc>
          <w:tcPr>
            <w:tcW w:w="1417" w:type="dxa"/>
          </w:tcPr>
          <w:p w:rsidR="00D942D0" w:rsidRPr="00E9099B" w:rsidRDefault="00D942D0" w:rsidP="0021172A">
            <w:pPr>
              <w:jc w:val="center"/>
              <w:rPr>
                <w:lang w:val="ro-RO"/>
              </w:rPr>
            </w:pPr>
          </w:p>
        </w:tc>
      </w:tr>
      <w:tr w:rsidR="00D942D0" w:rsidRPr="00E9099B" w:rsidTr="0021172A">
        <w:trPr>
          <w:trHeight w:val="145"/>
        </w:trPr>
        <w:tc>
          <w:tcPr>
            <w:tcW w:w="568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2.6</w:t>
            </w:r>
          </w:p>
        </w:tc>
        <w:tc>
          <w:tcPr>
            <w:tcW w:w="3969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Analiza şi pregătirea materialelor privind acordarea burselor de studii şi celei de merit pentru elevi pe semestre</w:t>
            </w:r>
          </w:p>
        </w:tc>
        <w:tc>
          <w:tcPr>
            <w:tcW w:w="1843" w:type="dxa"/>
          </w:tcPr>
          <w:p w:rsidR="00D942D0" w:rsidRPr="00E9099B" w:rsidRDefault="00D942D0" w:rsidP="00CF3416">
            <w:pPr>
              <w:rPr>
                <w:lang w:val="ro-RO"/>
              </w:rPr>
            </w:pPr>
            <w:r w:rsidRPr="00E9099B">
              <w:rPr>
                <w:lang w:val="ro-RO"/>
              </w:rPr>
              <w:t>Septembrie</w:t>
            </w:r>
          </w:p>
          <w:p w:rsidR="00D942D0" w:rsidRPr="00E9099B" w:rsidRDefault="00D942D0" w:rsidP="00CF3416">
            <w:pPr>
              <w:rPr>
                <w:lang w:val="ro-RO"/>
              </w:rPr>
            </w:pPr>
            <w:r w:rsidRPr="00E9099B">
              <w:rPr>
                <w:lang w:val="ro-RO"/>
              </w:rPr>
              <w:t>Ianuarie</w:t>
            </w:r>
          </w:p>
        </w:tc>
        <w:tc>
          <w:tcPr>
            <w:tcW w:w="2126" w:type="dxa"/>
          </w:tcPr>
          <w:p w:rsidR="00D942D0" w:rsidRPr="00E9099B" w:rsidRDefault="00D942D0" w:rsidP="00D942D0">
            <w:pPr>
              <w:rPr>
                <w:lang w:val="ro-RO"/>
              </w:rPr>
            </w:pPr>
            <w:r>
              <w:rPr>
                <w:lang w:val="ro-RO"/>
              </w:rPr>
              <w:t xml:space="preserve">Șef secție </w:t>
            </w:r>
            <w:r w:rsidRPr="00E9099B">
              <w:rPr>
                <w:lang w:val="ro-RO"/>
              </w:rPr>
              <w:t xml:space="preserve"> </w:t>
            </w:r>
          </w:p>
        </w:tc>
        <w:tc>
          <w:tcPr>
            <w:tcW w:w="1417" w:type="dxa"/>
          </w:tcPr>
          <w:p w:rsidR="00D942D0" w:rsidRDefault="00D942D0" w:rsidP="0021172A">
            <w:pPr>
              <w:jc w:val="center"/>
              <w:rPr>
                <w:lang w:val="ro-RO"/>
              </w:rPr>
            </w:pPr>
          </w:p>
        </w:tc>
      </w:tr>
      <w:tr w:rsidR="00D942D0" w:rsidRPr="00551051" w:rsidTr="0021172A">
        <w:trPr>
          <w:trHeight w:val="145"/>
        </w:trPr>
        <w:tc>
          <w:tcPr>
            <w:tcW w:w="568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2.7</w:t>
            </w:r>
          </w:p>
        </w:tc>
        <w:tc>
          <w:tcPr>
            <w:tcW w:w="3969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Organizarea lucrului pentru prezentarea dărilor de seamă a diriginților de grupe pe parcursul semestrului</w:t>
            </w:r>
          </w:p>
        </w:tc>
        <w:tc>
          <w:tcPr>
            <w:tcW w:w="1843" w:type="dxa"/>
          </w:tcPr>
          <w:p w:rsidR="00D942D0" w:rsidRPr="00E9099B" w:rsidRDefault="00CF3416" w:rsidP="00CF3416">
            <w:pPr>
              <w:rPr>
                <w:lang w:val="ro-RO"/>
              </w:rPr>
            </w:pPr>
            <w:r>
              <w:rPr>
                <w:lang w:val="ro-RO"/>
              </w:rPr>
              <w:t>P</w:t>
            </w:r>
            <w:r w:rsidR="00D942D0" w:rsidRPr="00E9099B">
              <w:rPr>
                <w:lang w:val="ro-RO"/>
              </w:rPr>
              <w:t>eriodic</w:t>
            </w:r>
          </w:p>
        </w:tc>
        <w:tc>
          <w:tcPr>
            <w:tcW w:w="2126" w:type="dxa"/>
          </w:tcPr>
          <w:p w:rsidR="00CF3416" w:rsidRPr="00D942D0" w:rsidRDefault="00CF3416" w:rsidP="00CF3416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D942D0" w:rsidRDefault="00D942D0" w:rsidP="00D942D0">
            <w:pPr>
              <w:rPr>
                <w:lang w:val="ro-RO"/>
              </w:rPr>
            </w:pPr>
          </w:p>
          <w:p w:rsidR="00D942D0" w:rsidRPr="00E9099B" w:rsidRDefault="00D942D0" w:rsidP="00D942D0">
            <w:pPr>
              <w:rPr>
                <w:lang w:val="ro-RO"/>
              </w:rPr>
            </w:pPr>
            <w:r>
              <w:rPr>
                <w:lang w:val="ro-RO"/>
              </w:rPr>
              <w:t xml:space="preserve">Șef secție </w:t>
            </w:r>
          </w:p>
        </w:tc>
        <w:tc>
          <w:tcPr>
            <w:tcW w:w="1417" w:type="dxa"/>
          </w:tcPr>
          <w:p w:rsidR="00D942D0" w:rsidRPr="00E9099B" w:rsidRDefault="00D942D0" w:rsidP="0021172A">
            <w:pPr>
              <w:jc w:val="center"/>
              <w:rPr>
                <w:lang w:val="ro-RO"/>
              </w:rPr>
            </w:pPr>
          </w:p>
        </w:tc>
      </w:tr>
      <w:tr w:rsidR="00D942D0" w:rsidRPr="00E9099B" w:rsidTr="0021172A">
        <w:trPr>
          <w:trHeight w:val="145"/>
        </w:trPr>
        <w:tc>
          <w:tcPr>
            <w:tcW w:w="9923" w:type="dxa"/>
            <w:gridSpan w:val="5"/>
          </w:tcPr>
          <w:p w:rsidR="00D942D0" w:rsidRPr="0021172A" w:rsidRDefault="00D942D0" w:rsidP="0021172A">
            <w:pPr>
              <w:pStyle w:val="a7"/>
              <w:numPr>
                <w:ilvl w:val="0"/>
                <w:numId w:val="36"/>
              </w:numPr>
              <w:jc w:val="center"/>
              <w:rPr>
                <w:b/>
                <w:lang w:val="ro-RO"/>
              </w:rPr>
            </w:pPr>
            <w:r w:rsidRPr="0021172A">
              <w:rPr>
                <w:b/>
                <w:lang w:val="ro-RO"/>
              </w:rPr>
              <w:t>Activitatea cu părinții</w:t>
            </w:r>
          </w:p>
        </w:tc>
      </w:tr>
      <w:tr w:rsidR="00D942D0" w:rsidRPr="00E9099B" w:rsidTr="0021172A">
        <w:trPr>
          <w:trHeight w:val="145"/>
        </w:trPr>
        <w:tc>
          <w:tcPr>
            <w:tcW w:w="568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3.1</w:t>
            </w:r>
          </w:p>
        </w:tc>
        <w:tc>
          <w:tcPr>
            <w:tcW w:w="3969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Organizarea și efectuarea ședințelor cu părinții</w:t>
            </w:r>
          </w:p>
        </w:tc>
        <w:tc>
          <w:tcPr>
            <w:tcW w:w="1843" w:type="dxa"/>
          </w:tcPr>
          <w:p w:rsidR="00D942D0" w:rsidRDefault="00D942D0" w:rsidP="00CF3416">
            <w:pPr>
              <w:rPr>
                <w:lang w:val="ro-RO"/>
              </w:rPr>
            </w:pPr>
            <w:r>
              <w:rPr>
                <w:lang w:val="ro-RO"/>
              </w:rPr>
              <w:t>Noiembrie</w:t>
            </w:r>
          </w:p>
          <w:p w:rsidR="00D942D0" w:rsidRDefault="00D942D0" w:rsidP="00CF3416">
            <w:pPr>
              <w:rPr>
                <w:lang w:val="ro-RO"/>
              </w:rPr>
            </w:pPr>
            <w:r>
              <w:rPr>
                <w:lang w:val="ro-RO"/>
              </w:rPr>
              <w:t>2017</w:t>
            </w:r>
          </w:p>
          <w:p w:rsidR="00D942D0" w:rsidRPr="00E9099B" w:rsidRDefault="00D942D0" w:rsidP="00CF3416">
            <w:pPr>
              <w:rPr>
                <w:lang w:val="ro-RO"/>
              </w:rPr>
            </w:pPr>
            <w:r>
              <w:rPr>
                <w:lang w:val="ro-RO"/>
              </w:rPr>
              <w:t>Aprilie 2018</w:t>
            </w:r>
          </w:p>
        </w:tc>
        <w:tc>
          <w:tcPr>
            <w:tcW w:w="2126" w:type="dxa"/>
          </w:tcPr>
          <w:p w:rsidR="00D942D0" w:rsidRPr="00E9099B" w:rsidRDefault="00D942D0" w:rsidP="00D942D0">
            <w:pPr>
              <w:rPr>
                <w:lang w:val="ro-RO"/>
              </w:rPr>
            </w:pPr>
            <w:r>
              <w:rPr>
                <w:lang w:val="ro-RO"/>
              </w:rPr>
              <w:t xml:space="preserve">Șef secție </w:t>
            </w:r>
          </w:p>
        </w:tc>
        <w:tc>
          <w:tcPr>
            <w:tcW w:w="1417" w:type="dxa"/>
          </w:tcPr>
          <w:p w:rsidR="00D942D0" w:rsidRDefault="00D942D0" w:rsidP="0021172A">
            <w:pPr>
              <w:jc w:val="center"/>
              <w:rPr>
                <w:lang w:val="ro-RO"/>
              </w:rPr>
            </w:pPr>
          </w:p>
        </w:tc>
      </w:tr>
      <w:tr w:rsidR="00D942D0" w:rsidRPr="00551051" w:rsidTr="0021172A">
        <w:trPr>
          <w:trHeight w:val="145"/>
        </w:trPr>
        <w:tc>
          <w:tcPr>
            <w:tcW w:w="9923" w:type="dxa"/>
            <w:gridSpan w:val="5"/>
          </w:tcPr>
          <w:p w:rsidR="00D942D0" w:rsidRPr="0021172A" w:rsidRDefault="00D942D0" w:rsidP="0021172A">
            <w:pPr>
              <w:pStyle w:val="a7"/>
              <w:numPr>
                <w:ilvl w:val="0"/>
                <w:numId w:val="36"/>
              </w:numPr>
              <w:jc w:val="center"/>
              <w:rPr>
                <w:b/>
                <w:lang w:val="ro-RO"/>
              </w:rPr>
            </w:pPr>
            <w:r w:rsidRPr="0021172A">
              <w:rPr>
                <w:b/>
                <w:lang w:val="ro-RO"/>
              </w:rPr>
              <w:t>Activitatea cu monitorii de grupe</w:t>
            </w:r>
          </w:p>
        </w:tc>
      </w:tr>
      <w:tr w:rsidR="00D942D0" w:rsidRPr="00551051" w:rsidTr="0021172A">
        <w:trPr>
          <w:trHeight w:val="145"/>
        </w:trPr>
        <w:tc>
          <w:tcPr>
            <w:tcW w:w="568" w:type="dxa"/>
          </w:tcPr>
          <w:p w:rsidR="00D942D0" w:rsidRDefault="00D942D0" w:rsidP="0021172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4.1</w:t>
            </w:r>
          </w:p>
        </w:tc>
        <w:tc>
          <w:tcPr>
            <w:tcW w:w="3969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Organizarea şi efectuarea şedinţe</w:t>
            </w:r>
            <w:r>
              <w:rPr>
                <w:lang w:val="ro-RO"/>
              </w:rPr>
              <w:t>i cu privire la autodisciplina grupelor și îmbunătățirea frecvenței și disciplinei</w:t>
            </w:r>
          </w:p>
        </w:tc>
        <w:tc>
          <w:tcPr>
            <w:tcW w:w="1843" w:type="dxa"/>
          </w:tcPr>
          <w:p w:rsidR="00D942D0" w:rsidRPr="00E9099B" w:rsidRDefault="00D942D0" w:rsidP="00CF3416">
            <w:pPr>
              <w:rPr>
                <w:lang w:val="ro-RO"/>
              </w:rPr>
            </w:pPr>
            <w:r>
              <w:rPr>
                <w:lang w:val="ro-RO"/>
              </w:rPr>
              <w:t>În data de 23 a fiecărei luni a anului de învățământ</w:t>
            </w:r>
          </w:p>
        </w:tc>
        <w:tc>
          <w:tcPr>
            <w:tcW w:w="2126" w:type="dxa"/>
          </w:tcPr>
          <w:p w:rsidR="00CF3416" w:rsidRPr="00D942D0" w:rsidRDefault="00CF3416" w:rsidP="00CF3416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D942D0" w:rsidRPr="00E9099B" w:rsidRDefault="00D942D0" w:rsidP="00D942D0">
            <w:pPr>
              <w:rPr>
                <w:lang w:val="ro-RO"/>
              </w:rPr>
            </w:pPr>
            <w:r>
              <w:rPr>
                <w:lang w:val="ro-RO"/>
              </w:rPr>
              <w:t xml:space="preserve">Șef secție </w:t>
            </w:r>
          </w:p>
        </w:tc>
        <w:tc>
          <w:tcPr>
            <w:tcW w:w="1417" w:type="dxa"/>
          </w:tcPr>
          <w:p w:rsidR="00D942D0" w:rsidRPr="00E9099B" w:rsidRDefault="00D942D0" w:rsidP="0021172A">
            <w:pPr>
              <w:jc w:val="center"/>
              <w:rPr>
                <w:lang w:val="ro-RO"/>
              </w:rPr>
            </w:pPr>
          </w:p>
        </w:tc>
      </w:tr>
      <w:tr w:rsidR="00D942D0" w:rsidRPr="00E9099B" w:rsidTr="0021172A">
        <w:trPr>
          <w:trHeight w:val="145"/>
        </w:trPr>
        <w:tc>
          <w:tcPr>
            <w:tcW w:w="568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4.2</w:t>
            </w:r>
          </w:p>
        </w:tc>
        <w:tc>
          <w:tcPr>
            <w:tcW w:w="3969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 xml:space="preserve">Organizarea </w:t>
            </w:r>
            <w:r>
              <w:rPr>
                <w:lang w:val="ro-RO"/>
              </w:rPr>
              <w:t>cu activul grupelor a ședințelor la care să se pună în discuție tema: alcoolului, fumatului, narcomaniei, furturilor, respectarea relațiilor amicale.</w:t>
            </w:r>
          </w:p>
        </w:tc>
        <w:tc>
          <w:tcPr>
            <w:tcW w:w="1843" w:type="dxa"/>
          </w:tcPr>
          <w:p w:rsidR="00D942D0" w:rsidRPr="00E9099B" w:rsidRDefault="00D942D0" w:rsidP="00CF3416">
            <w:pPr>
              <w:rPr>
                <w:lang w:val="ro-RO"/>
              </w:rPr>
            </w:pPr>
            <w:r>
              <w:rPr>
                <w:lang w:val="ro-RO"/>
              </w:rPr>
              <w:t>A doua miercuri a fiecărei luni a anului de învățământ</w:t>
            </w:r>
          </w:p>
        </w:tc>
        <w:tc>
          <w:tcPr>
            <w:tcW w:w="2126" w:type="dxa"/>
          </w:tcPr>
          <w:p w:rsidR="00CF3416" w:rsidRPr="00D942D0" w:rsidRDefault="00CF3416" w:rsidP="00CF3416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D942D0" w:rsidRPr="00E9099B" w:rsidRDefault="00D942D0" w:rsidP="00D942D0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D942D0" w:rsidRPr="00E9099B" w:rsidRDefault="00D942D0" w:rsidP="0021172A">
            <w:pPr>
              <w:jc w:val="center"/>
              <w:rPr>
                <w:lang w:val="ro-RO"/>
              </w:rPr>
            </w:pPr>
          </w:p>
        </w:tc>
      </w:tr>
      <w:tr w:rsidR="00D942D0" w:rsidRPr="00E9099B" w:rsidTr="0021172A">
        <w:trPr>
          <w:trHeight w:val="145"/>
        </w:trPr>
        <w:tc>
          <w:tcPr>
            <w:tcW w:w="9923" w:type="dxa"/>
            <w:gridSpan w:val="5"/>
          </w:tcPr>
          <w:p w:rsidR="00D942D0" w:rsidRPr="0021172A" w:rsidRDefault="00D942D0" w:rsidP="0021172A">
            <w:pPr>
              <w:pStyle w:val="a7"/>
              <w:numPr>
                <w:ilvl w:val="0"/>
                <w:numId w:val="36"/>
              </w:numPr>
              <w:jc w:val="center"/>
              <w:rPr>
                <w:b/>
                <w:lang w:val="ro-RO"/>
              </w:rPr>
            </w:pPr>
            <w:r w:rsidRPr="0021172A">
              <w:rPr>
                <w:b/>
                <w:lang w:val="ro-RO"/>
              </w:rPr>
              <w:t>Organizarea lucrului educativ</w:t>
            </w:r>
          </w:p>
        </w:tc>
      </w:tr>
      <w:tr w:rsidR="00D942D0" w:rsidRPr="00E9099B" w:rsidTr="0021172A">
        <w:trPr>
          <w:trHeight w:val="145"/>
        </w:trPr>
        <w:tc>
          <w:tcPr>
            <w:tcW w:w="568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5.1</w:t>
            </w:r>
          </w:p>
        </w:tc>
        <w:tc>
          <w:tcPr>
            <w:tcW w:w="3969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Verificarea directivelor planului educativ ale diriginților de grupe</w:t>
            </w:r>
          </w:p>
        </w:tc>
        <w:tc>
          <w:tcPr>
            <w:tcW w:w="1843" w:type="dxa"/>
          </w:tcPr>
          <w:p w:rsidR="00D942D0" w:rsidRDefault="00D942D0" w:rsidP="0021172A">
            <w:pPr>
              <w:rPr>
                <w:lang w:val="ro-RO"/>
              </w:rPr>
            </w:pPr>
            <w:r>
              <w:rPr>
                <w:lang w:val="ro-RO"/>
              </w:rPr>
              <w:t>Octombrie</w:t>
            </w:r>
          </w:p>
          <w:p w:rsidR="00D942D0" w:rsidRPr="00E9099B" w:rsidRDefault="00D942D0" w:rsidP="0021172A">
            <w:pPr>
              <w:rPr>
                <w:lang w:val="ro-RO"/>
              </w:rPr>
            </w:pPr>
            <w:r>
              <w:rPr>
                <w:lang w:val="ro-RO"/>
              </w:rPr>
              <w:t>2017</w:t>
            </w:r>
          </w:p>
          <w:p w:rsidR="00D942D0" w:rsidRPr="00E9099B" w:rsidRDefault="00D942D0" w:rsidP="0021172A">
            <w:pPr>
              <w:rPr>
                <w:lang w:val="ro-RO"/>
              </w:rPr>
            </w:pPr>
          </w:p>
          <w:p w:rsidR="00D942D0" w:rsidRPr="00E9099B" w:rsidRDefault="00D942D0" w:rsidP="0021172A">
            <w:pPr>
              <w:tabs>
                <w:tab w:val="left" w:pos="869"/>
              </w:tabs>
              <w:rPr>
                <w:lang w:val="ro-RO"/>
              </w:rPr>
            </w:pPr>
          </w:p>
        </w:tc>
        <w:tc>
          <w:tcPr>
            <w:tcW w:w="2126" w:type="dxa"/>
          </w:tcPr>
          <w:p w:rsidR="00CF3416" w:rsidRPr="00D942D0" w:rsidRDefault="00CF3416" w:rsidP="00CF3416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D942D0" w:rsidRDefault="00D942D0" w:rsidP="00D942D0">
            <w:pPr>
              <w:rPr>
                <w:lang w:val="ro-RO"/>
              </w:rPr>
            </w:pPr>
            <w:r>
              <w:rPr>
                <w:lang w:val="ro-RO"/>
              </w:rPr>
              <w:t>Șef catedră diriginți</w:t>
            </w:r>
          </w:p>
          <w:p w:rsidR="00D942D0" w:rsidRPr="00E9099B" w:rsidRDefault="00D942D0" w:rsidP="00D942D0">
            <w:pPr>
              <w:rPr>
                <w:lang w:val="ro-RO"/>
              </w:rPr>
            </w:pPr>
            <w:r>
              <w:rPr>
                <w:lang w:val="ro-RO"/>
              </w:rPr>
              <w:t>M.Comerzan</w:t>
            </w:r>
          </w:p>
        </w:tc>
        <w:tc>
          <w:tcPr>
            <w:tcW w:w="1417" w:type="dxa"/>
          </w:tcPr>
          <w:p w:rsidR="00D942D0" w:rsidRPr="00E9099B" w:rsidRDefault="00D942D0" w:rsidP="0021172A">
            <w:pPr>
              <w:jc w:val="center"/>
              <w:rPr>
                <w:lang w:val="ro-RO"/>
              </w:rPr>
            </w:pPr>
          </w:p>
        </w:tc>
      </w:tr>
      <w:tr w:rsidR="00D942D0" w:rsidRPr="00E9099B" w:rsidTr="0021172A">
        <w:trPr>
          <w:trHeight w:val="145"/>
        </w:trPr>
        <w:tc>
          <w:tcPr>
            <w:tcW w:w="568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5.2</w:t>
            </w:r>
          </w:p>
        </w:tc>
        <w:tc>
          <w:tcPr>
            <w:tcW w:w="3969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Organizarea și desfășurarea orelor de dirigenție cu tematica bine definită și stabilită inițial</w:t>
            </w:r>
          </w:p>
        </w:tc>
        <w:tc>
          <w:tcPr>
            <w:tcW w:w="1843" w:type="dxa"/>
          </w:tcPr>
          <w:p w:rsidR="00D942D0" w:rsidRPr="00E9099B" w:rsidRDefault="00D942D0" w:rsidP="0021172A">
            <w:pPr>
              <w:rPr>
                <w:lang w:val="ro-RO"/>
              </w:rPr>
            </w:pPr>
            <w:r>
              <w:rPr>
                <w:lang w:val="ro-RO"/>
              </w:rPr>
              <w:t>Prima și a treia miercuri a fiecărei luni a anului de învățământ</w:t>
            </w:r>
          </w:p>
        </w:tc>
        <w:tc>
          <w:tcPr>
            <w:tcW w:w="2126" w:type="dxa"/>
          </w:tcPr>
          <w:p w:rsidR="00CF3416" w:rsidRPr="00D942D0" w:rsidRDefault="00CF3416" w:rsidP="00CF3416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D942D0" w:rsidRPr="00E9099B" w:rsidRDefault="00D942D0" w:rsidP="00D942D0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D942D0" w:rsidRPr="00E9099B" w:rsidRDefault="00D942D0" w:rsidP="0021172A">
            <w:pPr>
              <w:jc w:val="center"/>
              <w:rPr>
                <w:lang w:val="ro-RO"/>
              </w:rPr>
            </w:pPr>
          </w:p>
        </w:tc>
      </w:tr>
      <w:tr w:rsidR="00D942D0" w:rsidRPr="00E9099B" w:rsidTr="0021172A">
        <w:trPr>
          <w:trHeight w:val="145"/>
        </w:trPr>
        <w:tc>
          <w:tcPr>
            <w:tcW w:w="568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5.3</w:t>
            </w:r>
          </w:p>
        </w:tc>
        <w:tc>
          <w:tcPr>
            <w:tcW w:w="3969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Organizarea convorbirilor cu elevii anului I de studii cu scopul sporirii interesului pentru profesia aleasă</w:t>
            </w:r>
          </w:p>
        </w:tc>
        <w:tc>
          <w:tcPr>
            <w:tcW w:w="1843" w:type="dxa"/>
          </w:tcPr>
          <w:p w:rsidR="00D942D0" w:rsidRPr="00E9099B" w:rsidRDefault="00D942D0" w:rsidP="0021172A">
            <w:pPr>
              <w:rPr>
                <w:lang w:val="ro-RO"/>
              </w:rPr>
            </w:pPr>
            <w:r>
              <w:rPr>
                <w:lang w:val="ro-RO"/>
              </w:rPr>
              <w:t>Noiembrie 2017</w:t>
            </w:r>
          </w:p>
        </w:tc>
        <w:tc>
          <w:tcPr>
            <w:tcW w:w="2126" w:type="dxa"/>
          </w:tcPr>
          <w:p w:rsidR="00D942D0" w:rsidRPr="00E9099B" w:rsidRDefault="00D942D0" w:rsidP="0021172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Diriginții de grupe</w:t>
            </w:r>
          </w:p>
        </w:tc>
        <w:tc>
          <w:tcPr>
            <w:tcW w:w="1417" w:type="dxa"/>
          </w:tcPr>
          <w:p w:rsidR="00D942D0" w:rsidRDefault="00D942D0" w:rsidP="0021172A">
            <w:pPr>
              <w:jc w:val="center"/>
              <w:rPr>
                <w:lang w:val="ro-RO"/>
              </w:rPr>
            </w:pPr>
          </w:p>
        </w:tc>
      </w:tr>
      <w:tr w:rsidR="00D942D0" w:rsidRPr="00E9099B" w:rsidTr="0021172A">
        <w:trPr>
          <w:trHeight w:val="145"/>
        </w:trPr>
        <w:tc>
          <w:tcPr>
            <w:tcW w:w="9923" w:type="dxa"/>
            <w:gridSpan w:val="5"/>
          </w:tcPr>
          <w:p w:rsidR="00D942D0" w:rsidRPr="0021172A" w:rsidRDefault="00D942D0" w:rsidP="0021172A">
            <w:pPr>
              <w:pStyle w:val="a7"/>
              <w:numPr>
                <w:ilvl w:val="0"/>
                <w:numId w:val="36"/>
              </w:numPr>
              <w:jc w:val="center"/>
              <w:rPr>
                <w:b/>
                <w:lang w:val="ro-RO"/>
              </w:rPr>
            </w:pPr>
            <w:r w:rsidRPr="0021172A">
              <w:rPr>
                <w:b/>
                <w:lang w:val="ro-RO"/>
              </w:rPr>
              <w:t>Organizarea lucrului cu diriginții</w:t>
            </w:r>
          </w:p>
        </w:tc>
      </w:tr>
      <w:tr w:rsidR="00D942D0" w:rsidRPr="00D75EEE" w:rsidTr="0021172A">
        <w:trPr>
          <w:trHeight w:val="145"/>
        </w:trPr>
        <w:tc>
          <w:tcPr>
            <w:tcW w:w="568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6.1</w:t>
            </w:r>
          </w:p>
        </w:tc>
        <w:tc>
          <w:tcPr>
            <w:tcW w:w="3969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Convocarea şedinţelor cu diriginţii</w:t>
            </w:r>
            <w:r>
              <w:rPr>
                <w:lang w:val="ro-RO"/>
              </w:rPr>
              <w:t xml:space="preserve"> spre discutarea următoarelor subiecte</w:t>
            </w:r>
            <w:r w:rsidRPr="00E9099B">
              <w:rPr>
                <w:lang w:val="ro-RO"/>
              </w:rPr>
              <w:t>:</w:t>
            </w:r>
          </w:p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E9099B">
              <w:rPr>
                <w:lang w:val="ro-RO"/>
              </w:rPr>
              <w:t>cursul individual cu elevii diferitor grupe reieşind din recomandările profesorilor;</w:t>
            </w:r>
          </w:p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-organizarea lucrului extraşcolar cu elevii grupelor (la alegere)</w:t>
            </w:r>
          </w:p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-dezvoltarea capacităţilor şi aptitudinilor pentru lucru independent la elevii primului an de studii</w:t>
            </w:r>
            <w:r>
              <w:rPr>
                <w:lang w:val="ro-RO"/>
              </w:rPr>
              <w:t>.</w:t>
            </w:r>
          </w:p>
        </w:tc>
        <w:tc>
          <w:tcPr>
            <w:tcW w:w="1843" w:type="dxa"/>
          </w:tcPr>
          <w:p w:rsidR="00D942D0" w:rsidRDefault="00D942D0" w:rsidP="0021172A">
            <w:pPr>
              <w:rPr>
                <w:lang w:val="ro-RO"/>
              </w:rPr>
            </w:pPr>
            <w:r>
              <w:rPr>
                <w:lang w:val="ro-RO"/>
              </w:rPr>
              <w:t>Octombrie 2017</w:t>
            </w:r>
          </w:p>
          <w:p w:rsidR="00D942D0" w:rsidRPr="00E9099B" w:rsidRDefault="00D942D0" w:rsidP="0021172A">
            <w:pPr>
              <w:rPr>
                <w:lang w:val="ro-RO"/>
              </w:rPr>
            </w:pPr>
          </w:p>
        </w:tc>
        <w:tc>
          <w:tcPr>
            <w:tcW w:w="2126" w:type="dxa"/>
          </w:tcPr>
          <w:p w:rsidR="00CF3416" w:rsidRPr="00D942D0" w:rsidRDefault="00CF3416" w:rsidP="00CF3416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D942D0" w:rsidRPr="00E9099B" w:rsidRDefault="00D942D0" w:rsidP="0021172A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D942D0" w:rsidRPr="00E9099B" w:rsidRDefault="00D942D0" w:rsidP="0021172A">
            <w:pPr>
              <w:jc w:val="center"/>
              <w:rPr>
                <w:lang w:val="ro-RO"/>
              </w:rPr>
            </w:pPr>
          </w:p>
        </w:tc>
      </w:tr>
      <w:tr w:rsidR="00D942D0" w:rsidRPr="00551051" w:rsidTr="0021172A">
        <w:trPr>
          <w:trHeight w:val="145"/>
        </w:trPr>
        <w:tc>
          <w:tcPr>
            <w:tcW w:w="9923" w:type="dxa"/>
            <w:gridSpan w:val="5"/>
          </w:tcPr>
          <w:p w:rsidR="00D942D0" w:rsidRPr="0021172A" w:rsidRDefault="00D942D0" w:rsidP="0021172A">
            <w:pPr>
              <w:pStyle w:val="a7"/>
              <w:numPr>
                <w:ilvl w:val="0"/>
                <w:numId w:val="36"/>
              </w:numPr>
              <w:jc w:val="center"/>
              <w:rPr>
                <w:b/>
                <w:lang w:val="ro-RO"/>
              </w:rPr>
            </w:pPr>
            <w:r w:rsidRPr="0021172A">
              <w:rPr>
                <w:b/>
                <w:lang w:val="ro-RO"/>
              </w:rPr>
              <w:t>Organizarea lucrului cu cadrele didactice</w:t>
            </w:r>
          </w:p>
        </w:tc>
      </w:tr>
      <w:tr w:rsidR="00D942D0" w:rsidRPr="00E9099B" w:rsidTr="0021172A">
        <w:trPr>
          <w:trHeight w:val="145"/>
        </w:trPr>
        <w:tc>
          <w:tcPr>
            <w:tcW w:w="568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7.1</w:t>
            </w:r>
          </w:p>
        </w:tc>
        <w:tc>
          <w:tcPr>
            <w:tcW w:w="3969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Verificarea </w:t>
            </w:r>
            <w:r w:rsidRPr="00E9099B">
              <w:rPr>
                <w:lang w:val="ro-RO"/>
              </w:rPr>
              <w:t>sistematic</w:t>
            </w:r>
            <w:r>
              <w:rPr>
                <w:lang w:val="ro-RO"/>
              </w:rPr>
              <w:t>ă</w:t>
            </w:r>
            <w:r w:rsidRPr="00E9099B">
              <w:rPr>
                <w:lang w:val="ro-RO"/>
              </w:rPr>
              <w:t xml:space="preserve"> a registrelor urmărind:</w:t>
            </w:r>
          </w:p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-</w:t>
            </w:r>
            <w:r>
              <w:rPr>
                <w:lang w:val="ro-RO"/>
              </w:rPr>
              <w:t xml:space="preserve"> </w:t>
            </w:r>
            <w:r w:rsidRPr="00E9099B">
              <w:rPr>
                <w:lang w:val="ro-RO"/>
              </w:rPr>
              <w:t>înregistrarea corectă a orelor;</w:t>
            </w:r>
          </w:p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-</w:t>
            </w:r>
            <w:r>
              <w:rPr>
                <w:lang w:val="ro-RO"/>
              </w:rPr>
              <w:t xml:space="preserve"> </w:t>
            </w:r>
            <w:r w:rsidRPr="00E9099B">
              <w:rPr>
                <w:lang w:val="ro-RO"/>
              </w:rPr>
              <w:t xml:space="preserve">modul în care </w:t>
            </w:r>
            <w:r>
              <w:rPr>
                <w:lang w:val="ro-RO"/>
              </w:rPr>
              <w:t xml:space="preserve">se </w:t>
            </w:r>
            <w:r w:rsidRPr="00E9099B">
              <w:rPr>
                <w:lang w:val="ro-RO"/>
              </w:rPr>
              <w:t>efectuează controlul însuşitei elevilor;</w:t>
            </w:r>
          </w:p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-</w:t>
            </w:r>
            <w:r>
              <w:rPr>
                <w:lang w:val="ro-RO"/>
              </w:rPr>
              <w:t xml:space="preserve"> </w:t>
            </w:r>
            <w:r w:rsidRPr="00E9099B">
              <w:rPr>
                <w:lang w:val="ro-RO"/>
              </w:rPr>
              <w:t>felul de înregistrare a frecvenţei şi pregătirii pentru lecţii, asigurarea elevilor cu manuale;</w:t>
            </w:r>
          </w:p>
          <w:p w:rsidR="00D942D0" w:rsidRPr="00E9099B" w:rsidRDefault="00D942D0" w:rsidP="00D75EEE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-</w:t>
            </w:r>
            <w:r>
              <w:rPr>
                <w:lang w:val="ro-RO"/>
              </w:rPr>
              <w:t xml:space="preserve"> </w:t>
            </w:r>
            <w:r w:rsidR="00D75EEE">
              <w:rPr>
                <w:lang w:val="ro-RO"/>
              </w:rPr>
              <w:t>calcularea orelor predate .</w:t>
            </w:r>
          </w:p>
        </w:tc>
        <w:tc>
          <w:tcPr>
            <w:tcW w:w="1843" w:type="dxa"/>
          </w:tcPr>
          <w:p w:rsidR="00D942D0" w:rsidRPr="00E9099B" w:rsidRDefault="00D942D0" w:rsidP="0021172A">
            <w:pPr>
              <w:ind w:right="-108"/>
              <w:rPr>
                <w:lang w:val="ro-RO"/>
              </w:rPr>
            </w:pPr>
            <w:r>
              <w:rPr>
                <w:lang w:val="ro-RO"/>
              </w:rPr>
              <w:t>Ultima zi de lucru a fiecărei luni a anului de învățământ</w:t>
            </w:r>
          </w:p>
        </w:tc>
        <w:tc>
          <w:tcPr>
            <w:tcW w:w="2126" w:type="dxa"/>
          </w:tcPr>
          <w:p w:rsidR="00CF3416" w:rsidRPr="00D942D0" w:rsidRDefault="00CF3416" w:rsidP="00CF3416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D942D0" w:rsidRPr="00E9099B" w:rsidRDefault="00D942D0" w:rsidP="0021172A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D942D0" w:rsidRPr="00E9099B" w:rsidRDefault="00D942D0" w:rsidP="0021172A">
            <w:pPr>
              <w:jc w:val="center"/>
              <w:rPr>
                <w:lang w:val="ro-RO"/>
              </w:rPr>
            </w:pPr>
          </w:p>
        </w:tc>
      </w:tr>
      <w:tr w:rsidR="00D942D0" w:rsidRPr="00E9099B" w:rsidTr="0021172A">
        <w:trPr>
          <w:trHeight w:val="843"/>
        </w:trPr>
        <w:tc>
          <w:tcPr>
            <w:tcW w:w="568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7.</w:t>
            </w:r>
            <w:r>
              <w:rPr>
                <w:lang w:val="ro-RO"/>
              </w:rPr>
              <w:t>2</w:t>
            </w:r>
          </w:p>
        </w:tc>
        <w:tc>
          <w:tcPr>
            <w:tcW w:w="3969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Controlul sistematic al efectuării lucrărilor de control şi a lucrărilor de laborator, a lucrărilor şi proiectelor de curs</w:t>
            </w:r>
            <w:r>
              <w:rPr>
                <w:lang w:val="ro-RO"/>
              </w:rPr>
              <w:t>.</w:t>
            </w:r>
          </w:p>
        </w:tc>
        <w:tc>
          <w:tcPr>
            <w:tcW w:w="1843" w:type="dxa"/>
          </w:tcPr>
          <w:p w:rsidR="00D942D0" w:rsidRPr="00E9099B" w:rsidRDefault="00D942D0" w:rsidP="00CF3416">
            <w:pPr>
              <w:rPr>
                <w:lang w:val="ro-RO"/>
              </w:rPr>
            </w:pPr>
            <w:r>
              <w:rPr>
                <w:lang w:val="ro-RO"/>
              </w:rPr>
              <w:t>Săptămâ</w:t>
            </w:r>
            <w:r w:rsidRPr="00E9099B">
              <w:rPr>
                <w:lang w:val="ro-RO"/>
              </w:rPr>
              <w:t>nal</w:t>
            </w:r>
          </w:p>
        </w:tc>
        <w:tc>
          <w:tcPr>
            <w:tcW w:w="2126" w:type="dxa"/>
          </w:tcPr>
          <w:p w:rsidR="00D942D0" w:rsidRPr="00E9099B" w:rsidRDefault="0021172A" w:rsidP="0021172A">
            <w:pPr>
              <w:rPr>
                <w:lang w:val="ro-RO"/>
              </w:rPr>
            </w:pPr>
            <w:r>
              <w:rPr>
                <w:lang w:val="ro-RO"/>
              </w:rPr>
              <w:t xml:space="preserve">Șef secție </w:t>
            </w:r>
          </w:p>
        </w:tc>
        <w:tc>
          <w:tcPr>
            <w:tcW w:w="1417" w:type="dxa"/>
          </w:tcPr>
          <w:p w:rsidR="00D942D0" w:rsidRDefault="00D942D0" w:rsidP="0021172A">
            <w:pPr>
              <w:jc w:val="center"/>
              <w:rPr>
                <w:lang w:val="ro-RO"/>
              </w:rPr>
            </w:pPr>
          </w:p>
        </w:tc>
      </w:tr>
      <w:tr w:rsidR="00D942D0" w:rsidRPr="00E9099B" w:rsidTr="0021172A">
        <w:trPr>
          <w:trHeight w:val="559"/>
        </w:trPr>
        <w:tc>
          <w:tcPr>
            <w:tcW w:w="9923" w:type="dxa"/>
            <w:gridSpan w:val="5"/>
          </w:tcPr>
          <w:p w:rsidR="00D942D0" w:rsidRPr="0021172A" w:rsidRDefault="00D942D0" w:rsidP="0021172A">
            <w:pPr>
              <w:pStyle w:val="a7"/>
              <w:numPr>
                <w:ilvl w:val="0"/>
                <w:numId w:val="36"/>
              </w:numPr>
              <w:jc w:val="center"/>
              <w:rPr>
                <w:b/>
                <w:lang w:val="ro-RO"/>
              </w:rPr>
            </w:pPr>
            <w:r w:rsidRPr="0021172A">
              <w:rPr>
                <w:b/>
                <w:lang w:val="ro-RO"/>
              </w:rPr>
              <w:t>Organizarea desfășurării tezelor semestriale, proiectelor de curs,</w:t>
            </w:r>
          </w:p>
          <w:p w:rsidR="00D942D0" w:rsidRPr="00A94EA9" w:rsidRDefault="00D942D0" w:rsidP="0021172A">
            <w:pPr>
              <w:ind w:left="1080"/>
              <w:jc w:val="center"/>
              <w:rPr>
                <w:b/>
                <w:lang w:val="ro-RO"/>
              </w:rPr>
            </w:pPr>
            <w:r w:rsidRPr="00A94EA9">
              <w:rPr>
                <w:b/>
                <w:lang w:val="ro-RO"/>
              </w:rPr>
              <w:t>proiectelor de diplomă</w:t>
            </w:r>
          </w:p>
        </w:tc>
      </w:tr>
      <w:tr w:rsidR="00D942D0" w:rsidRPr="00E9099B" w:rsidTr="0021172A">
        <w:trPr>
          <w:trHeight w:val="391"/>
        </w:trPr>
        <w:tc>
          <w:tcPr>
            <w:tcW w:w="568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8.1</w:t>
            </w:r>
          </w:p>
        </w:tc>
        <w:tc>
          <w:tcPr>
            <w:tcW w:w="3969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Controlul îndeplinirii graficului de desfăşurare a tezelor semestriale, examenelor la sesiunile de examinare şi cele de promovare</w:t>
            </w:r>
          </w:p>
        </w:tc>
        <w:tc>
          <w:tcPr>
            <w:tcW w:w="1843" w:type="dxa"/>
          </w:tcPr>
          <w:p w:rsidR="00D942D0" w:rsidRPr="00E9099B" w:rsidRDefault="00CF3416" w:rsidP="00CF3416">
            <w:pPr>
              <w:rPr>
                <w:lang w:val="ro-RO"/>
              </w:rPr>
            </w:pPr>
            <w:r>
              <w:rPr>
                <w:lang w:val="ro-RO"/>
              </w:rPr>
              <w:t>P</w:t>
            </w:r>
            <w:r w:rsidR="00D942D0" w:rsidRPr="00E9099B">
              <w:rPr>
                <w:lang w:val="ro-RO"/>
              </w:rPr>
              <w:t>eriodic</w:t>
            </w:r>
          </w:p>
        </w:tc>
        <w:tc>
          <w:tcPr>
            <w:tcW w:w="2126" w:type="dxa"/>
          </w:tcPr>
          <w:p w:rsidR="00CF3416" w:rsidRPr="00D942D0" w:rsidRDefault="00CF3416" w:rsidP="00CF3416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D942D0" w:rsidRPr="00E9099B" w:rsidRDefault="00D942D0" w:rsidP="0021172A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D942D0" w:rsidRPr="00E9099B" w:rsidRDefault="00D942D0" w:rsidP="0021172A">
            <w:pPr>
              <w:jc w:val="center"/>
              <w:rPr>
                <w:lang w:val="ro-RO"/>
              </w:rPr>
            </w:pPr>
          </w:p>
        </w:tc>
      </w:tr>
      <w:tr w:rsidR="00D942D0" w:rsidRPr="00E9099B" w:rsidTr="0021172A">
        <w:trPr>
          <w:trHeight w:val="391"/>
        </w:trPr>
        <w:tc>
          <w:tcPr>
            <w:tcW w:w="568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8.2</w:t>
            </w:r>
          </w:p>
        </w:tc>
        <w:tc>
          <w:tcPr>
            <w:tcW w:w="3969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Monitorizarea desfăşurării sesiunii de examinare şi reexaminare pentru elevi</w:t>
            </w:r>
          </w:p>
        </w:tc>
        <w:tc>
          <w:tcPr>
            <w:tcW w:w="1843" w:type="dxa"/>
          </w:tcPr>
          <w:p w:rsidR="00D942D0" w:rsidRPr="00E9099B" w:rsidRDefault="00D942D0" w:rsidP="00CF3416">
            <w:pPr>
              <w:rPr>
                <w:lang w:val="ro-RO"/>
              </w:rPr>
            </w:pPr>
            <w:r w:rsidRPr="00E9099B">
              <w:rPr>
                <w:lang w:val="ro-RO"/>
              </w:rPr>
              <w:t>Decembrie</w:t>
            </w:r>
            <w:r>
              <w:rPr>
                <w:lang w:val="ro-RO"/>
              </w:rPr>
              <w:t xml:space="preserve"> 2017</w:t>
            </w:r>
          </w:p>
          <w:p w:rsidR="00D942D0" w:rsidRPr="00E9099B" w:rsidRDefault="00D942D0" w:rsidP="00CF3416">
            <w:pPr>
              <w:rPr>
                <w:lang w:val="ro-RO"/>
              </w:rPr>
            </w:pPr>
            <w:r w:rsidRPr="00E9099B">
              <w:rPr>
                <w:lang w:val="ro-RO"/>
              </w:rPr>
              <w:t xml:space="preserve">Iunie </w:t>
            </w:r>
            <w:r>
              <w:rPr>
                <w:lang w:val="ro-RO"/>
              </w:rPr>
              <w:t>2018</w:t>
            </w:r>
          </w:p>
        </w:tc>
        <w:tc>
          <w:tcPr>
            <w:tcW w:w="2126" w:type="dxa"/>
          </w:tcPr>
          <w:p w:rsidR="00CF3416" w:rsidRPr="00D942D0" w:rsidRDefault="00CF3416" w:rsidP="00CF3416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D942D0" w:rsidRPr="00E9099B" w:rsidRDefault="00D942D0" w:rsidP="0021172A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D942D0" w:rsidRPr="00E9099B" w:rsidRDefault="00D942D0" w:rsidP="0021172A">
            <w:pPr>
              <w:jc w:val="center"/>
              <w:rPr>
                <w:lang w:val="ro-RO"/>
              </w:rPr>
            </w:pPr>
          </w:p>
        </w:tc>
      </w:tr>
      <w:tr w:rsidR="00D942D0" w:rsidRPr="00E9099B" w:rsidTr="0021172A">
        <w:trPr>
          <w:trHeight w:val="391"/>
        </w:trPr>
        <w:tc>
          <w:tcPr>
            <w:tcW w:w="568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8.3</w:t>
            </w:r>
          </w:p>
        </w:tc>
        <w:tc>
          <w:tcPr>
            <w:tcW w:w="3969" w:type="dxa"/>
          </w:tcPr>
          <w:p w:rsidR="00D942D0" w:rsidRPr="00E9099B" w:rsidRDefault="003C03D9" w:rsidP="0021172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Pregătirea proiectelor</w:t>
            </w:r>
            <w:r w:rsidR="00D942D0" w:rsidRPr="00E9099B">
              <w:rPr>
                <w:lang w:val="ro-RO"/>
              </w:rPr>
              <w:t xml:space="preserve"> ordinilor cu privire la:</w:t>
            </w:r>
          </w:p>
          <w:p w:rsidR="00D942D0" w:rsidRPr="00E9099B" w:rsidRDefault="00D942D0" w:rsidP="00D942D0">
            <w:pPr>
              <w:numPr>
                <w:ilvl w:val="0"/>
                <w:numId w:val="34"/>
              </w:numPr>
              <w:ind w:left="317"/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numirea condu</w:t>
            </w:r>
            <w:r>
              <w:rPr>
                <w:lang w:val="ro-RO"/>
              </w:rPr>
              <w:t xml:space="preserve">cătorilor de diplomă, </w:t>
            </w:r>
            <w:r w:rsidRPr="00E9099B">
              <w:rPr>
                <w:lang w:val="ro-RO"/>
              </w:rPr>
              <w:t>selecta</w:t>
            </w:r>
            <w:r>
              <w:rPr>
                <w:lang w:val="ro-RO"/>
              </w:rPr>
              <w:t>rea</w:t>
            </w:r>
            <w:r w:rsidRPr="00E9099B">
              <w:rPr>
                <w:lang w:val="ro-RO"/>
              </w:rPr>
              <w:t xml:space="preserve"> specialişti</w:t>
            </w:r>
            <w:r>
              <w:rPr>
                <w:lang w:val="ro-RO"/>
              </w:rPr>
              <w:t>lor</w:t>
            </w:r>
            <w:r w:rsidRPr="00E9099B">
              <w:rPr>
                <w:lang w:val="ro-RO"/>
              </w:rPr>
              <w:t xml:space="preserve"> pentru consultarea proiectelor tezelor de diplomă de recenzie;</w:t>
            </w:r>
          </w:p>
          <w:p w:rsidR="00D942D0" w:rsidRPr="00E9099B" w:rsidRDefault="00D942D0" w:rsidP="00D942D0">
            <w:pPr>
              <w:numPr>
                <w:ilvl w:val="0"/>
                <w:numId w:val="34"/>
              </w:numPr>
              <w:ind w:left="317"/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admiterea el</w:t>
            </w:r>
            <w:r>
              <w:rPr>
                <w:lang w:val="ro-RO"/>
              </w:rPr>
              <w:t>e</w:t>
            </w:r>
            <w:r w:rsidRPr="00E9099B">
              <w:rPr>
                <w:lang w:val="ro-RO"/>
              </w:rPr>
              <w:t xml:space="preserve">vilor la susţinerea proiectelor de curs, </w:t>
            </w:r>
            <w:r>
              <w:rPr>
                <w:lang w:val="ro-RO"/>
              </w:rPr>
              <w:t>proiectelor</w:t>
            </w:r>
            <w:r w:rsidRPr="00E9099B">
              <w:rPr>
                <w:lang w:val="ro-RO"/>
              </w:rPr>
              <w:t xml:space="preserve"> de diplomă;</w:t>
            </w:r>
          </w:p>
          <w:p w:rsidR="00D942D0" w:rsidRPr="00E9099B" w:rsidRDefault="00D942D0" w:rsidP="00D942D0">
            <w:pPr>
              <w:numPr>
                <w:ilvl w:val="0"/>
                <w:numId w:val="34"/>
              </w:numPr>
              <w:ind w:left="317"/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atribuirea clasificării profesionale a elevilor.</w:t>
            </w:r>
          </w:p>
        </w:tc>
        <w:tc>
          <w:tcPr>
            <w:tcW w:w="1843" w:type="dxa"/>
          </w:tcPr>
          <w:p w:rsidR="00D942D0" w:rsidRPr="00E9099B" w:rsidRDefault="00D942D0" w:rsidP="00CF3416">
            <w:pPr>
              <w:rPr>
                <w:lang w:val="ro-RO"/>
              </w:rPr>
            </w:pPr>
            <w:r>
              <w:rPr>
                <w:lang w:val="ro-RO"/>
              </w:rPr>
              <w:t>M</w:t>
            </w:r>
            <w:r w:rsidRPr="00E9099B">
              <w:rPr>
                <w:lang w:val="ro-RO"/>
              </w:rPr>
              <w:t>artie</w:t>
            </w:r>
            <w:r>
              <w:rPr>
                <w:lang w:val="ro-RO"/>
              </w:rPr>
              <w:t>-Aprilie 2018</w:t>
            </w:r>
          </w:p>
        </w:tc>
        <w:tc>
          <w:tcPr>
            <w:tcW w:w="2126" w:type="dxa"/>
          </w:tcPr>
          <w:p w:rsidR="00CF3416" w:rsidRPr="00D942D0" w:rsidRDefault="00CF3416" w:rsidP="00CF3416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D942D0" w:rsidRPr="00E9099B" w:rsidRDefault="00D942D0" w:rsidP="0021172A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D942D0" w:rsidRPr="00E9099B" w:rsidRDefault="00D942D0" w:rsidP="0021172A">
            <w:pPr>
              <w:jc w:val="center"/>
              <w:rPr>
                <w:lang w:val="ro-RO"/>
              </w:rPr>
            </w:pPr>
          </w:p>
        </w:tc>
      </w:tr>
      <w:tr w:rsidR="00D942D0" w:rsidRPr="00551051" w:rsidTr="0021172A">
        <w:trPr>
          <w:trHeight w:val="391"/>
        </w:trPr>
        <w:tc>
          <w:tcPr>
            <w:tcW w:w="568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8.4</w:t>
            </w:r>
          </w:p>
        </w:tc>
        <w:tc>
          <w:tcPr>
            <w:tcW w:w="3969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Întocmirea graficului îndeplinirii proiectelor de diplomă</w:t>
            </w:r>
          </w:p>
        </w:tc>
        <w:tc>
          <w:tcPr>
            <w:tcW w:w="1843" w:type="dxa"/>
          </w:tcPr>
          <w:p w:rsidR="00D942D0" w:rsidRPr="00E9099B" w:rsidRDefault="00D942D0" w:rsidP="00CF3416">
            <w:pPr>
              <w:rPr>
                <w:lang w:val="ro-RO"/>
              </w:rPr>
            </w:pPr>
            <w:r>
              <w:rPr>
                <w:lang w:val="ro-RO"/>
              </w:rPr>
              <w:t>Martie 2018</w:t>
            </w:r>
          </w:p>
        </w:tc>
        <w:tc>
          <w:tcPr>
            <w:tcW w:w="2126" w:type="dxa"/>
          </w:tcPr>
          <w:p w:rsidR="00CF3416" w:rsidRPr="00D942D0" w:rsidRDefault="00CF3416" w:rsidP="00CF3416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D942D0" w:rsidRPr="00E9099B" w:rsidRDefault="0021172A" w:rsidP="0021172A">
            <w:pPr>
              <w:rPr>
                <w:lang w:val="ro-RO"/>
              </w:rPr>
            </w:pPr>
            <w:r>
              <w:rPr>
                <w:lang w:val="ro-RO"/>
              </w:rPr>
              <w:t>Șef secție</w:t>
            </w:r>
          </w:p>
        </w:tc>
        <w:tc>
          <w:tcPr>
            <w:tcW w:w="1417" w:type="dxa"/>
          </w:tcPr>
          <w:p w:rsidR="00D942D0" w:rsidRPr="00E9099B" w:rsidRDefault="00D942D0" w:rsidP="0021172A">
            <w:pPr>
              <w:jc w:val="center"/>
              <w:rPr>
                <w:lang w:val="ro-RO"/>
              </w:rPr>
            </w:pPr>
          </w:p>
        </w:tc>
      </w:tr>
      <w:tr w:rsidR="00D942D0" w:rsidRPr="00E9099B" w:rsidTr="0021172A">
        <w:trPr>
          <w:trHeight w:val="391"/>
        </w:trPr>
        <w:tc>
          <w:tcPr>
            <w:tcW w:w="568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8.5</w:t>
            </w:r>
          </w:p>
        </w:tc>
        <w:tc>
          <w:tcPr>
            <w:tcW w:w="3969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Întocmirea orarului de susținere a examenelor de absolvire și susținere a proiectelor de diplomă, pregătirea documentașiei necesare.</w:t>
            </w:r>
          </w:p>
        </w:tc>
        <w:tc>
          <w:tcPr>
            <w:tcW w:w="1843" w:type="dxa"/>
          </w:tcPr>
          <w:p w:rsidR="00D942D0" w:rsidRDefault="00D942D0" w:rsidP="00CF3416">
            <w:pPr>
              <w:rPr>
                <w:lang w:val="ro-RO"/>
              </w:rPr>
            </w:pPr>
            <w:r>
              <w:rPr>
                <w:lang w:val="ro-RO"/>
              </w:rPr>
              <w:t>Aprilie 2017</w:t>
            </w:r>
          </w:p>
        </w:tc>
        <w:tc>
          <w:tcPr>
            <w:tcW w:w="2126" w:type="dxa"/>
          </w:tcPr>
          <w:p w:rsidR="00CF3416" w:rsidRPr="00D942D0" w:rsidRDefault="00CF3416" w:rsidP="00CF3416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D942D0" w:rsidRPr="00E9099B" w:rsidRDefault="00D942D0" w:rsidP="0021172A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D942D0" w:rsidRPr="00E9099B" w:rsidRDefault="00D942D0" w:rsidP="0021172A">
            <w:pPr>
              <w:jc w:val="center"/>
              <w:rPr>
                <w:lang w:val="ro-RO"/>
              </w:rPr>
            </w:pPr>
          </w:p>
        </w:tc>
      </w:tr>
      <w:tr w:rsidR="00D942D0" w:rsidRPr="00551051" w:rsidTr="0021172A">
        <w:trPr>
          <w:trHeight w:val="391"/>
        </w:trPr>
        <w:tc>
          <w:tcPr>
            <w:tcW w:w="9923" w:type="dxa"/>
            <w:gridSpan w:val="5"/>
          </w:tcPr>
          <w:p w:rsidR="00D942D0" w:rsidRPr="0021172A" w:rsidRDefault="00D942D0" w:rsidP="0021172A">
            <w:pPr>
              <w:pStyle w:val="a7"/>
              <w:numPr>
                <w:ilvl w:val="0"/>
                <w:numId w:val="36"/>
              </w:numPr>
              <w:jc w:val="center"/>
              <w:rPr>
                <w:b/>
                <w:lang w:val="ro-RO"/>
              </w:rPr>
            </w:pPr>
            <w:r w:rsidRPr="0021172A">
              <w:rPr>
                <w:b/>
                <w:lang w:val="ro-RO"/>
              </w:rPr>
              <w:t>Organizarea și desfășurarea activității privind pregătirea elevilor către</w:t>
            </w:r>
            <w:r w:rsidR="003C03D9">
              <w:rPr>
                <w:b/>
                <w:lang w:val="ro-RO"/>
              </w:rPr>
              <w:t xml:space="preserve"> </w:t>
            </w:r>
            <w:r w:rsidRPr="0021172A">
              <w:rPr>
                <w:b/>
                <w:lang w:val="ro-RO"/>
              </w:rPr>
              <w:t>sesiunea de bacalaureat</w:t>
            </w:r>
          </w:p>
        </w:tc>
      </w:tr>
      <w:tr w:rsidR="00D942D0" w:rsidRPr="00E9099B" w:rsidTr="0021172A">
        <w:trPr>
          <w:trHeight w:val="391"/>
        </w:trPr>
        <w:tc>
          <w:tcPr>
            <w:tcW w:w="568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9.1</w:t>
            </w:r>
          </w:p>
        </w:tc>
        <w:tc>
          <w:tcPr>
            <w:tcW w:w="3969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Elaborarea graficilor de susţinere a pretestărilor pentru sesiunea de BAC 201</w:t>
            </w:r>
            <w:r>
              <w:rPr>
                <w:lang w:val="ro-RO"/>
              </w:rPr>
              <w:t>8</w:t>
            </w:r>
          </w:p>
        </w:tc>
        <w:tc>
          <w:tcPr>
            <w:tcW w:w="1843" w:type="dxa"/>
          </w:tcPr>
          <w:p w:rsidR="00D942D0" w:rsidRPr="00E9099B" w:rsidRDefault="00D942D0" w:rsidP="0021172A">
            <w:pPr>
              <w:rPr>
                <w:lang w:val="ro-RO"/>
              </w:rPr>
            </w:pPr>
            <w:r w:rsidRPr="00E9099B">
              <w:rPr>
                <w:lang w:val="ro-RO"/>
              </w:rPr>
              <w:t>Periodic</w:t>
            </w:r>
          </w:p>
        </w:tc>
        <w:tc>
          <w:tcPr>
            <w:tcW w:w="2126" w:type="dxa"/>
          </w:tcPr>
          <w:p w:rsidR="00CF3416" w:rsidRPr="00D942D0" w:rsidRDefault="00CF3416" w:rsidP="00CF3416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D942D0" w:rsidRPr="00E9099B" w:rsidRDefault="00D942D0" w:rsidP="0021172A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D942D0" w:rsidRPr="00E9099B" w:rsidRDefault="00D942D0" w:rsidP="0021172A">
            <w:pPr>
              <w:jc w:val="center"/>
              <w:rPr>
                <w:lang w:val="ro-RO"/>
              </w:rPr>
            </w:pPr>
          </w:p>
        </w:tc>
      </w:tr>
      <w:tr w:rsidR="00D942D0" w:rsidRPr="00551051" w:rsidTr="0021172A">
        <w:trPr>
          <w:trHeight w:val="391"/>
        </w:trPr>
        <w:tc>
          <w:tcPr>
            <w:tcW w:w="568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9.2</w:t>
            </w:r>
          </w:p>
        </w:tc>
        <w:tc>
          <w:tcPr>
            <w:tcW w:w="3969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Elaborarea listelor persoanelor care susţin examanele de BAC</w:t>
            </w:r>
            <w:r>
              <w:rPr>
                <w:lang w:val="ro-RO"/>
              </w:rPr>
              <w:t xml:space="preserve"> 2018</w:t>
            </w:r>
            <w:r w:rsidRPr="00E9099B">
              <w:rPr>
                <w:lang w:val="ro-RO"/>
              </w:rPr>
              <w:t xml:space="preserve"> </w:t>
            </w:r>
          </w:p>
        </w:tc>
        <w:tc>
          <w:tcPr>
            <w:tcW w:w="1843" w:type="dxa"/>
          </w:tcPr>
          <w:p w:rsidR="00D942D0" w:rsidRDefault="00D942D0" w:rsidP="0021172A">
            <w:pPr>
              <w:rPr>
                <w:lang w:val="ro-RO"/>
              </w:rPr>
            </w:pPr>
            <w:r w:rsidRPr="00E9099B">
              <w:rPr>
                <w:lang w:val="ro-RO"/>
              </w:rPr>
              <w:t>Octombrie</w:t>
            </w:r>
          </w:p>
          <w:p w:rsidR="003C03D9" w:rsidRPr="00E9099B" w:rsidRDefault="003C03D9" w:rsidP="0021172A">
            <w:pPr>
              <w:rPr>
                <w:lang w:val="ro-RO"/>
              </w:rPr>
            </w:pPr>
            <w:r>
              <w:rPr>
                <w:lang w:val="ro-RO"/>
              </w:rPr>
              <w:t>2017</w:t>
            </w:r>
          </w:p>
        </w:tc>
        <w:tc>
          <w:tcPr>
            <w:tcW w:w="2126" w:type="dxa"/>
          </w:tcPr>
          <w:p w:rsidR="00D942D0" w:rsidRPr="00E9099B" w:rsidRDefault="00D942D0" w:rsidP="0021172A">
            <w:pPr>
              <w:rPr>
                <w:lang w:val="ro-RO"/>
              </w:rPr>
            </w:pPr>
            <w:r>
              <w:rPr>
                <w:lang w:val="ro-RO"/>
              </w:rPr>
              <w:t xml:space="preserve">Rsponsabil instituțional de administrarea bazei de date </w:t>
            </w:r>
          </w:p>
        </w:tc>
        <w:tc>
          <w:tcPr>
            <w:tcW w:w="1417" w:type="dxa"/>
          </w:tcPr>
          <w:p w:rsidR="00D942D0" w:rsidRDefault="00D942D0" w:rsidP="0021172A">
            <w:pPr>
              <w:jc w:val="center"/>
              <w:rPr>
                <w:lang w:val="ro-RO"/>
              </w:rPr>
            </w:pPr>
          </w:p>
        </w:tc>
      </w:tr>
      <w:tr w:rsidR="00D942D0" w:rsidRPr="00E9099B" w:rsidTr="0021172A">
        <w:trPr>
          <w:trHeight w:val="391"/>
        </w:trPr>
        <w:tc>
          <w:tcPr>
            <w:tcW w:w="568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lastRenderedPageBreak/>
              <w:t>9.3</w:t>
            </w:r>
          </w:p>
        </w:tc>
        <w:tc>
          <w:tcPr>
            <w:tcW w:w="3969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Controlul eficient al persoanelor care vor susţine examenele de BAC</w:t>
            </w:r>
            <w:r>
              <w:rPr>
                <w:lang w:val="ro-RO"/>
              </w:rPr>
              <w:t xml:space="preserve"> prin promovarea testărilor scrise</w:t>
            </w:r>
          </w:p>
        </w:tc>
        <w:tc>
          <w:tcPr>
            <w:tcW w:w="1843" w:type="dxa"/>
          </w:tcPr>
          <w:p w:rsidR="00D942D0" w:rsidRPr="00E9099B" w:rsidRDefault="00D942D0" w:rsidP="0021172A">
            <w:pPr>
              <w:rPr>
                <w:lang w:val="ro-RO"/>
              </w:rPr>
            </w:pPr>
            <w:r w:rsidRPr="00E9099B">
              <w:rPr>
                <w:lang w:val="ro-RO"/>
              </w:rPr>
              <w:t>Permanent</w:t>
            </w:r>
          </w:p>
        </w:tc>
        <w:tc>
          <w:tcPr>
            <w:tcW w:w="2126" w:type="dxa"/>
          </w:tcPr>
          <w:p w:rsidR="00CF3416" w:rsidRPr="00D942D0" w:rsidRDefault="00CF3416" w:rsidP="00CF3416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D942D0" w:rsidRPr="00E9099B" w:rsidRDefault="00D942D0" w:rsidP="0021172A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D942D0" w:rsidRPr="00E9099B" w:rsidRDefault="00D942D0" w:rsidP="0021172A">
            <w:pPr>
              <w:jc w:val="center"/>
              <w:rPr>
                <w:lang w:val="ro-RO"/>
              </w:rPr>
            </w:pPr>
          </w:p>
        </w:tc>
      </w:tr>
      <w:tr w:rsidR="00D942D0" w:rsidRPr="00551051" w:rsidTr="0021172A">
        <w:trPr>
          <w:trHeight w:val="391"/>
        </w:trPr>
        <w:tc>
          <w:tcPr>
            <w:tcW w:w="9923" w:type="dxa"/>
            <w:gridSpan w:val="5"/>
          </w:tcPr>
          <w:p w:rsidR="00D942D0" w:rsidRPr="0021172A" w:rsidRDefault="00D942D0" w:rsidP="0021172A">
            <w:pPr>
              <w:pStyle w:val="a7"/>
              <w:numPr>
                <w:ilvl w:val="0"/>
                <w:numId w:val="36"/>
              </w:numPr>
              <w:jc w:val="center"/>
              <w:rPr>
                <w:b/>
                <w:lang w:val="ro-RO"/>
              </w:rPr>
            </w:pPr>
            <w:r w:rsidRPr="0021172A">
              <w:rPr>
                <w:b/>
                <w:lang w:val="ro-RO"/>
              </w:rPr>
              <w:t>Organizarea controlului privind activitatea secției</w:t>
            </w:r>
          </w:p>
        </w:tc>
      </w:tr>
      <w:tr w:rsidR="00D942D0" w:rsidRPr="00E9099B" w:rsidTr="0021172A">
        <w:trPr>
          <w:trHeight w:val="391"/>
        </w:trPr>
        <w:tc>
          <w:tcPr>
            <w:tcW w:w="568" w:type="dxa"/>
          </w:tcPr>
          <w:p w:rsidR="00D942D0" w:rsidRPr="00E9099B" w:rsidRDefault="00D942D0" w:rsidP="0021172A">
            <w:pPr>
              <w:ind w:left="-142" w:right="-108"/>
              <w:jc w:val="center"/>
              <w:rPr>
                <w:lang w:val="ro-RO"/>
              </w:rPr>
            </w:pPr>
            <w:r w:rsidRPr="00E9099B">
              <w:rPr>
                <w:lang w:val="ro-RO"/>
              </w:rPr>
              <w:t>1</w:t>
            </w:r>
            <w:r>
              <w:rPr>
                <w:lang w:val="ro-RO"/>
              </w:rPr>
              <w:t>0</w:t>
            </w:r>
            <w:r w:rsidRPr="00E9099B">
              <w:rPr>
                <w:lang w:val="ro-RO"/>
              </w:rPr>
              <w:t>.1</w:t>
            </w:r>
          </w:p>
        </w:tc>
        <w:tc>
          <w:tcPr>
            <w:tcW w:w="3969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Controlul asupra asigurării şi îndepl</w:t>
            </w:r>
            <w:r>
              <w:rPr>
                <w:lang w:val="ro-RO"/>
              </w:rPr>
              <w:t>inirii planurilor de învăţămâ</w:t>
            </w:r>
            <w:r w:rsidRPr="00E9099B">
              <w:rPr>
                <w:lang w:val="ro-RO"/>
              </w:rPr>
              <w:t>nt, planurilor de lungă durată, programelor analitice, proiectelor didactice ale lecţiei.</w:t>
            </w:r>
          </w:p>
        </w:tc>
        <w:tc>
          <w:tcPr>
            <w:tcW w:w="1843" w:type="dxa"/>
          </w:tcPr>
          <w:p w:rsidR="00D942D0" w:rsidRPr="00E9099B" w:rsidRDefault="00D942D0" w:rsidP="0021172A">
            <w:pPr>
              <w:rPr>
                <w:lang w:val="ro-RO"/>
              </w:rPr>
            </w:pPr>
            <w:r w:rsidRPr="00E9099B">
              <w:rPr>
                <w:lang w:val="ro-RO"/>
              </w:rPr>
              <w:t>Permanent</w:t>
            </w:r>
          </w:p>
        </w:tc>
        <w:tc>
          <w:tcPr>
            <w:tcW w:w="2126" w:type="dxa"/>
          </w:tcPr>
          <w:p w:rsidR="00CF3416" w:rsidRPr="00D942D0" w:rsidRDefault="00CF3416" w:rsidP="00CF3416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D942D0" w:rsidRDefault="0021172A" w:rsidP="0021172A">
            <w:pPr>
              <w:rPr>
                <w:lang w:val="ro-RO"/>
              </w:rPr>
            </w:pPr>
            <w:r>
              <w:rPr>
                <w:lang w:val="ro-RO"/>
              </w:rPr>
              <w:t xml:space="preserve">Director adjunct </w:t>
            </w:r>
            <w:r w:rsidR="00D942D0">
              <w:rPr>
                <w:lang w:val="ro-RO"/>
              </w:rPr>
              <w:t xml:space="preserve">instruire practică </w:t>
            </w:r>
          </w:p>
          <w:p w:rsidR="00D942D0" w:rsidRPr="00E9099B" w:rsidRDefault="00D942D0" w:rsidP="0021172A">
            <w:pPr>
              <w:rPr>
                <w:lang w:val="ro-RO"/>
              </w:rPr>
            </w:pPr>
            <w:r>
              <w:rPr>
                <w:lang w:val="ro-RO"/>
              </w:rPr>
              <w:t xml:space="preserve">Șef secție </w:t>
            </w:r>
          </w:p>
        </w:tc>
        <w:tc>
          <w:tcPr>
            <w:tcW w:w="1417" w:type="dxa"/>
          </w:tcPr>
          <w:p w:rsidR="00D942D0" w:rsidRPr="00E9099B" w:rsidRDefault="00D942D0" w:rsidP="0021172A">
            <w:pPr>
              <w:jc w:val="center"/>
              <w:rPr>
                <w:lang w:val="ro-RO"/>
              </w:rPr>
            </w:pPr>
          </w:p>
        </w:tc>
      </w:tr>
      <w:tr w:rsidR="00D942D0" w:rsidRPr="00E9099B" w:rsidTr="0021172A">
        <w:trPr>
          <w:trHeight w:val="391"/>
        </w:trPr>
        <w:tc>
          <w:tcPr>
            <w:tcW w:w="568" w:type="dxa"/>
          </w:tcPr>
          <w:p w:rsidR="00D942D0" w:rsidRPr="00E9099B" w:rsidRDefault="00D942D0" w:rsidP="0021172A">
            <w:pPr>
              <w:ind w:left="-142" w:right="-108"/>
              <w:jc w:val="center"/>
              <w:rPr>
                <w:lang w:val="ro-RO"/>
              </w:rPr>
            </w:pPr>
            <w:r>
              <w:rPr>
                <w:lang w:val="ro-RO"/>
              </w:rPr>
              <w:t>10.2</w:t>
            </w:r>
          </w:p>
        </w:tc>
        <w:tc>
          <w:tcPr>
            <w:tcW w:w="3969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Controlul frecvenţei, disciplinei şi însuşitei elevilor</w:t>
            </w:r>
          </w:p>
        </w:tc>
        <w:tc>
          <w:tcPr>
            <w:tcW w:w="1843" w:type="dxa"/>
          </w:tcPr>
          <w:p w:rsidR="00D942D0" w:rsidRPr="00E9099B" w:rsidRDefault="00D942D0" w:rsidP="0021172A">
            <w:pPr>
              <w:rPr>
                <w:lang w:val="ro-RO"/>
              </w:rPr>
            </w:pPr>
            <w:r w:rsidRPr="00E9099B">
              <w:rPr>
                <w:lang w:val="ro-RO"/>
              </w:rPr>
              <w:t>Permanent</w:t>
            </w:r>
          </w:p>
        </w:tc>
        <w:tc>
          <w:tcPr>
            <w:tcW w:w="2126" w:type="dxa"/>
          </w:tcPr>
          <w:p w:rsidR="00D942D0" w:rsidRPr="00E9099B" w:rsidRDefault="00D942D0" w:rsidP="0021172A">
            <w:pPr>
              <w:rPr>
                <w:lang w:val="ro-RO"/>
              </w:rPr>
            </w:pPr>
            <w:r>
              <w:rPr>
                <w:lang w:val="ro-RO"/>
              </w:rPr>
              <w:t xml:space="preserve">Șef secție </w:t>
            </w:r>
          </w:p>
        </w:tc>
        <w:tc>
          <w:tcPr>
            <w:tcW w:w="1417" w:type="dxa"/>
          </w:tcPr>
          <w:p w:rsidR="00D942D0" w:rsidRDefault="00D942D0" w:rsidP="0021172A">
            <w:pPr>
              <w:jc w:val="center"/>
              <w:rPr>
                <w:lang w:val="ro-RO"/>
              </w:rPr>
            </w:pPr>
          </w:p>
        </w:tc>
      </w:tr>
      <w:tr w:rsidR="00D942D0" w:rsidRPr="00E9099B" w:rsidTr="0021172A">
        <w:trPr>
          <w:trHeight w:val="391"/>
        </w:trPr>
        <w:tc>
          <w:tcPr>
            <w:tcW w:w="568" w:type="dxa"/>
          </w:tcPr>
          <w:p w:rsidR="00D942D0" w:rsidRPr="00E9099B" w:rsidRDefault="00D942D0" w:rsidP="0021172A">
            <w:pPr>
              <w:ind w:left="-142" w:right="-108"/>
              <w:jc w:val="center"/>
              <w:rPr>
                <w:lang w:val="ro-RO"/>
              </w:rPr>
            </w:pPr>
            <w:r>
              <w:rPr>
                <w:lang w:val="ro-RO"/>
              </w:rPr>
              <w:t>10.3</w:t>
            </w:r>
          </w:p>
        </w:tc>
        <w:tc>
          <w:tcPr>
            <w:tcW w:w="3969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 xml:space="preserve">Controlul calităţii pregătirii materialului pe </w:t>
            </w:r>
            <w:r>
              <w:rPr>
                <w:lang w:val="ro-RO"/>
              </w:rPr>
              <w:t>discipline.</w:t>
            </w:r>
          </w:p>
        </w:tc>
        <w:tc>
          <w:tcPr>
            <w:tcW w:w="1843" w:type="dxa"/>
          </w:tcPr>
          <w:p w:rsidR="00D942D0" w:rsidRPr="00E9099B" w:rsidRDefault="00D942D0" w:rsidP="0021172A">
            <w:pPr>
              <w:rPr>
                <w:lang w:val="ro-RO"/>
              </w:rPr>
            </w:pPr>
            <w:r w:rsidRPr="00E9099B">
              <w:rPr>
                <w:lang w:val="ro-RO"/>
              </w:rPr>
              <w:t>Permanent</w:t>
            </w:r>
          </w:p>
        </w:tc>
        <w:tc>
          <w:tcPr>
            <w:tcW w:w="2126" w:type="dxa"/>
          </w:tcPr>
          <w:p w:rsidR="00D942D0" w:rsidRPr="00E9099B" w:rsidRDefault="00D942D0" w:rsidP="0021172A">
            <w:pPr>
              <w:rPr>
                <w:lang w:val="ro-RO"/>
              </w:rPr>
            </w:pPr>
            <w:r>
              <w:rPr>
                <w:lang w:val="ro-RO"/>
              </w:rPr>
              <w:t xml:space="preserve">Șef secție </w:t>
            </w:r>
          </w:p>
        </w:tc>
        <w:tc>
          <w:tcPr>
            <w:tcW w:w="1417" w:type="dxa"/>
          </w:tcPr>
          <w:p w:rsidR="00D942D0" w:rsidRDefault="00D942D0" w:rsidP="0021172A">
            <w:pPr>
              <w:jc w:val="center"/>
              <w:rPr>
                <w:lang w:val="ro-RO"/>
              </w:rPr>
            </w:pPr>
          </w:p>
        </w:tc>
      </w:tr>
      <w:tr w:rsidR="00D942D0" w:rsidRPr="00E9099B" w:rsidTr="0021172A">
        <w:trPr>
          <w:trHeight w:val="391"/>
        </w:trPr>
        <w:tc>
          <w:tcPr>
            <w:tcW w:w="568" w:type="dxa"/>
          </w:tcPr>
          <w:p w:rsidR="00D942D0" w:rsidRPr="00E9099B" w:rsidRDefault="00D942D0" w:rsidP="0021172A">
            <w:pPr>
              <w:ind w:left="-142" w:right="-108"/>
              <w:jc w:val="center"/>
              <w:rPr>
                <w:lang w:val="ro-RO"/>
              </w:rPr>
            </w:pPr>
            <w:r>
              <w:rPr>
                <w:lang w:val="ro-RO"/>
              </w:rPr>
              <w:t>10.4</w:t>
            </w:r>
          </w:p>
        </w:tc>
        <w:tc>
          <w:tcPr>
            <w:tcW w:w="3969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Controlul lucrului  elevilor în timpul lucrărilor de curs şi a</w:t>
            </w:r>
            <w:r>
              <w:rPr>
                <w:lang w:val="ro-RO"/>
              </w:rPr>
              <w:t>l</w:t>
            </w:r>
            <w:r w:rsidRPr="00E9099B">
              <w:rPr>
                <w:lang w:val="ro-RO"/>
              </w:rPr>
              <w:t xml:space="preserve"> proiectelor de diplomă</w:t>
            </w:r>
          </w:p>
        </w:tc>
        <w:tc>
          <w:tcPr>
            <w:tcW w:w="1843" w:type="dxa"/>
          </w:tcPr>
          <w:p w:rsidR="00D942D0" w:rsidRPr="00E9099B" w:rsidRDefault="00D942D0" w:rsidP="0021172A">
            <w:pPr>
              <w:rPr>
                <w:lang w:val="ro-RO"/>
              </w:rPr>
            </w:pPr>
            <w:r w:rsidRPr="00E9099B">
              <w:rPr>
                <w:lang w:val="ro-RO"/>
              </w:rPr>
              <w:t>Conform planului</w:t>
            </w:r>
          </w:p>
        </w:tc>
        <w:tc>
          <w:tcPr>
            <w:tcW w:w="2126" w:type="dxa"/>
          </w:tcPr>
          <w:p w:rsidR="00D942D0" w:rsidRPr="00E9099B" w:rsidRDefault="00D942D0" w:rsidP="0021172A">
            <w:pPr>
              <w:rPr>
                <w:lang w:val="ro-RO"/>
              </w:rPr>
            </w:pPr>
            <w:r>
              <w:rPr>
                <w:lang w:val="ro-RO"/>
              </w:rPr>
              <w:t xml:space="preserve">Șef secție </w:t>
            </w:r>
          </w:p>
        </w:tc>
        <w:tc>
          <w:tcPr>
            <w:tcW w:w="1417" w:type="dxa"/>
          </w:tcPr>
          <w:p w:rsidR="00D942D0" w:rsidRDefault="00D942D0" w:rsidP="0021172A">
            <w:pPr>
              <w:jc w:val="center"/>
              <w:rPr>
                <w:lang w:val="ro-RO"/>
              </w:rPr>
            </w:pPr>
          </w:p>
        </w:tc>
      </w:tr>
      <w:tr w:rsidR="00D942D0" w:rsidRPr="00E9099B" w:rsidTr="0021172A">
        <w:trPr>
          <w:trHeight w:val="391"/>
        </w:trPr>
        <w:tc>
          <w:tcPr>
            <w:tcW w:w="568" w:type="dxa"/>
          </w:tcPr>
          <w:p w:rsidR="00D942D0" w:rsidRPr="00E9099B" w:rsidRDefault="00D942D0" w:rsidP="0021172A">
            <w:pPr>
              <w:ind w:left="-142" w:right="-108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E9099B">
              <w:rPr>
                <w:lang w:val="ro-RO"/>
              </w:rPr>
              <w:t>.</w:t>
            </w:r>
            <w:r>
              <w:rPr>
                <w:lang w:val="ro-RO"/>
              </w:rPr>
              <w:t>5</w:t>
            </w:r>
          </w:p>
        </w:tc>
        <w:tc>
          <w:tcPr>
            <w:tcW w:w="3969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 xml:space="preserve">Organizarea şi </w:t>
            </w:r>
            <w:r>
              <w:rPr>
                <w:lang w:val="ro-RO"/>
              </w:rPr>
              <w:t>verificarea</w:t>
            </w:r>
            <w:r w:rsidRPr="00E9099B">
              <w:rPr>
                <w:lang w:val="ro-RO"/>
              </w:rPr>
              <w:t xml:space="preserve"> efectuării practicilor de producere, tehnologice şi de finalizare</w:t>
            </w:r>
          </w:p>
        </w:tc>
        <w:tc>
          <w:tcPr>
            <w:tcW w:w="1843" w:type="dxa"/>
          </w:tcPr>
          <w:p w:rsidR="00D942D0" w:rsidRPr="00E9099B" w:rsidRDefault="00D942D0" w:rsidP="0021172A">
            <w:pPr>
              <w:rPr>
                <w:lang w:val="ro-RO"/>
              </w:rPr>
            </w:pPr>
            <w:r w:rsidRPr="00E9099B">
              <w:rPr>
                <w:lang w:val="ro-RO"/>
              </w:rPr>
              <w:t xml:space="preserve">Conform </w:t>
            </w:r>
            <w:r>
              <w:rPr>
                <w:lang w:val="ro-RO"/>
              </w:rPr>
              <w:t>graficului</w:t>
            </w:r>
          </w:p>
        </w:tc>
        <w:tc>
          <w:tcPr>
            <w:tcW w:w="2126" w:type="dxa"/>
          </w:tcPr>
          <w:p w:rsidR="00D942D0" w:rsidRPr="00E9099B" w:rsidRDefault="0021172A" w:rsidP="0021172A">
            <w:pPr>
              <w:rPr>
                <w:lang w:val="ro-RO"/>
              </w:rPr>
            </w:pPr>
            <w:r>
              <w:rPr>
                <w:lang w:val="ro-RO"/>
              </w:rPr>
              <w:t xml:space="preserve">Director adjunct </w:t>
            </w:r>
            <w:r w:rsidR="00D942D0">
              <w:rPr>
                <w:lang w:val="ro-RO"/>
              </w:rPr>
              <w:t xml:space="preserve">instruire practică </w:t>
            </w:r>
          </w:p>
        </w:tc>
        <w:tc>
          <w:tcPr>
            <w:tcW w:w="1417" w:type="dxa"/>
          </w:tcPr>
          <w:p w:rsidR="00D942D0" w:rsidRDefault="00D942D0" w:rsidP="0021172A">
            <w:pPr>
              <w:jc w:val="center"/>
              <w:rPr>
                <w:lang w:val="ro-RO"/>
              </w:rPr>
            </w:pPr>
          </w:p>
        </w:tc>
      </w:tr>
      <w:tr w:rsidR="00D942D0" w:rsidRPr="00E9099B" w:rsidTr="0021172A">
        <w:trPr>
          <w:trHeight w:val="391"/>
        </w:trPr>
        <w:tc>
          <w:tcPr>
            <w:tcW w:w="568" w:type="dxa"/>
          </w:tcPr>
          <w:p w:rsidR="00D942D0" w:rsidRPr="00E9099B" w:rsidRDefault="00D942D0" w:rsidP="0021172A">
            <w:pPr>
              <w:ind w:left="-142" w:right="-108"/>
              <w:jc w:val="center"/>
              <w:rPr>
                <w:lang w:val="ro-RO"/>
              </w:rPr>
            </w:pPr>
            <w:r w:rsidRPr="00E9099B">
              <w:rPr>
                <w:lang w:val="ro-RO"/>
              </w:rPr>
              <w:t>1</w:t>
            </w:r>
            <w:r>
              <w:rPr>
                <w:lang w:val="ro-RO"/>
              </w:rPr>
              <w:t>0</w:t>
            </w:r>
            <w:r w:rsidRPr="00E9099B">
              <w:rPr>
                <w:lang w:val="ro-RO"/>
              </w:rPr>
              <w:t>.</w:t>
            </w:r>
            <w:r>
              <w:rPr>
                <w:lang w:val="ro-RO"/>
              </w:rPr>
              <w:t>6</w:t>
            </w:r>
          </w:p>
        </w:tc>
        <w:tc>
          <w:tcPr>
            <w:tcW w:w="3969" w:type="dxa"/>
          </w:tcPr>
          <w:p w:rsidR="00D942D0" w:rsidRPr="00E9099B" w:rsidRDefault="00D942D0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Studierea pieţii forţei de muncă privind plasarea în c</w:t>
            </w:r>
            <w:r>
              <w:rPr>
                <w:lang w:val="ro-RO"/>
              </w:rPr>
              <w:t>â</w:t>
            </w:r>
            <w:r w:rsidRPr="00E9099B">
              <w:rPr>
                <w:lang w:val="ro-RO"/>
              </w:rPr>
              <w:t>mpul muncii şi colectarea informaţiei privind încadr</w:t>
            </w:r>
            <w:r>
              <w:rPr>
                <w:lang w:val="ro-RO"/>
              </w:rPr>
              <w:t>area tinerilor specialişti în câ</w:t>
            </w:r>
            <w:r w:rsidRPr="00E9099B">
              <w:rPr>
                <w:lang w:val="ro-RO"/>
              </w:rPr>
              <w:t>mpul muncii sau prelungirea studi</w:t>
            </w:r>
            <w:r>
              <w:rPr>
                <w:lang w:val="ro-RO"/>
              </w:rPr>
              <w:t>ilor la instituţiile de învăţămâ</w:t>
            </w:r>
            <w:r w:rsidRPr="00E9099B">
              <w:rPr>
                <w:lang w:val="ro-RO"/>
              </w:rPr>
              <w:t>nt superior</w:t>
            </w:r>
          </w:p>
        </w:tc>
        <w:tc>
          <w:tcPr>
            <w:tcW w:w="1843" w:type="dxa"/>
          </w:tcPr>
          <w:p w:rsidR="00D942D0" w:rsidRPr="00E9099B" w:rsidRDefault="00D942D0" w:rsidP="00CF3416">
            <w:pPr>
              <w:rPr>
                <w:lang w:val="ro-RO"/>
              </w:rPr>
            </w:pPr>
            <w:r w:rsidRPr="00E9099B">
              <w:rPr>
                <w:lang w:val="ro-RO"/>
              </w:rPr>
              <w:t>Mai</w:t>
            </w:r>
            <w:r>
              <w:rPr>
                <w:lang w:val="ro-RO"/>
              </w:rPr>
              <w:t>,</w:t>
            </w:r>
            <w:r w:rsidR="00CF3416">
              <w:rPr>
                <w:lang w:val="ro-RO"/>
              </w:rPr>
              <w:t xml:space="preserve"> </w:t>
            </w:r>
            <w:r w:rsidRPr="00E9099B">
              <w:rPr>
                <w:lang w:val="ro-RO"/>
              </w:rPr>
              <w:t>Iunie</w:t>
            </w:r>
            <w:r w:rsidR="00CF3416">
              <w:rPr>
                <w:lang w:val="ro-RO"/>
              </w:rPr>
              <w:t xml:space="preserve"> </w:t>
            </w:r>
            <w:r>
              <w:rPr>
                <w:lang w:val="ro-RO"/>
              </w:rPr>
              <w:t>2018</w:t>
            </w:r>
          </w:p>
        </w:tc>
        <w:tc>
          <w:tcPr>
            <w:tcW w:w="2126" w:type="dxa"/>
          </w:tcPr>
          <w:p w:rsidR="00CF3416" w:rsidRPr="00D942D0" w:rsidRDefault="00CF3416" w:rsidP="00CF3416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D942D0" w:rsidRPr="00E9099B" w:rsidRDefault="00D942D0" w:rsidP="0021172A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D942D0" w:rsidRPr="00E9099B" w:rsidRDefault="00D942D0" w:rsidP="0021172A">
            <w:pPr>
              <w:jc w:val="center"/>
              <w:rPr>
                <w:lang w:val="ro-RO"/>
              </w:rPr>
            </w:pPr>
          </w:p>
        </w:tc>
      </w:tr>
    </w:tbl>
    <w:p w:rsidR="00D942D0" w:rsidRPr="00E9099B" w:rsidRDefault="00D942D0" w:rsidP="00D942D0">
      <w:pPr>
        <w:spacing w:line="360" w:lineRule="auto"/>
        <w:jc w:val="both"/>
        <w:rPr>
          <w:lang w:val="ro-RO"/>
        </w:rPr>
      </w:pPr>
    </w:p>
    <w:p w:rsidR="00D942D0" w:rsidRDefault="00D942D0" w:rsidP="00D942D0">
      <w:pPr>
        <w:spacing w:line="360" w:lineRule="auto"/>
        <w:jc w:val="both"/>
        <w:rPr>
          <w:lang w:val="ro-RO"/>
        </w:rPr>
      </w:pPr>
      <w:r w:rsidRPr="00E9099B">
        <w:rPr>
          <w:lang w:val="ro-RO"/>
        </w:rPr>
        <w:t xml:space="preserve">        </w:t>
      </w:r>
    </w:p>
    <w:p w:rsidR="00CF3416" w:rsidRPr="00E9099B" w:rsidRDefault="00CF3416" w:rsidP="00D942D0">
      <w:pPr>
        <w:spacing w:line="360" w:lineRule="auto"/>
        <w:jc w:val="both"/>
        <w:rPr>
          <w:lang w:val="ro-RO"/>
        </w:rPr>
      </w:pPr>
    </w:p>
    <w:p w:rsidR="00D942D0" w:rsidRPr="00E9099B" w:rsidRDefault="00D942D0" w:rsidP="00D942D0">
      <w:pPr>
        <w:spacing w:line="360" w:lineRule="auto"/>
        <w:jc w:val="both"/>
        <w:rPr>
          <w:lang w:val="ro-RO"/>
        </w:rPr>
      </w:pPr>
    </w:p>
    <w:p w:rsidR="00C56908" w:rsidRPr="0021172A" w:rsidRDefault="00C56908" w:rsidP="0021172A">
      <w:pPr>
        <w:spacing w:line="360" w:lineRule="auto"/>
        <w:jc w:val="center"/>
        <w:rPr>
          <w:rFonts w:eastAsia="Microsoft Sans Serif"/>
          <w:b/>
          <w:color w:val="000000"/>
          <w:szCs w:val="20"/>
          <w:lang w:val="ro-MD" w:eastAsia="ro-RO"/>
        </w:rPr>
      </w:pPr>
      <w:r w:rsidRPr="0021172A">
        <w:rPr>
          <w:rFonts w:eastAsia="Microsoft Sans Serif"/>
          <w:b/>
          <w:color w:val="000000"/>
          <w:szCs w:val="20"/>
          <w:lang w:val="ro-MD" w:eastAsia="ro-RO"/>
        </w:rPr>
        <w:t>PLANUL</w:t>
      </w:r>
      <w:r w:rsidR="0096701C" w:rsidRPr="0021172A">
        <w:rPr>
          <w:rFonts w:eastAsia="Microsoft Sans Serif"/>
          <w:b/>
          <w:color w:val="000000"/>
          <w:szCs w:val="20"/>
          <w:lang w:val="ro-MD" w:eastAsia="ro-RO"/>
        </w:rPr>
        <w:t xml:space="preserve"> DE ACTIVITATE LA SECŢIA DE ZI </w:t>
      </w:r>
      <w:r w:rsidRPr="0021172A">
        <w:rPr>
          <w:rFonts w:eastAsia="Microsoft Sans Serif"/>
          <w:b/>
          <w:color w:val="000000"/>
          <w:szCs w:val="20"/>
          <w:lang w:val="ro-MD" w:eastAsia="ro-RO"/>
        </w:rPr>
        <w:t xml:space="preserve"> </w:t>
      </w:r>
      <w:r w:rsidRPr="0021172A">
        <w:rPr>
          <w:rFonts w:eastAsia="Microsoft Sans Serif"/>
          <w:b/>
          <w:i/>
          <w:color w:val="000000"/>
          <w:szCs w:val="20"/>
          <w:u w:val="single"/>
          <w:lang w:val="ro-MD" w:eastAsia="ro-RO"/>
        </w:rPr>
        <w:t>„Informatica”</w:t>
      </w:r>
    </w:p>
    <w:p w:rsidR="00C56908" w:rsidRPr="0021172A" w:rsidRDefault="00C56908" w:rsidP="00C56908">
      <w:pPr>
        <w:spacing w:line="276" w:lineRule="auto"/>
        <w:jc w:val="center"/>
        <w:rPr>
          <w:rFonts w:eastAsia="Microsoft Sans Serif"/>
          <w:b/>
          <w:color w:val="000000"/>
          <w:szCs w:val="20"/>
          <w:lang w:val="ro-MD" w:eastAsia="ro-RO"/>
        </w:rPr>
      </w:pPr>
      <w:r w:rsidRPr="0021172A">
        <w:rPr>
          <w:rFonts w:eastAsia="Microsoft Sans Serif"/>
          <w:b/>
          <w:color w:val="000000"/>
          <w:szCs w:val="20"/>
          <w:lang w:val="ro-MD" w:eastAsia="ro-RO"/>
        </w:rPr>
        <w:t xml:space="preserve">ANUL DE ÎNVĂŢĂMÎNT </w:t>
      </w:r>
      <w:r w:rsidR="0021172A" w:rsidRPr="0021172A">
        <w:rPr>
          <w:rFonts w:eastAsia="Microsoft Sans Serif"/>
          <w:b/>
          <w:color w:val="000000"/>
          <w:szCs w:val="20"/>
          <w:lang w:val="ro-MD" w:eastAsia="ro-RO"/>
        </w:rPr>
        <w:t>2017</w:t>
      </w:r>
      <w:r w:rsidR="009E50FC" w:rsidRPr="0021172A">
        <w:rPr>
          <w:rFonts w:eastAsia="Microsoft Sans Serif"/>
          <w:b/>
          <w:color w:val="000000"/>
          <w:szCs w:val="20"/>
          <w:lang w:val="ro-MD" w:eastAsia="ro-RO"/>
        </w:rPr>
        <w:t>-</w:t>
      </w:r>
      <w:r w:rsidR="0021172A" w:rsidRPr="0021172A">
        <w:rPr>
          <w:rFonts w:eastAsia="Microsoft Sans Serif"/>
          <w:b/>
          <w:color w:val="000000"/>
          <w:szCs w:val="20"/>
          <w:lang w:val="ro-MD" w:eastAsia="ro-RO"/>
        </w:rPr>
        <w:t>2018</w:t>
      </w:r>
    </w:p>
    <w:p w:rsidR="00265FE0" w:rsidRPr="005A509A" w:rsidRDefault="00265FE0" w:rsidP="00C56908">
      <w:pPr>
        <w:spacing w:line="276" w:lineRule="auto"/>
        <w:jc w:val="right"/>
        <w:rPr>
          <w:rFonts w:eastAsia="Microsoft Sans Serif"/>
          <w:b/>
          <w:color w:val="000000"/>
          <w:sz w:val="20"/>
          <w:szCs w:val="20"/>
          <w:lang w:val="ro-MD" w:eastAsia="ro-RO"/>
        </w:rPr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843"/>
        <w:gridCol w:w="2126"/>
        <w:gridCol w:w="1417"/>
      </w:tblGrid>
      <w:tr w:rsidR="0021172A" w:rsidRPr="00E9099B" w:rsidTr="0021172A">
        <w:trPr>
          <w:trHeight w:val="145"/>
        </w:trPr>
        <w:tc>
          <w:tcPr>
            <w:tcW w:w="568" w:type="dxa"/>
          </w:tcPr>
          <w:p w:rsidR="0021172A" w:rsidRPr="00E9099B" w:rsidRDefault="0021172A" w:rsidP="0021172A">
            <w:pPr>
              <w:ind w:left="-142"/>
              <w:jc w:val="center"/>
              <w:rPr>
                <w:b/>
                <w:i/>
                <w:lang w:val="ro-RO"/>
              </w:rPr>
            </w:pPr>
            <w:r w:rsidRPr="00E9099B">
              <w:rPr>
                <w:b/>
                <w:i/>
                <w:lang w:val="ro-RO"/>
              </w:rPr>
              <w:t>Nr.</w:t>
            </w:r>
          </w:p>
          <w:p w:rsidR="0021172A" w:rsidRPr="00E9099B" w:rsidRDefault="0021172A" w:rsidP="0021172A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3969" w:type="dxa"/>
          </w:tcPr>
          <w:p w:rsidR="0021172A" w:rsidRPr="00BE269B" w:rsidRDefault="0021172A" w:rsidP="0021172A">
            <w:pPr>
              <w:jc w:val="center"/>
              <w:rPr>
                <w:b/>
                <w:i/>
                <w:lang w:val="ro-RO"/>
              </w:rPr>
            </w:pPr>
            <w:r w:rsidRPr="00B2405F">
              <w:rPr>
                <w:b/>
                <w:bCs/>
                <w:lang w:val="ro-MD"/>
              </w:rPr>
              <w:t>Denumirea activităţilor</w:t>
            </w:r>
          </w:p>
        </w:tc>
        <w:tc>
          <w:tcPr>
            <w:tcW w:w="1843" w:type="dxa"/>
          </w:tcPr>
          <w:p w:rsidR="0021172A" w:rsidRPr="0021172A" w:rsidRDefault="0021172A" w:rsidP="0021172A">
            <w:pPr>
              <w:ind w:left="-108"/>
              <w:jc w:val="center"/>
              <w:rPr>
                <w:b/>
                <w:lang w:val="ro-RO"/>
              </w:rPr>
            </w:pPr>
            <w:r w:rsidRPr="0021172A">
              <w:rPr>
                <w:b/>
                <w:lang w:val="ro-RO"/>
              </w:rPr>
              <w:t>Termenul de realizare</w:t>
            </w:r>
          </w:p>
        </w:tc>
        <w:tc>
          <w:tcPr>
            <w:tcW w:w="2126" w:type="dxa"/>
          </w:tcPr>
          <w:p w:rsidR="0021172A" w:rsidRPr="0021172A" w:rsidRDefault="0021172A" w:rsidP="0021172A">
            <w:pPr>
              <w:jc w:val="center"/>
              <w:rPr>
                <w:b/>
                <w:lang w:val="ro-RO"/>
              </w:rPr>
            </w:pPr>
            <w:r w:rsidRPr="0021172A">
              <w:rPr>
                <w:b/>
                <w:lang w:val="ro-RO"/>
              </w:rPr>
              <w:t>Responsabili</w:t>
            </w:r>
          </w:p>
        </w:tc>
        <w:tc>
          <w:tcPr>
            <w:tcW w:w="1417" w:type="dxa"/>
          </w:tcPr>
          <w:p w:rsidR="0021172A" w:rsidRDefault="0021172A" w:rsidP="0021172A">
            <w:pPr>
              <w:jc w:val="center"/>
              <w:rPr>
                <w:b/>
                <w:i/>
                <w:lang w:val="ro-RO"/>
              </w:rPr>
            </w:pPr>
            <w:r w:rsidRPr="003E5A9C">
              <w:rPr>
                <w:b/>
                <w:lang w:val="ro-MD"/>
              </w:rPr>
              <w:t>Note despre realizare</w:t>
            </w:r>
          </w:p>
        </w:tc>
      </w:tr>
      <w:tr w:rsidR="0021172A" w:rsidRPr="00E9099B" w:rsidTr="0021172A">
        <w:trPr>
          <w:trHeight w:val="346"/>
        </w:trPr>
        <w:tc>
          <w:tcPr>
            <w:tcW w:w="9923" w:type="dxa"/>
            <w:gridSpan w:val="5"/>
          </w:tcPr>
          <w:p w:rsidR="0021172A" w:rsidRPr="00517802" w:rsidRDefault="0021172A" w:rsidP="00517802">
            <w:pPr>
              <w:pStyle w:val="a7"/>
              <w:numPr>
                <w:ilvl w:val="0"/>
                <w:numId w:val="37"/>
              </w:numPr>
              <w:jc w:val="center"/>
              <w:rPr>
                <w:b/>
                <w:lang w:val="ro-RO"/>
              </w:rPr>
            </w:pPr>
            <w:r w:rsidRPr="00517802">
              <w:rPr>
                <w:b/>
                <w:lang w:val="ro-RO"/>
              </w:rPr>
              <w:t>Pregătirea documentației instructiv-educative</w:t>
            </w:r>
          </w:p>
        </w:tc>
      </w:tr>
      <w:tr w:rsidR="0021172A" w:rsidRPr="00E9099B" w:rsidTr="0021172A">
        <w:trPr>
          <w:trHeight w:val="145"/>
        </w:trPr>
        <w:tc>
          <w:tcPr>
            <w:tcW w:w="568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1.1</w:t>
            </w:r>
          </w:p>
        </w:tc>
        <w:tc>
          <w:tcPr>
            <w:tcW w:w="3969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Studier</w:t>
            </w:r>
            <w:r>
              <w:rPr>
                <w:lang w:val="ro-RO"/>
              </w:rPr>
              <w:t>ea planurilor de învăţămâ</w:t>
            </w:r>
            <w:r w:rsidRPr="00E9099B">
              <w:rPr>
                <w:lang w:val="ro-RO"/>
              </w:rPr>
              <w:t>nt şi a curriculei de studii în vederea realizării obiectivelor de bază a activităţii instructiv-educative pentru anul de studii 201</w:t>
            </w:r>
            <w:r>
              <w:rPr>
                <w:lang w:val="ro-RO"/>
              </w:rPr>
              <w:t>7</w:t>
            </w:r>
            <w:r w:rsidRPr="00E9099B">
              <w:rPr>
                <w:lang w:val="ro-RO"/>
              </w:rPr>
              <w:t>-201</w:t>
            </w:r>
            <w:r>
              <w:rPr>
                <w:lang w:val="ro-RO"/>
              </w:rPr>
              <w:t>8</w:t>
            </w:r>
          </w:p>
        </w:tc>
        <w:tc>
          <w:tcPr>
            <w:tcW w:w="1843" w:type="dxa"/>
          </w:tcPr>
          <w:p w:rsidR="0021172A" w:rsidRPr="00E9099B" w:rsidRDefault="0021172A" w:rsidP="00C36015">
            <w:pPr>
              <w:rPr>
                <w:lang w:val="ro-RO"/>
              </w:rPr>
            </w:pPr>
            <w:r>
              <w:rPr>
                <w:lang w:val="ro-RO"/>
              </w:rPr>
              <w:t>Iulie-</w:t>
            </w:r>
            <w:r w:rsidRPr="00E9099B">
              <w:rPr>
                <w:lang w:val="ro-RO"/>
              </w:rPr>
              <w:t>August</w:t>
            </w:r>
          </w:p>
          <w:p w:rsidR="0021172A" w:rsidRPr="00E9099B" w:rsidRDefault="0021172A" w:rsidP="00C36015">
            <w:pPr>
              <w:rPr>
                <w:lang w:val="ro-RO"/>
              </w:rPr>
            </w:pPr>
            <w:r>
              <w:rPr>
                <w:lang w:val="ro-RO"/>
              </w:rPr>
              <w:t>2017</w:t>
            </w:r>
          </w:p>
        </w:tc>
        <w:tc>
          <w:tcPr>
            <w:tcW w:w="2126" w:type="dxa"/>
          </w:tcPr>
          <w:p w:rsidR="00C36015" w:rsidRPr="00D942D0" w:rsidRDefault="00C36015" w:rsidP="00C36015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21172A" w:rsidRPr="00E9099B" w:rsidRDefault="0021172A" w:rsidP="0021172A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21172A" w:rsidRPr="00E9099B" w:rsidRDefault="0021172A" w:rsidP="0021172A">
            <w:pPr>
              <w:jc w:val="center"/>
              <w:rPr>
                <w:lang w:val="ro-RO"/>
              </w:rPr>
            </w:pPr>
          </w:p>
        </w:tc>
      </w:tr>
      <w:tr w:rsidR="0021172A" w:rsidRPr="00E9099B" w:rsidTr="0021172A">
        <w:trPr>
          <w:trHeight w:val="145"/>
        </w:trPr>
        <w:tc>
          <w:tcPr>
            <w:tcW w:w="568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1.2</w:t>
            </w:r>
          </w:p>
        </w:tc>
        <w:tc>
          <w:tcPr>
            <w:tcW w:w="3969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Contribuţia la organizarea înmatriculării, elaborării ordinilor de înmatriculare a elevilor anului I de studii</w:t>
            </w:r>
          </w:p>
        </w:tc>
        <w:tc>
          <w:tcPr>
            <w:tcW w:w="1843" w:type="dxa"/>
          </w:tcPr>
          <w:p w:rsidR="0021172A" w:rsidRPr="00E9099B" w:rsidRDefault="0021172A" w:rsidP="00C36015">
            <w:pPr>
              <w:rPr>
                <w:lang w:val="ro-RO"/>
              </w:rPr>
            </w:pPr>
            <w:r w:rsidRPr="00E9099B">
              <w:rPr>
                <w:lang w:val="ro-RO"/>
              </w:rPr>
              <w:t>Iulie</w:t>
            </w:r>
            <w:r>
              <w:rPr>
                <w:lang w:val="ro-RO"/>
              </w:rPr>
              <w:t>-</w:t>
            </w:r>
          </w:p>
          <w:p w:rsidR="0021172A" w:rsidRPr="00E9099B" w:rsidRDefault="0021172A" w:rsidP="00C36015">
            <w:pPr>
              <w:rPr>
                <w:lang w:val="ro-RO"/>
              </w:rPr>
            </w:pPr>
            <w:r w:rsidRPr="00E9099B">
              <w:rPr>
                <w:lang w:val="ro-RO"/>
              </w:rPr>
              <w:t>August</w:t>
            </w:r>
            <w:r>
              <w:rPr>
                <w:lang w:val="ro-RO"/>
              </w:rPr>
              <w:t xml:space="preserve"> 2017</w:t>
            </w:r>
          </w:p>
        </w:tc>
        <w:tc>
          <w:tcPr>
            <w:tcW w:w="2126" w:type="dxa"/>
          </w:tcPr>
          <w:p w:rsidR="00C36015" w:rsidRPr="00D942D0" w:rsidRDefault="00C36015" w:rsidP="00C36015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21172A" w:rsidRPr="00E9099B" w:rsidRDefault="0021172A" w:rsidP="0021172A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21172A" w:rsidRPr="00E9099B" w:rsidRDefault="0021172A" w:rsidP="0021172A">
            <w:pPr>
              <w:jc w:val="center"/>
              <w:rPr>
                <w:lang w:val="ro-RO"/>
              </w:rPr>
            </w:pPr>
          </w:p>
        </w:tc>
      </w:tr>
      <w:tr w:rsidR="0021172A" w:rsidRPr="00551051" w:rsidTr="0021172A">
        <w:trPr>
          <w:trHeight w:val="145"/>
        </w:trPr>
        <w:tc>
          <w:tcPr>
            <w:tcW w:w="568" w:type="dxa"/>
          </w:tcPr>
          <w:p w:rsidR="0021172A" w:rsidRPr="00E9099B" w:rsidRDefault="003C03D9" w:rsidP="0021172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1.3</w:t>
            </w:r>
          </w:p>
        </w:tc>
        <w:tc>
          <w:tcPr>
            <w:tcW w:w="3969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Întocmirea borderourilor</w:t>
            </w:r>
            <w:r w:rsidRPr="00E9099B">
              <w:rPr>
                <w:lang w:val="ro-RO"/>
              </w:rPr>
              <w:t xml:space="preserve"> de evidenţă lunară a orelor predate de profesori</w:t>
            </w:r>
          </w:p>
        </w:tc>
        <w:tc>
          <w:tcPr>
            <w:tcW w:w="1843" w:type="dxa"/>
          </w:tcPr>
          <w:p w:rsidR="0021172A" w:rsidRPr="00E9099B" w:rsidRDefault="0021172A" w:rsidP="00C36015">
            <w:pPr>
              <w:rPr>
                <w:lang w:val="ro-RO"/>
              </w:rPr>
            </w:pPr>
            <w:r>
              <w:rPr>
                <w:lang w:val="ro-RO"/>
              </w:rPr>
              <w:t>Sfârșitul fiecărei luni</w:t>
            </w:r>
          </w:p>
        </w:tc>
        <w:tc>
          <w:tcPr>
            <w:tcW w:w="2126" w:type="dxa"/>
          </w:tcPr>
          <w:p w:rsidR="0021172A" w:rsidRPr="00E9099B" w:rsidRDefault="00C36015" w:rsidP="0021172A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</w:tc>
        <w:tc>
          <w:tcPr>
            <w:tcW w:w="1417" w:type="dxa"/>
          </w:tcPr>
          <w:p w:rsidR="0021172A" w:rsidRPr="00E9099B" w:rsidRDefault="0021172A" w:rsidP="0021172A">
            <w:pPr>
              <w:jc w:val="center"/>
              <w:rPr>
                <w:lang w:val="ro-RO"/>
              </w:rPr>
            </w:pPr>
          </w:p>
        </w:tc>
      </w:tr>
      <w:tr w:rsidR="0021172A" w:rsidRPr="00E9099B" w:rsidTr="0021172A">
        <w:trPr>
          <w:trHeight w:val="145"/>
        </w:trPr>
        <w:tc>
          <w:tcPr>
            <w:tcW w:w="568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1.5</w:t>
            </w:r>
          </w:p>
        </w:tc>
        <w:tc>
          <w:tcPr>
            <w:tcW w:w="3969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Întocmirea carnetelor de note şi a carnetelor de elev</w:t>
            </w:r>
          </w:p>
        </w:tc>
        <w:tc>
          <w:tcPr>
            <w:tcW w:w="1843" w:type="dxa"/>
          </w:tcPr>
          <w:p w:rsidR="0021172A" w:rsidRPr="00E9099B" w:rsidRDefault="0021172A" w:rsidP="0021172A">
            <w:pPr>
              <w:ind w:right="-108"/>
              <w:rPr>
                <w:lang w:val="ro-RO"/>
              </w:rPr>
            </w:pPr>
            <w:r w:rsidRPr="00E9099B">
              <w:rPr>
                <w:lang w:val="ro-RO"/>
              </w:rPr>
              <w:t>S</w:t>
            </w:r>
            <w:r>
              <w:rPr>
                <w:lang w:val="ro-RO"/>
              </w:rPr>
              <w:t>eptembri</w:t>
            </w:r>
            <w:r w:rsidRPr="00E9099B">
              <w:rPr>
                <w:lang w:val="ro-RO"/>
              </w:rPr>
              <w:t>e</w:t>
            </w:r>
            <w:r>
              <w:rPr>
                <w:lang w:val="ro-RO"/>
              </w:rPr>
              <w:t xml:space="preserve"> 2017</w:t>
            </w:r>
          </w:p>
        </w:tc>
        <w:tc>
          <w:tcPr>
            <w:tcW w:w="2126" w:type="dxa"/>
          </w:tcPr>
          <w:p w:rsidR="0021172A" w:rsidRPr="00E9099B" w:rsidRDefault="0021172A" w:rsidP="0021172A">
            <w:pPr>
              <w:rPr>
                <w:lang w:val="ro-RO"/>
              </w:rPr>
            </w:pPr>
            <w:r>
              <w:rPr>
                <w:lang w:val="ro-RO"/>
              </w:rPr>
              <w:t xml:space="preserve">Șef secție </w:t>
            </w:r>
          </w:p>
        </w:tc>
        <w:tc>
          <w:tcPr>
            <w:tcW w:w="1417" w:type="dxa"/>
          </w:tcPr>
          <w:p w:rsidR="0021172A" w:rsidRDefault="0021172A" w:rsidP="0021172A">
            <w:pPr>
              <w:jc w:val="center"/>
              <w:rPr>
                <w:lang w:val="ro-RO"/>
              </w:rPr>
            </w:pPr>
          </w:p>
        </w:tc>
      </w:tr>
      <w:tr w:rsidR="0021172A" w:rsidRPr="00E9099B" w:rsidTr="0021172A">
        <w:trPr>
          <w:trHeight w:val="145"/>
        </w:trPr>
        <w:tc>
          <w:tcPr>
            <w:tcW w:w="9923" w:type="dxa"/>
            <w:gridSpan w:val="5"/>
          </w:tcPr>
          <w:p w:rsidR="0021172A" w:rsidRPr="0021172A" w:rsidRDefault="0021172A" w:rsidP="00517802">
            <w:pPr>
              <w:pStyle w:val="a7"/>
              <w:numPr>
                <w:ilvl w:val="0"/>
                <w:numId w:val="37"/>
              </w:numPr>
              <w:jc w:val="center"/>
              <w:rPr>
                <w:b/>
                <w:lang w:val="ro-RO"/>
              </w:rPr>
            </w:pPr>
            <w:r w:rsidRPr="0021172A">
              <w:rPr>
                <w:b/>
                <w:lang w:val="ro-RO"/>
              </w:rPr>
              <w:t>Organizarea procesului instructiv-educativ</w:t>
            </w:r>
          </w:p>
        </w:tc>
      </w:tr>
      <w:tr w:rsidR="0021172A" w:rsidRPr="00E9099B" w:rsidTr="0021172A">
        <w:trPr>
          <w:trHeight w:val="145"/>
        </w:trPr>
        <w:tc>
          <w:tcPr>
            <w:tcW w:w="568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2.1</w:t>
            </w:r>
          </w:p>
        </w:tc>
        <w:tc>
          <w:tcPr>
            <w:tcW w:w="3969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Întocmirea graficului de lichidare a restanţelor</w:t>
            </w:r>
          </w:p>
        </w:tc>
        <w:tc>
          <w:tcPr>
            <w:tcW w:w="1843" w:type="dxa"/>
          </w:tcPr>
          <w:p w:rsidR="0021172A" w:rsidRPr="00E9099B" w:rsidRDefault="0021172A" w:rsidP="00C36015">
            <w:pPr>
              <w:rPr>
                <w:lang w:val="ro-RO"/>
              </w:rPr>
            </w:pPr>
            <w:r w:rsidRPr="00E9099B">
              <w:rPr>
                <w:lang w:val="ro-RO"/>
              </w:rPr>
              <w:t>0</w:t>
            </w:r>
            <w:r>
              <w:rPr>
                <w:lang w:val="ro-RO"/>
              </w:rPr>
              <w:t>4</w:t>
            </w:r>
            <w:r w:rsidRPr="00E9099B">
              <w:rPr>
                <w:lang w:val="ro-RO"/>
              </w:rPr>
              <w:t>.09.201</w:t>
            </w:r>
            <w:r>
              <w:rPr>
                <w:lang w:val="ro-RO"/>
              </w:rPr>
              <w:t>7</w:t>
            </w:r>
          </w:p>
        </w:tc>
        <w:tc>
          <w:tcPr>
            <w:tcW w:w="2126" w:type="dxa"/>
          </w:tcPr>
          <w:p w:rsidR="0021172A" w:rsidRPr="00E9099B" w:rsidRDefault="0021172A" w:rsidP="0021172A">
            <w:pPr>
              <w:rPr>
                <w:lang w:val="ro-RO"/>
              </w:rPr>
            </w:pPr>
            <w:r>
              <w:rPr>
                <w:lang w:val="ro-RO"/>
              </w:rPr>
              <w:t xml:space="preserve">Șef secție </w:t>
            </w:r>
          </w:p>
        </w:tc>
        <w:tc>
          <w:tcPr>
            <w:tcW w:w="1417" w:type="dxa"/>
          </w:tcPr>
          <w:p w:rsidR="0021172A" w:rsidRDefault="0021172A" w:rsidP="0021172A">
            <w:pPr>
              <w:jc w:val="center"/>
              <w:rPr>
                <w:lang w:val="ro-RO"/>
              </w:rPr>
            </w:pPr>
          </w:p>
        </w:tc>
      </w:tr>
      <w:tr w:rsidR="0021172A" w:rsidRPr="00551051" w:rsidTr="0021172A">
        <w:trPr>
          <w:trHeight w:val="145"/>
        </w:trPr>
        <w:tc>
          <w:tcPr>
            <w:tcW w:w="568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2.2</w:t>
            </w:r>
          </w:p>
        </w:tc>
        <w:tc>
          <w:tcPr>
            <w:tcW w:w="3969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 xml:space="preserve">Pregătirea ordinelor, denumirea monitorilor de grupe. Efectuarea convorbirilor individuale cu şefii de grupe. </w:t>
            </w:r>
          </w:p>
        </w:tc>
        <w:tc>
          <w:tcPr>
            <w:tcW w:w="1843" w:type="dxa"/>
          </w:tcPr>
          <w:p w:rsidR="0021172A" w:rsidRPr="00E9099B" w:rsidRDefault="0021172A" w:rsidP="00C36015">
            <w:pPr>
              <w:rPr>
                <w:lang w:val="ro-RO"/>
              </w:rPr>
            </w:pPr>
            <w:r w:rsidRPr="00E9099B">
              <w:rPr>
                <w:lang w:val="ro-RO"/>
              </w:rPr>
              <w:t>0</w:t>
            </w:r>
            <w:r>
              <w:rPr>
                <w:lang w:val="ro-RO"/>
              </w:rPr>
              <w:t>6</w:t>
            </w:r>
            <w:r w:rsidRPr="00E9099B">
              <w:rPr>
                <w:lang w:val="ro-RO"/>
              </w:rPr>
              <w:t>.09.201</w:t>
            </w:r>
            <w:r>
              <w:rPr>
                <w:lang w:val="ro-RO"/>
              </w:rPr>
              <w:t>7</w:t>
            </w:r>
          </w:p>
        </w:tc>
        <w:tc>
          <w:tcPr>
            <w:tcW w:w="2126" w:type="dxa"/>
          </w:tcPr>
          <w:p w:rsidR="00C36015" w:rsidRPr="00D942D0" w:rsidRDefault="00C36015" w:rsidP="00C36015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21172A" w:rsidRPr="00E9099B" w:rsidRDefault="0021172A" w:rsidP="0021172A">
            <w:pPr>
              <w:rPr>
                <w:lang w:val="ro-RO"/>
              </w:rPr>
            </w:pPr>
            <w:r>
              <w:rPr>
                <w:lang w:val="ro-RO"/>
              </w:rPr>
              <w:t>Șef secție</w:t>
            </w:r>
          </w:p>
        </w:tc>
        <w:tc>
          <w:tcPr>
            <w:tcW w:w="1417" w:type="dxa"/>
          </w:tcPr>
          <w:p w:rsidR="0021172A" w:rsidRPr="00E9099B" w:rsidRDefault="0021172A" w:rsidP="0021172A">
            <w:pPr>
              <w:jc w:val="center"/>
              <w:rPr>
                <w:lang w:val="ro-RO"/>
              </w:rPr>
            </w:pPr>
          </w:p>
        </w:tc>
      </w:tr>
      <w:tr w:rsidR="0021172A" w:rsidRPr="00E9099B" w:rsidTr="0021172A">
        <w:trPr>
          <w:trHeight w:val="145"/>
        </w:trPr>
        <w:tc>
          <w:tcPr>
            <w:tcW w:w="568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2.3</w:t>
            </w:r>
          </w:p>
        </w:tc>
        <w:tc>
          <w:tcPr>
            <w:tcW w:w="3969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 xml:space="preserve">Întocmirea orarului de asistare </w:t>
            </w:r>
            <w:r>
              <w:rPr>
                <w:lang w:val="ro-RO"/>
              </w:rPr>
              <w:t>l</w:t>
            </w:r>
            <w:r w:rsidRPr="00E9099B">
              <w:rPr>
                <w:lang w:val="ro-RO"/>
              </w:rPr>
              <w:t>a</w:t>
            </w:r>
            <w:r>
              <w:rPr>
                <w:lang w:val="ro-RO"/>
              </w:rPr>
              <w:t xml:space="preserve"> orele</w:t>
            </w:r>
            <w:r w:rsidRPr="00E9099B">
              <w:rPr>
                <w:lang w:val="ro-RO"/>
              </w:rPr>
              <w:t xml:space="preserve"> cadrelor didactice. Atenţionarea activităţii profesorilor noi angajaţi.  </w:t>
            </w:r>
          </w:p>
        </w:tc>
        <w:tc>
          <w:tcPr>
            <w:tcW w:w="1843" w:type="dxa"/>
          </w:tcPr>
          <w:p w:rsidR="0021172A" w:rsidRPr="00E9099B" w:rsidRDefault="0021172A" w:rsidP="00C36015">
            <w:pPr>
              <w:rPr>
                <w:lang w:val="ro-RO"/>
              </w:rPr>
            </w:pPr>
            <w:r>
              <w:rPr>
                <w:lang w:val="ro-RO"/>
              </w:rPr>
              <w:t>09</w:t>
            </w:r>
            <w:r w:rsidRPr="00E9099B">
              <w:rPr>
                <w:lang w:val="ro-RO"/>
              </w:rPr>
              <w:t>.09.201</w:t>
            </w:r>
            <w:r>
              <w:rPr>
                <w:lang w:val="ro-RO"/>
              </w:rPr>
              <w:t>7</w:t>
            </w:r>
          </w:p>
        </w:tc>
        <w:tc>
          <w:tcPr>
            <w:tcW w:w="2126" w:type="dxa"/>
          </w:tcPr>
          <w:p w:rsidR="00C36015" w:rsidRPr="00D942D0" w:rsidRDefault="00C36015" w:rsidP="00C36015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21172A" w:rsidRPr="00E9099B" w:rsidRDefault="0021172A" w:rsidP="0021172A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21172A" w:rsidRPr="00E9099B" w:rsidRDefault="0021172A" w:rsidP="0021172A">
            <w:pPr>
              <w:jc w:val="center"/>
              <w:rPr>
                <w:lang w:val="ro-RO"/>
              </w:rPr>
            </w:pPr>
          </w:p>
        </w:tc>
      </w:tr>
      <w:tr w:rsidR="0021172A" w:rsidRPr="00E9099B" w:rsidTr="0021172A">
        <w:trPr>
          <w:trHeight w:val="145"/>
        </w:trPr>
        <w:tc>
          <w:tcPr>
            <w:tcW w:w="568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2.4</w:t>
            </w:r>
          </w:p>
        </w:tc>
        <w:tc>
          <w:tcPr>
            <w:tcW w:w="3969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Familizarea elevilor înmatriculaţi cu:</w:t>
            </w:r>
          </w:p>
          <w:p w:rsidR="0021172A" w:rsidRPr="00E9099B" w:rsidRDefault="0021172A" w:rsidP="0021172A">
            <w:pPr>
              <w:numPr>
                <w:ilvl w:val="0"/>
                <w:numId w:val="33"/>
              </w:numPr>
              <w:ind w:left="175" w:hanging="142"/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planurile instructiv-educative ale secţiei;</w:t>
            </w:r>
          </w:p>
          <w:p w:rsidR="0021172A" w:rsidRPr="00E9099B" w:rsidRDefault="0021172A" w:rsidP="0021172A">
            <w:pPr>
              <w:numPr>
                <w:ilvl w:val="0"/>
                <w:numId w:val="33"/>
              </w:numPr>
              <w:ind w:left="175" w:hanging="142"/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regulamente de organizare a procesului instructiv-educativ;</w:t>
            </w:r>
          </w:p>
          <w:p w:rsidR="0021172A" w:rsidRPr="00E9099B" w:rsidRDefault="0021172A" w:rsidP="0021172A">
            <w:pPr>
              <w:numPr>
                <w:ilvl w:val="0"/>
                <w:numId w:val="33"/>
              </w:numPr>
              <w:ind w:left="175" w:hanging="142"/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regulamente de ordin intern a colegiului;</w:t>
            </w:r>
          </w:p>
          <w:p w:rsidR="0021172A" w:rsidRPr="00E9099B" w:rsidRDefault="0021172A" w:rsidP="0021172A">
            <w:pPr>
              <w:numPr>
                <w:ilvl w:val="0"/>
                <w:numId w:val="33"/>
              </w:numPr>
              <w:ind w:left="175" w:hanging="142"/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drepturile şi obligaţiunile elevilor;</w:t>
            </w:r>
          </w:p>
          <w:p w:rsidR="0021172A" w:rsidRPr="00E9099B" w:rsidRDefault="0021172A" w:rsidP="0021172A">
            <w:pPr>
              <w:numPr>
                <w:ilvl w:val="0"/>
                <w:numId w:val="33"/>
              </w:numPr>
              <w:ind w:left="175" w:hanging="142"/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condiţiile de trai în cămin;</w:t>
            </w:r>
          </w:p>
        </w:tc>
        <w:tc>
          <w:tcPr>
            <w:tcW w:w="1843" w:type="dxa"/>
          </w:tcPr>
          <w:p w:rsidR="0021172A" w:rsidRPr="00E9099B" w:rsidRDefault="0021172A" w:rsidP="00C36015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E9099B">
              <w:rPr>
                <w:lang w:val="ro-RO"/>
              </w:rPr>
              <w:t>.09.201</w:t>
            </w:r>
            <w:r>
              <w:rPr>
                <w:lang w:val="ro-RO"/>
              </w:rPr>
              <w:t>7</w:t>
            </w:r>
          </w:p>
        </w:tc>
        <w:tc>
          <w:tcPr>
            <w:tcW w:w="2126" w:type="dxa"/>
          </w:tcPr>
          <w:p w:rsidR="0021172A" w:rsidRPr="00E9099B" w:rsidRDefault="0021172A" w:rsidP="0021172A">
            <w:pPr>
              <w:rPr>
                <w:lang w:val="ro-RO"/>
              </w:rPr>
            </w:pPr>
            <w:r>
              <w:rPr>
                <w:lang w:val="ro-RO"/>
              </w:rPr>
              <w:t xml:space="preserve">Șef secție </w:t>
            </w:r>
          </w:p>
        </w:tc>
        <w:tc>
          <w:tcPr>
            <w:tcW w:w="1417" w:type="dxa"/>
          </w:tcPr>
          <w:p w:rsidR="0021172A" w:rsidRDefault="0021172A" w:rsidP="0021172A">
            <w:pPr>
              <w:jc w:val="center"/>
              <w:rPr>
                <w:lang w:val="ro-RO"/>
              </w:rPr>
            </w:pPr>
          </w:p>
        </w:tc>
      </w:tr>
      <w:tr w:rsidR="0021172A" w:rsidRPr="00551051" w:rsidTr="0021172A">
        <w:trPr>
          <w:trHeight w:val="145"/>
        </w:trPr>
        <w:tc>
          <w:tcPr>
            <w:tcW w:w="568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2.5</w:t>
            </w:r>
          </w:p>
        </w:tc>
        <w:tc>
          <w:tcPr>
            <w:tcW w:w="3969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Organizarea şi desfăşurarea olimpi</w:t>
            </w:r>
            <w:r>
              <w:rPr>
                <w:lang w:val="ro-RO"/>
              </w:rPr>
              <w:t>adei</w:t>
            </w:r>
            <w:r w:rsidRPr="00E9099B">
              <w:rPr>
                <w:lang w:val="ro-RO"/>
              </w:rPr>
              <w:t xml:space="preserve"> interne la obiectele de cultură generală şi de specialitate</w:t>
            </w:r>
          </w:p>
        </w:tc>
        <w:tc>
          <w:tcPr>
            <w:tcW w:w="1843" w:type="dxa"/>
          </w:tcPr>
          <w:p w:rsidR="0021172A" w:rsidRPr="00E9099B" w:rsidRDefault="0021172A" w:rsidP="00C36015">
            <w:pPr>
              <w:rPr>
                <w:lang w:val="ro-RO"/>
              </w:rPr>
            </w:pPr>
            <w:r>
              <w:rPr>
                <w:lang w:val="ro-RO"/>
              </w:rPr>
              <w:t>Decembrie 2017</w:t>
            </w:r>
          </w:p>
        </w:tc>
        <w:tc>
          <w:tcPr>
            <w:tcW w:w="2126" w:type="dxa"/>
          </w:tcPr>
          <w:p w:rsidR="00C36015" w:rsidRPr="00D942D0" w:rsidRDefault="00C36015" w:rsidP="00C36015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21172A" w:rsidRPr="00E9099B" w:rsidRDefault="0021172A" w:rsidP="0021172A">
            <w:pPr>
              <w:rPr>
                <w:lang w:val="ro-RO"/>
              </w:rPr>
            </w:pPr>
            <w:r>
              <w:rPr>
                <w:lang w:val="ro-RO"/>
              </w:rPr>
              <w:t xml:space="preserve">Șef secție </w:t>
            </w:r>
          </w:p>
        </w:tc>
        <w:tc>
          <w:tcPr>
            <w:tcW w:w="1417" w:type="dxa"/>
          </w:tcPr>
          <w:p w:rsidR="0021172A" w:rsidRPr="00E9099B" w:rsidRDefault="0021172A" w:rsidP="0021172A">
            <w:pPr>
              <w:jc w:val="center"/>
              <w:rPr>
                <w:lang w:val="ro-RO"/>
              </w:rPr>
            </w:pPr>
          </w:p>
        </w:tc>
      </w:tr>
      <w:tr w:rsidR="0021172A" w:rsidRPr="00E9099B" w:rsidTr="0021172A">
        <w:trPr>
          <w:trHeight w:val="145"/>
        </w:trPr>
        <w:tc>
          <w:tcPr>
            <w:tcW w:w="568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2.6</w:t>
            </w:r>
          </w:p>
        </w:tc>
        <w:tc>
          <w:tcPr>
            <w:tcW w:w="3969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Analiza şi pregătirea materialelor privind acordarea burselor de studii şi celei de merit pentru elevi pe semestre</w:t>
            </w:r>
          </w:p>
        </w:tc>
        <w:tc>
          <w:tcPr>
            <w:tcW w:w="1843" w:type="dxa"/>
          </w:tcPr>
          <w:p w:rsidR="0021172A" w:rsidRPr="00E9099B" w:rsidRDefault="0021172A" w:rsidP="00C36015">
            <w:pPr>
              <w:rPr>
                <w:lang w:val="ro-RO"/>
              </w:rPr>
            </w:pPr>
            <w:r w:rsidRPr="00E9099B">
              <w:rPr>
                <w:lang w:val="ro-RO"/>
              </w:rPr>
              <w:t>Septembrie</w:t>
            </w:r>
          </w:p>
          <w:p w:rsidR="0021172A" w:rsidRPr="00E9099B" w:rsidRDefault="0021172A" w:rsidP="00C36015">
            <w:pPr>
              <w:rPr>
                <w:lang w:val="ro-RO"/>
              </w:rPr>
            </w:pPr>
            <w:r w:rsidRPr="00E9099B">
              <w:rPr>
                <w:lang w:val="ro-RO"/>
              </w:rPr>
              <w:t>Ianuarie</w:t>
            </w:r>
          </w:p>
        </w:tc>
        <w:tc>
          <w:tcPr>
            <w:tcW w:w="2126" w:type="dxa"/>
          </w:tcPr>
          <w:p w:rsidR="0021172A" w:rsidRPr="00E9099B" w:rsidRDefault="0021172A" w:rsidP="0021172A">
            <w:pPr>
              <w:rPr>
                <w:lang w:val="ro-RO"/>
              </w:rPr>
            </w:pPr>
            <w:r>
              <w:rPr>
                <w:lang w:val="ro-RO"/>
              </w:rPr>
              <w:t xml:space="preserve">Șef secție </w:t>
            </w:r>
            <w:r w:rsidRPr="00E9099B">
              <w:rPr>
                <w:lang w:val="ro-RO"/>
              </w:rPr>
              <w:t xml:space="preserve"> </w:t>
            </w:r>
          </w:p>
        </w:tc>
        <w:tc>
          <w:tcPr>
            <w:tcW w:w="1417" w:type="dxa"/>
          </w:tcPr>
          <w:p w:rsidR="0021172A" w:rsidRDefault="0021172A" w:rsidP="0021172A">
            <w:pPr>
              <w:jc w:val="center"/>
              <w:rPr>
                <w:lang w:val="ro-RO"/>
              </w:rPr>
            </w:pPr>
          </w:p>
        </w:tc>
      </w:tr>
      <w:tr w:rsidR="0021172A" w:rsidRPr="00551051" w:rsidTr="0021172A">
        <w:trPr>
          <w:trHeight w:val="145"/>
        </w:trPr>
        <w:tc>
          <w:tcPr>
            <w:tcW w:w="568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2.7</w:t>
            </w:r>
          </w:p>
        </w:tc>
        <w:tc>
          <w:tcPr>
            <w:tcW w:w="3969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Organizarea lucrului pentru prezentarea dărilor de seamă a diriginților de grupe pe parcursul semestrului</w:t>
            </w:r>
          </w:p>
        </w:tc>
        <w:tc>
          <w:tcPr>
            <w:tcW w:w="1843" w:type="dxa"/>
          </w:tcPr>
          <w:p w:rsidR="0021172A" w:rsidRPr="00E9099B" w:rsidRDefault="0021172A" w:rsidP="00C36015">
            <w:pPr>
              <w:rPr>
                <w:lang w:val="ro-RO"/>
              </w:rPr>
            </w:pPr>
            <w:r w:rsidRPr="00E9099B">
              <w:rPr>
                <w:lang w:val="ro-RO"/>
              </w:rPr>
              <w:t>periodic</w:t>
            </w:r>
          </w:p>
        </w:tc>
        <w:tc>
          <w:tcPr>
            <w:tcW w:w="2126" w:type="dxa"/>
          </w:tcPr>
          <w:p w:rsidR="00C36015" w:rsidRPr="00D942D0" w:rsidRDefault="00C36015" w:rsidP="00C36015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21172A" w:rsidRPr="00E9099B" w:rsidRDefault="0021172A" w:rsidP="0021172A">
            <w:pPr>
              <w:rPr>
                <w:lang w:val="ro-RO"/>
              </w:rPr>
            </w:pPr>
            <w:r>
              <w:rPr>
                <w:lang w:val="ro-RO"/>
              </w:rPr>
              <w:t xml:space="preserve">Șef secție </w:t>
            </w:r>
          </w:p>
        </w:tc>
        <w:tc>
          <w:tcPr>
            <w:tcW w:w="1417" w:type="dxa"/>
          </w:tcPr>
          <w:p w:rsidR="0021172A" w:rsidRPr="00E9099B" w:rsidRDefault="0021172A" w:rsidP="0021172A">
            <w:pPr>
              <w:jc w:val="center"/>
              <w:rPr>
                <w:lang w:val="ro-RO"/>
              </w:rPr>
            </w:pPr>
          </w:p>
        </w:tc>
      </w:tr>
      <w:tr w:rsidR="0021172A" w:rsidRPr="00E9099B" w:rsidTr="0021172A">
        <w:trPr>
          <w:trHeight w:val="145"/>
        </w:trPr>
        <w:tc>
          <w:tcPr>
            <w:tcW w:w="9923" w:type="dxa"/>
            <w:gridSpan w:val="5"/>
          </w:tcPr>
          <w:p w:rsidR="0021172A" w:rsidRPr="0021172A" w:rsidRDefault="0021172A" w:rsidP="00517802">
            <w:pPr>
              <w:pStyle w:val="a7"/>
              <w:numPr>
                <w:ilvl w:val="0"/>
                <w:numId w:val="37"/>
              </w:numPr>
              <w:jc w:val="center"/>
              <w:rPr>
                <w:b/>
                <w:lang w:val="ro-RO"/>
              </w:rPr>
            </w:pPr>
            <w:r w:rsidRPr="0021172A">
              <w:rPr>
                <w:b/>
                <w:lang w:val="ro-RO"/>
              </w:rPr>
              <w:t>Activitatea cu părinții</w:t>
            </w:r>
          </w:p>
        </w:tc>
      </w:tr>
      <w:tr w:rsidR="0021172A" w:rsidRPr="00E9099B" w:rsidTr="0021172A">
        <w:trPr>
          <w:trHeight w:val="145"/>
        </w:trPr>
        <w:tc>
          <w:tcPr>
            <w:tcW w:w="568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3.1</w:t>
            </w:r>
          </w:p>
        </w:tc>
        <w:tc>
          <w:tcPr>
            <w:tcW w:w="3969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Organizarea și efectuarea ședințelor cu părinții</w:t>
            </w:r>
          </w:p>
        </w:tc>
        <w:tc>
          <w:tcPr>
            <w:tcW w:w="1843" w:type="dxa"/>
          </w:tcPr>
          <w:p w:rsidR="0021172A" w:rsidRDefault="0021172A" w:rsidP="00C36015">
            <w:pPr>
              <w:rPr>
                <w:lang w:val="ro-RO"/>
              </w:rPr>
            </w:pPr>
            <w:r>
              <w:rPr>
                <w:lang w:val="ro-RO"/>
              </w:rPr>
              <w:t>Noiembrie</w:t>
            </w:r>
          </w:p>
          <w:p w:rsidR="0021172A" w:rsidRDefault="0021172A" w:rsidP="00C36015">
            <w:pPr>
              <w:rPr>
                <w:lang w:val="ro-RO"/>
              </w:rPr>
            </w:pPr>
            <w:r>
              <w:rPr>
                <w:lang w:val="ro-RO"/>
              </w:rPr>
              <w:t>2017</w:t>
            </w:r>
          </w:p>
          <w:p w:rsidR="0021172A" w:rsidRPr="00E9099B" w:rsidRDefault="0021172A" w:rsidP="00C36015">
            <w:pPr>
              <w:rPr>
                <w:lang w:val="ro-RO"/>
              </w:rPr>
            </w:pPr>
            <w:r>
              <w:rPr>
                <w:lang w:val="ro-RO"/>
              </w:rPr>
              <w:t>Aprilie 2018</w:t>
            </w:r>
          </w:p>
        </w:tc>
        <w:tc>
          <w:tcPr>
            <w:tcW w:w="2126" w:type="dxa"/>
          </w:tcPr>
          <w:p w:rsidR="0021172A" w:rsidRPr="00E9099B" w:rsidRDefault="0021172A" w:rsidP="0021172A">
            <w:pPr>
              <w:rPr>
                <w:lang w:val="ro-RO"/>
              </w:rPr>
            </w:pPr>
            <w:r>
              <w:rPr>
                <w:lang w:val="ro-RO"/>
              </w:rPr>
              <w:t xml:space="preserve">Șef secție </w:t>
            </w:r>
          </w:p>
        </w:tc>
        <w:tc>
          <w:tcPr>
            <w:tcW w:w="1417" w:type="dxa"/>
          </w:tcPr>
          <w:p w:rsidR="0021172A" w:rsidRDefault="0021172A" w:rsidP="0021172A">
            <w:pPr>
              <w:jc w:val="center"/>
              <w:rPr>
                <w:lang w:val="ro-RO"/>
              </w:rPr>
            </w:pPr>
          </w:p>
        </w:tc>
      </w:tr>
      <w:tr w:rsidR="0021172A" w:rsidRPr="00551051" w:rsidTr="0021172A">
        <w:trPr>
          <w:trHeight w:val="145"/>
        </w:trPr>
        <w:tc>
          <w:tcPr>
            <w:tcW w:w="9923" w:type="dxa"/>
            <w:gridSpan w:val="5"/>
          </w:tcPr>
          <w:p w:rsidR="0021172A" w:rsidRPr="0021172A" w:rsidRDefault="0021172A" w:rsidP="00517802">
            <w:pPr>
              <w:pStyle w:val="a7"/>
              <w:numPr>
                <w:ilvl w:val="0"/>
                <w:numId w:val="37"/>
              </w:numPr>
              <w:jc w:val="center"/>
              <w:rPr>
                <w:b/>
                <w:lang w:val="ro-RO"/>
              </w:rPr>
            </w:pPr>
            <w:r w:rsidRPr="0021172A">
              <w:rPr>
                <w:b/>
                <w:lang w:val="ro-RO"/>
              </w:rPr>
              <w:t>Activitatea cu monitorii de grupe</w:t>
            </w:r>
          </w:p>
        </w:tc>
      </w:tr>
      <w:tr w:rsidR="0021172A" w:rsidRPr="00551051" w:rsidTr="0021172A">
        <w:trPr>
          <w:trHeight w:val="145"/>
        </w:trPr>
        <w:tc>
          <w:tcPr>
            <w:tcW w:w="568" w:type="dxa"/>
          </w:tcPr>
          <w:p w:rsidR="0021172A" w:rsidRDefault="0021172A" w:rsidP="0021172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4.1</w:t>
            </w:r>
          </w:p>
        </w:tc>
        <w:tc>
          <w:tcPr>
            <w:tcW w:w="3969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Organizarea şi efectuarea şedinţe</w:t>
            </w:r>
            <w:r>
              <w:rPr>
                <w:lang w:val="ro-RO"/>
              </w:rPr>
              <w:t>i cu privire la autodisciplina grupelor și îmbunătățirea frecvenței și disciplinei</w:t>
            </w:r>
          </w:p>
        </w:tc>
        <w:tc>
          <w:tcPr>
            <w:tcW w:w="1843" w:type="dxa"/>
          </w:tcPr>
          <w:p w:rsidR="0021172A" w:rsidRPr="00E9099B" w:rsidRDefault="0021172A" w:rsidP="00C36015">
            <w:pPr>
              <w:rPr>
                <w:lang w:val="ro-RO"/>
              </w:rPr>
            </w:pPr>
            <w:r>
              <w:rPr>
                <w:lang w:val="ro-RO"/>
              </w:rPr>
              <w:t>În data de 23 a fiecărei luni a anului de învățământ</w:t>
            </w:r>
          </w:p>
        </w:tc>
        <w:tc>
          <w:tcPr>
            <w:tcW w:w="2126" w:type="dxa"/>
          </w:tcPr>
          <w:p w:rsidR="00C36015" w:rsidRPr="00D942D0" w:rsidRDefault="00C36015" w:rsidP="00C36015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21172A" w:rsidRPr="00E9099B" w:rsidRDefault="0021172A" w:rsidP="0021172A">
            <w:pPr>
              <w:rPr>
                <w:lang w:val="ro-RO"/>
              </w:rPr>
            </w:pPr>
            <w:r>
              <w:rPr>
                <w:lang w:val="ro-RO"/>
              </w:rPr>
              <w:t xml:space="preserve">Șef secție </w:t>
            </w:r>
          </w:p>
        </w:tc>
        <w:tc>
          <w:tcPr>
            <w:tcW w:w="1417" w:type="dxa"/>
          </w:tcPr>
          <w:p w:rsidR="0021172A" w:rsidRPr="00E9099B" w:rsidRDefault="0021172A" w:rsidP="0021172A">
            <w:pPr>
              <w:jc w:val="center"/>
              <w:rPr>
                <w:lang w:val="ro-RO"/>
              </w:rPr>
            </w:pPr>
          </w:p>
        </w:tc>
      </w:tr>
      <w:tr w:rsidR="0021172A" w:rsidRPr="00E9099B" w:rsidTr="0021172A">
        <w:trPr>
          <w:trHeight w:val="145"/>
        </w:trPr>
        <w:tc>
          <w:tcPr>
            <w:tcW w:w="568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4.2</w:t>
            </w:r>
          </w:p>
        </w:tc>
        <w:tc>
          <w:tcPr>
            <w:tcW w:w="3969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 xml:space="preserve">Organizarea </w:t>
            </w:r>
            <w:r>
              <w:rPr>
                <w:lang w:val="ro-RO"/>
              </w:rPr>
              <w:t>cu activul grupelor a ședințelor la care să se pună în discuție tema: alcoolului, fumatului, narcomaniei, furturilor, respectarea relațiilor amicale.</w:t>
            </w:r>
          </w:p>
        </w:tc>
        <w:tc>
          <w:tcPr>
            <w:tcW w:w="1843" w:type="dxa"/>
          </w:tcPr>
          <w:p w:rsidR="0021172A" w:rsidRPr="00E9099B" w:rsidRDefault="0021172A" w:rsidP="00C36015">
            <w:pPr>
              <w:rPr>
                <w:lang w:val="ro-RO"/>
              </w:rPr>
            </w:pPr>
            <w:r>
              <w:rPr>
                <w:lang w:val="ro-RO"/>
              </w:rPr>
              <w:t>A doua miercuri a fiecărei luni a anului de învățământ</w:t>
            </w:r>
          </w:p>
        </w:tc>
        <w:tc>
          <w:tcPr>
            <w:tcW w:w="2126" w:type="dxa"/>
          </w:tcPr>
          <w:p w:rsidR="00C36015" w:rsidRPr="00D942D0" w:rsidRDefault="00C36015" w:rsidP="00C36015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21172A" w:rsidRPr="00E9099B" w:rsidRDefault="0021172A" w:rsidP="0021172A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21172A" w:rsidRPr="00E9099B" w:rsidRDefault="0021172A" w:rsidP="0021172A">
            <w:pPr>
              <w:jc w:val="center"/>
              <w:rPr>
                <w:lang w:val="ro-RO"/>
              </w:rPr>
            </w:pPr>
          </w:p>
        </w:tc>
      </w:tr>
      <w:tr w:rsidR="0021172A" w:rsidRPr="00E9099B" w:rsidTr="0021172A">
        <w:trPr>
          <w:trHeight w:val="145"/>
        </w:trPr>
        <w:tc>
          <w:tcPr>
            <w:tcW w:w="9923" w:type="dxa"/>
            <w:gridSpan w:val="5"/>
          </w:tcPr>
          <w:p w:rsidR="0021172A" w:rsidRPr="0021172A" w:rsidRDefault="0021172A" w:rsidP="00517802">
            <w:pPr>
              <w:pStyle w:val="a7"/>
              <w:numPr>
                <w:ilvl w:val="0"/>
                <w:numId w:val="37"/>
              </w:numPr>
              <w:jc w:val="center"/>
              <w:rPr>
                <w:b/>
                <w:lang w:val="ro-RO"/>
              </w:rPr>
            </w:pPr>
            <w:r w:rsidRPr="0021172A">
              <w:rPr>
                <w:b/>
                <w:lang w:val="ro-RO"/>
              </w:rPr>
              <w:t>Organizarea lucrului educativ</w:t>
            </w:r>
          </w:p>
        </w:tc>
      </w:tr>
      <w:tr w:rsidR="0021172A" w:rsidRPr="00E9099B" w:rsidTr="0021172A">
        <w:trPr>
          <w:trHeight w:val="145"/>
        </w:trPr>
        <w:tc>
          <w:tcPr>
            <w:tcW w:w="568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5.1</w:t>
            </w:r>
          </w:p>
        </w:tc>
        <w:tc>
          <w:tcPr>
            <w:tcW w:w="3969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Verificarea directivelor planului educativ ale diriginților de grupe</w:t>
            </w:r>
          </w:p>
        </w:tc>
        <w:tc>
          <w:tcPr>
            <w:tcW w:w="1843" w:type="dxa"/>
          </w:tcPr>
          <w:p w:rsidR="0021172A" w:rsidRDefault="0021172A" w:rsidP="0021172A">
            <w:pPr>
              <w:rPr>
                <w:lang w:val="ro-RO"/>
              </w:rPr>
            </w:pPr>
            <w:r>
              <w:rPr>
                <w:lang w:val="ro-RO"/>
              </w:rPr>
              <w:t>Octombrie</w:t>
            </w:r>
          </w:p>
          <w:p w:rsidR="0021172A" w:rsidRPr="00E9099B" w:rsidRDefault="0021172A" w:rsidP="0021172A">
            <w:pPr>
              <w:rPr>
                <w:lang w:val="ro-RO"/>
              </w:rPr>
            </w:pPr>
            <w:r>
              <w:rPr>
                <w:lang w:val="ro-RO"/>
              </w:rPr>
              <w:t>2017</w:t>
            </w:r>
          </w:p>
          <w:p w:rsidR="0021172A" w:rsidRPr="00E9099B" w:rsidRDefault="0021172A" w:rsidP="0021172A">
            <w:pPr>
              <w:rPr>
                <w:lang w:val="ro-RO"/>
              </w:rPr>
            </w:pPr>
          </w:p>
          <w:p w:rsidR="0021172A" w:rsidRPr="00E9099B" w:rsidRDefault="0021172A" w:rsidP="0021172A">
            <w:pPr>
              <w:tabs>
                <w:tab w:val="left" w:pos="869"/>
              </w:tabs>
              <w:rPr>
                <w:lang w:val="ro-RO"/>
              </w:rPr>
            </w:pPr>
          </w:p>
        </w:tc>
        <w:tc>
          <w:tcPr>
            <w:tcW w:w="2126" w:type="dxa"/>
          </w:tcPr>
          <w:p w:rsidR="00C36015" w:rsidRPr="00D942D0" w:rsidRDefault="00C36015" w:rsidP="00C36015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21172A" w:rsidRDefault="0021172A" w:rsidP="0021172A">
            <w:pPr>
              <w:rPr>
                <w:lang w:val="ro-RO"/>
              </w:rPr>
            </w:pPr>
            <w:r>
              <w:rPr>
                <w:lang w:val="ro-RO"/>
              </w:rPr>
              <w:t>Șef catedră diriginți</w:t>
            </w:r>
          </w:p>
          <w:p w:rsidR="0021172A" w:rsidRPr="00E9099B" w:rsidRDefault="0021172A" w:rsidP="0021172A">
            <w:pPr>
              <w:rPr>
                <w:lang w:val="ro-RO"/>
              </w:rPr>
            </w:pPr>
            <w:r>
              <w:rPr>
                <w:lang w:val="ro-RO"/>
              </w:rPr>
              <w:t>M.Comerzan</w:t>
            </w:r>
          </w:p>
        </w:tc>
        <w:tc>
          <w:tcPr>
            <w:tcW w:w="1417" w:type="dxa"/>
          </w:tcPr>
          <w:p w:rsidR="0021172A" w:rsidRPr="00E9099B" w:rsidRDefault="0021172A" w:rsidP="0021172A">
            <w:pPr>
              <w:jc w:val="center"/>
              <w:rPr>
                <w:lang w:val="ro-RO"/>
              </w:rPr>
            </w:pPr>
          </w:p>
        </w:tc>
      </w:tr>
      <w:tr w:rsidR="0021172A" w:rsidRPr="00E9099B" w:rsidTr="0021172A">
        <w:trPr>
          <w:trHeight w:val="145"/>
        </w:trPr>
        <w:tc>
          <w:tcPr>
            <w:tcW w:w="568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5.2</w:t>
            </w:r>
          </w:p>
        </w:tc>
        <w:tc>
          <w:tcPr>
            <w:tcW w:w="3969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Organizarea și desfășurarea orelor de dirigenție cu tematica bine definită și stabilită inițial</w:t>
            </w:r>
          </w:p>
        </w:tc>
        <w:tc>
          <w:tcPr>
            <w:tcW w:w="1843" w:type="dxa"/>
          </w:tcPr>
          <w:p w:rsidR="0021172A" w:rsidRPr="00E9099B" w:rsidRDefault="0021172A" w:rsidP="0021172A">
            <w:pPr>
              <w:rPr>
                <w:lang w:val="ro-RO"/>
              </w:rPr>
            </w:pPr>
            <w:r>
              <w:rPr>
                <w:lang w:val="ro-RO"/>
              </w:rPr>
              <w:t>Prima și a treia miercuri a fiecărei luni a anului de învățământ</w:t>
            </w:r>
          </w:p>
        </w:tc>
        <w:tc>
          <w:tcPr>
            <w:tcW w:w="2126" w:type="dxa"/>
          </w:tcPr>
          <w:p w:rsidR="00C36015" w:rsidRPr="00D942D0" w:rsidRDefault="00C36015" w:rsidP="00C36015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21172A" w:rsidRPr="00E9099B" w:rsidRDefault="0021172A" w:rsidP="0021172A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21172A" w:rsidRPr="00E9099B" w:rsidRDefault="0021172A" w:rsidP="0021172A">
            <w:pPr>
              <w:jc w:val="center"/>
              <w:rPr>
                <w:lang w:val="ro-RO"/>
              </w:rPr>
            </w:pPr>
          </w:p>
        </w:tc>
      </w:tr>
      <w:tr w:rsidR="0021172A" w:rsidRPr="00E9099B" w:rsidTr="0021172A">
        <w:trPr>
          <w:trHeight w:val="145"/>
        </w:trPr>
        <w:tc>
          <w:tcPr>
            <w:tcW w:w="568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5.3</w:t>
            </w:r>
          </w:p>
        </w:tc>
        <w:tc>
          <w:tcPr>
            <w:tcW w:w="3969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Organizarea convorbirilor cu elevii anului I de studii cu scopul sporirii interesului pentru profesia aleasă</w:t>
            </w:r>
          </w:p>
        </w:tc>
        <w:tc>
          <w:tcPr>
            <w:tcW w:w="1843" w:type="dxa"/>
          </w:tcPr>
          <w:p w:rsidR="0021172A" w:rsidRPr="00E9099B" w:rsidRDefault="0021172A" w:rsidP="0021172A">
            <w:pPr>
              <w:rPr>
                <w:lang w:val="ro-RO"/>
              </w:rPr>
            </w:pPr>
            <w:r>
              <w:rPr>
                <w:lang w:val="ro-RO"/>
              </w:rPr>
              <w:t>Noiembrie 2017</w:t>
            </w:r>
          </w:p>
        </w:tc>
        <w:tc>
          <w:tcPr>
            <w:tcW w:w="2126" w:type="dxa"/>
          </w:tcPr>
          <w:p w:rsidR="0021172A" w:rsidRPr="00E9099B" w:rsidRDefault="0021172A" w:rsidP="0021172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Diriginții de grupe</w:t>
            </w:r>
          </w:p>
        </w:tc>
        <w:tc>
          <w:tcPr>
            <w:tcW w:w="1417" w:type="dxa"/>
          </w:tcPr>
          <w:p w:rsidR="0021172A" w:rsidRDefault="0021172A" w:rsidP="0021172A">
            <w:pPr>
              <w:jc w:val="center"/>
              <w:rPr>
                <w:lang w:val="ro-RO"/>
              </w:rPr>
            </w:pPr>
          </w:p>
        </w:tc>
      </w:tr>
      <w:tr w:rsidR="0021172A" w:rsidRPr="00E9099B" w:rsidTr="0021172A">
        <w:trPr>
          <w:trHeight w:val="145"/>
        </w:trPr>
        <w:tc>
          <w:tcPr>
            <w:tcW w:w="9923" w:type="dxa"/>
            <w:gridSpan w:val="5"/>
          </w:tcPr>
          <w:p w:rsidR="0021172A" w:rsidRPr="0021172A" w:rsidRDefault="0021172A" w:rsidP="00517802">
            <w:pPr>
              <w:pStyle w:val="a7"/>
              <w:numPr>
                <w:ilvl w:val="0"/>
                <w:numId w:val="37"/>
              </w:numPr>
              <w:jc w:val="center"/>
              <w:rPr>
                <w:b/>
                <w:lang w:val="ro-RO"/>
              </w:rPr>
            </w:pPr>
            <w:r w:rsidRPr="0021172A">
              <w:rPr>
                <w:b/>
                <w:lang w:val="ro-RO"/>
              </w:rPr>
              <w:t>Organizarea lucrului cu diriginții</w:t>
            </w:r>
          </w:p>
        </w:tc>
      </w:tr>
      <w:tr w:rsidR="0021172A" w:rsidRPr="003C03D9" w:rsidTr="0021172A">
        <w:trPr>
          <w:trHeight w:val="145"/>
        </w:trPr>
        <w:tc>
          <w:tcPr>
            <w:tcW w:w="568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6.1</w:t>
            </w:r>
          </w:p>
        </w:tc>
        <w:tc>
          <w:tcPr>
            <w:tcW w:w="3969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Convocarea şedinţelor cu diriginţii</w:t>
            </w:r>
            <w:r>
              <w:rPr>
                <w:lang w:val="ro-RO"/>
              </w:rPr>
              <w:t xml:space="preserve"> spre discutarea următoarelor subiecte</w:t>
            </w:r>
            <w:r w:rsidRPr="00E9099B">
              <w:rPr>
                <w:lang w:val="ro-RO"/>
              </w:rPr>
              <w:t>:</w:t>
            </w:r>
          </w:p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E9099B">
              <w:rPr>
                <w:lang w:val="ro-RO"/>
              </w:rPr>
              <w:t>cursul individual cu elevii diferitor grupe reieşind din recomandările profesorilor;</w:t>
            </w:r>
          </w:p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-organizarea lucrului extraşcolar cu elevii grupelor (la alegere)</w:t>
            </w:r>
            <w:r>
              <w:rPr>
                <w:lang w:val="ro-RO"/>
              </w:rPr>
              <w:t>;</w:t>
            </w:r>
          </w:p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-dezvoltarea capacităţilor şi aptitudinilor pentru lucru independent la elevii primului an de studii</w:t>
            </w:r>
            <w:r>
              <w:rPr>
                <w:lang w:val="ro-RO"/>
              </w:rPr>
              <w:t>.</w:t>
            </w:r>
          </w:p>
        </w:tc>
        <w:tc>
          <w:tcPr>
            <w:tcW w:w="1843" w:type="dxa"/>
          </w:tcPr>
          <w:p w:rsidR="0021172A" w:rsidRDefault="0021172A" w:rsidP="0021172A">
            <w:pPr>
              <w:rPr>
                <w:lang w:val="ro-RO"/>
              </w:rPr>
            </w:pPr>
            <w:r>
              <w:rPr>
                <w:lang w:val="ro-RO"/>
              </w:rPr>
              <w:t>Octombrie 2017</w:t>
            </w:r>
          </w:p>
          <w:p w:rsidR="0021172A" w:rsidRPr="00E9099B" w:rsidRDefault="0021172A" w:rsidP="0021172A">
            <w:pPr>
              <w:rPr>
                <w:lang w:val="ro-RO"/>
              </w:rPr>
            </w:pPr>
          </w:p>
        </w:tc>
        <w:tc>
          <w:tcPr>
            <w:tcW w:w="2126" w:type="dxa"/>
          </w:tcPr>
          <w:p w:rsidR="00C36015" w:rsidRPr="00D942D0" w:rsidRDefault="00C36015" w:rsidP="00C36015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21172A" w:rsidRPr="00E9099B" w:rsidRDefault="0021172A" w:rsidP="0021172A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21172A" w:rsidRPr="00E9099B" w:rsidRDefault="0021172A" w:rsidP="0021172A">
            <w:pPr>
              <w:jc w:val="center"/>
              <w:rPr>
                <w:lang w:val="ro-RO"/>
              </w:rPr>
            </w:pPr>
          </w:p>
        </w:tc>
      </w:tr>
      <w:tr w:rsidR="0021172A" w:rsidRPr="00551051" w:rsidTr="0021172A">
        <w:trPr>
          <w:trHeight w:val="145"/>
        </w:trPr>
        <w:tc>
          <w:tcPr>
            <w:tcW w:w="9923" w:type="dxa"/>
            <w:gridSpan w:val="5"/>
          </w:tcPr>
          <w:p w:rsidR="0021172A" w:rsidRPr="0021172A" w:rsidRDefault="0021172A" w:rsidP="00517802">
            <w:pPr>
              <w:pStyle w:val="a7"/>
              <w:numPr>
                <w:ilvl w:val="0"/>
                <w:numId w:val="37"/>
              </w:numPr>
              <w:jc w:val="center"/>
              <w:rPr>
                <w:b/>
                <w:lang w:val="ro-RO"/>
              </w:rPr>
            </w:pPr>
            <w:r w:rsidRPr="0021172A">
              <w:rPr>
                <w:b/>
                <w:lang w:val="ro-RO"/>
              </w:rPr>
              <w:t>Organizarea lucrului cu cadrele didactice</w:t>
            </w:r>
          </w:p>
        </w:tc>
      </w:tr>
      <w:tr w:rsidR="0021172A" w:rsidRPr="00E9099B" w:rsidTr="0021172A">
        <w:trPr>
          <w:trHeight w:val="145"/>
        </w:trPr>
        <w:tc>
          <w:tcPr>
            <w:tcW w:w="568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7.1</w:t>
            </w:r>
          </w:p>
        </w:tc>
        <w:tc>
          <w:tcPr>
            <w:tcW w:w="3969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Verificarea </w:t>
            </w:r>
            <w:r w:rsidRPr="00E9099B">
              <w:rPr>
                <w:lang w:val="ro-RO"/>
              </w:rPr>
              <w:t>sistematic</w:t>
            </w:r>
            <w:r>
              <w:rPr>
                <w:lang w:val="ro-RO"/>
              </w:rPr>
              <w:t>ă</w:t>
            </w:r>
            <w:r w:rsidRPr="00E9099B">
              <w:rPr>
                <w:lang w:val="ro-RO"/>
              </w:rPr>
              <w:t xml:space="preserve"> a registrelor urmărind:</w:t>
            </w:r>
          </w:p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-</w:t>
            </w:r>
            <w:r>
              <w:rPr>
                <w:lang w:val="ro-RO"/>
              </w:rPr>
              <w:t xml:space="preserve"> </w:t>
            </w:r>
            <w:r w:rsidRPr="00E9099B">
              <w:rPr>
                <w:lang w:val="ro-RO"/>
              </w:rPr>
              <w:t>înregistrarea corectă a orelor;</w:t>
            </w:r>
          </w:p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-</w:t>
            </w:r>
            <w:r>
              <w:rPr>
                <w:lang w:val="ro-RO"/>
              </w:rPr>
              <w:t xml:space="preserve"> </w:t>
            </w:r>
            <w:r w:rsidRPr="00E9099B">
              <w:rPr>
                <w:lang w:val="ro-RO"/>
              </w:rPr>
              <w:t xml:space="preserve">modul în care </w:t>
            </w:r>
            <w:r>
              <w:rPr>
                <w:lang w:val="ro-RO"/>
              </w:rPr>
              <w:t xml:space="preserve">se </w:t>
            </w:r>
            <w:r w:rsidRPr="00E9099B">
              <w:rPr>
                <w:lang w:val="ro-RO"/>
              </w:rPr>
              <w:t>efectuează controlul însuşitei elevilor;</w:t>
            </w:r>
          </w:p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-</w:t>
            </w:r>
            <w:r>
              <w:rPr>
                <w:lang w:val="ro-RO"/>
              </w:rPr>
              <w:t xml:space="preserve"> </w:t>
            </w:r>
            <w:r w:rsidRPr="00E9099B">
              <w:rPr>
                <w:lang w:val="ro-RO"/>
              </w:rPr>
              <w:t>felul de înregistrare a frecvenţei şi pregătirii pentru lecţii, asigurarea elevilor cu manuale;</w:t>
            </w:r>
          </w:p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-</w:t>
            </w:r>
            <w:r>
              <w:rPr>
                <w:lang w:val="ro-RO"/>
              </w:rPr>
              <w:t xml:space="preserve"> </w:t>
            </w:r>
            <w:r w:rsidRPr="00E9099B">
              <w:rPr>
                <w:lang w:val="ro-RO"/>
              </w:rPr>
              <w:t>calcularea orelor predate ;</w:t>
            </w:r>
          </w:p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-</w:t>
            </w:r>
            <w:r>
              <w:rPr>
                <w:lang w:val="ro-RO"/>
              </w:rPr>
              <w:t xml:space="preserve"> </w:t>
            </w:r>
            <w:r w:rsidR="00517802">
              <w:rPr>
                <w:lang w:val="ro-RO"/>
              </w:rPr>
              <w:t>înregistrarea orelor prelucrate.</w:t>
            </w:r>
          </w:p>
        </w:tc>
        <w:tc>
          <w:tcPr>
            <w:tcW w:w="1843" w:type="dxa"/>
          </w:tcPr>
          <w:p w:rsidR="0021172A" w:rsidRPr="00E9099B" w:rsidRDefault="0021172A" w:rsidP="0021172A">
            <w:pPr>
              <w:ind w:right="-108"/>
              <w:rPr>
                <w:lang w:val="ro-RO"/>
              </w:rPr>
            </w:pPr>
            <w:r>
              <w:rPr>
                <w:lang w:val="ro-RO"/>
              </w:rPr>
              <w:t>Ultima zi de lucru a fiecărei luni a anului de învățământ</w:t>
            </w:r>
          </w:p>
        </w:tc>
        <w:tc>
          <w:tcPr>
            <w:tcW w:w="2126" w:type="dxa"/>
          </w:tcPr>
          <w:p w:rsidR="00C36015" w:rsidRPr="00D942D0" w:rsidRDefault="00C36015" w:rsidP="00C36015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21172A" w:rsidRPr="00E9099B" w:rsidRDefault="0021172A" w:rsidP="0021172A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21172A" w:rsidRPr="00E9099B" w:rsidRDefault="0021172A" w:rsidP="0021172A">
            <w:pPr>
              <w:jc w:val="center"/>
              <w:rPr>
                <w:lang w:val="ro-RO"/>
              </w:rPr>
            </w:pPr>
          </w:p>
        </w:tc>
      </w:tr>
      <w:tr w:rsidR="0021172A" w:rsidRPr="00E9099B" w:rsidTr="0021172A">
        <w:trPr>
          <w:trHeight w:val="843"/>
        </w:trPr>
        <w:tc>
          <w:tcPr>
            <w:tcW w:w="568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7.</w:t>
            </w:r>
            <w:r>
              <w:rPr>
                <w:lang w:val="ro-RO"/>
              </w:rPr>
              <w:t>2</w:t>
            </w:r>
          </w:p>
        </w:tc>
        <w:tc>
          <w:tcPr>
            <w:tcW w:w="3969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Controlul sistematic al efectuării lucrărilor de control şi a lucrărilor de laborator, a lucrărilor şi proiectelor de curs</w:t>
            </w:r>
            <w:r>
              <w:rPr>
                <w:lang w:val="ro-RO"/>
              </w:rPr>
              <w:t>.</w:t>
            </w:r>
          </w:p>
        </w:tc>
        <w:tc>
          <w:tcPr>
            <w:tcW w:w="1843" w:type="dxa"/>
          </w:tcPr>
          <w:p w:rsidR="0021172A" w:rsidRPr="00E9099B" w:rsidRDefault="0021172A" w:rsidP="00C36015">
            <w:pPr>
              <w:rPr>
                <w:lang w:val="ro-RO"/>
              </w:rPr>
            </w:pPr>
            <w:r>
              <w:rPr>
                <w:lang w:val="ro-RO"/>
              </w:rPr>
              <w:t>Săptămâ</w:t>
            </w:r>
            <w:r w:rsidRPr="00E9099B">
              <w:rPr>
                <w:lang w:val="ro-RO"/>
              </w:rPr>
              <w:t>nal</w:t>
            </w:r>
          </w:p>
        </w:tc>
        <w:tc>
          <w:tcPr>
            <w:tcW w:w="2126" w:type="dxa"/>
          </w:tcPr>
          <w:p w:rsidR="0021172A" w:rsidRPr="00E9099B" w:rsidRDefault="0021172A" w:rsidP="0021172A">
            <w:pPr>
              <w:rPr>
                <w:lang w:val="ro-RO"/>
              </w:rPr>
            </w:pPr>
            <w:r>
              <w:rPr>
                <w:lang w:val="ro-RO"/>
              </w:rPr>
              <w:t xml:space="preserve">Șef secție </w:t>
            </w:r>
          </w:p>
        </w:tc>
        <w:tc>
          <w:tcPr>
            <w:tcW w:w="1417" w:type="dxa"/>
          </w:tcPr>
          <w:p w:rsidR="0021172A" w:rsidRDefault="0021172A" w:rsidP="0021172A">
            <w:pPr>
              <w:jc w:val="center"/>
              <w:rPr>
                <w:lang w:val="ro-RO"/>
              </w:rPr>
            </w:pPr>
          </w:p>
        </w:tc>
      </w:tr>
      <w:tr w:rsidR="0021172A" w:rsidRPr="00E9099B" w:rsidTr="0021172A">
        <w:trPr>
          <w:trHeight w:val="559"/>
        </w:trPr>
        <w:tc>
          <w:tcPr>
            <w:tcW w:w="9923" w:type="dxa"/>
            <w:gridSpan w:val="5"/>
          </w:tcPr>
          <w:p w:rsidR="0021172A" w:rsidRPr="0021172A" w:rsidRDefault="0021172A" w:rsidP="00517802">
            <w:pPr>
              <w:pStyle w:val="a7"/>
              <w:numPr>
                <w:ilvl w:val="0"/>
                <w:numId w:val="37"/>
              </w:numPr>
              <w:jc w:val="center"/>
              <w:rPr>
                <w:b/>
                <w:lang w:val="ro-RO"/>
              </w:rPr>
            </w:pPr>
            <w:r w:rsidRPr="0021172A">
              <w:rPr>
                <w:b/>
                <w:lang w:val="ro-RO"/>
              </w:rPr>
              <w:t>Organizarea desfășurării tezelor semestriale, proiectelor de curs,</w:t>
            </w:r>
          </w:p>
          <w:p w:rsidR="0021172A" w:rsidRPr="00A94EA9" w:rsidRDefault="0021172A" w:rsidP="0021172A">
            <w:pPr>
              <w:ind w:left="1080"/>
              <w:jc w:val="center"/>
              <w:rPr>
                <w:b/>
                <w:lang w:val="ro-RO"/>
              </w:rPr>
            </w:pPr>
            <w:r w:rsidRPr="00A94EA9">
              <w:rPr>
                <w:b/>
                <w:lang w:val="ro-RO"/>
              </w:rPr>
              <w:t>proiectelor de diplomă</w:t>
            </w:r>
          </w:p>
        </w:tc>
      </w:tr>
      <w:tr w:rsidR="0021172A" w:rsidRPr="00E9099B" w:rsidTr="0021172A">
        <w:trPr>
          <w:trHeight w:val="391"/>
        </w:trPr>
        <w:tc>
          <w:tcPr>
            <w:tcW w:w="568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8.1</w:t>
            </w:r>
          </w:p>
        </w:tc>
        <w:tc>
          <w:tcPr>
            <w:tcW w:w="3969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Controlul îndeplinirii graficului de desfăşurare a tezelor semestriale, examenelor la sesiunile de examinare şi cele de promovare</w:t>
            </w:r>
          </w:p>
        </w:tc>
        <w:tc>
          <w:tcPr>
            <w:tcW w:w="1843" w:type="dxa"/>
          </w:tcPr>
          <w:p w:rsidR="0021172A" w:rsidRPr="00E9099B" w:rsidRDefault="00517802" w:rsidP="0021172A">
            <w:pPr>
              <w:ind w:left="-108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21172A" w:rsidRPr="00E9099B">
              <w:rPr>
                <w:lang w:val="ro-RO"/>
              </w:rPr>
              <w:t>periodic</w:t>
            </w:r>
          </w:p>
        </w:tc>
        <w:tc>
          <w:tcPr>
            <w:tcW w:w="2126" w:type="dxa"/>
          </w:tcPr>
          <w:p w:rsidR="00C36015" w:rsidRPr="00D942D0" w:rsidRDefault="00C36015" w:rsidP="00C36015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21172A" w:rsidRPr="00E9099B" w:rsidRDefault="0021172A" w:rsidP="0021172A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21172A" w:rsidRPr="00E9099B" w:rsidRDefault="0021172A" w:rsidP="0021172A">
            <w:pPr>
              <w:jc w:val="center"/>
              <w:rPr>
                <w:lang w:val="ro-RO"/>
              </w:rPr>
            </w:pPr>
          </w:p>
        </w:tc>
      </w:tr>
      <w:tr w:rsidR="0021172A" w:rsidRPr="00E9099B" w:rsidTr="0021172A">
        <w:trPr>
          <w:trHeight w:val="391"/>
        </w:trPr>
        <w:tc>
          <w:tcPr>
            <w:tcW w:w="568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8.2</w:t>
            </w:r>
          </w:p>
        </w:tc>
        <w:tc>
          <w:tcPr>
            <w:tcW w:w="3969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Monitorizarea desfăşurării sesiunii de examinare şi reexaminare pentru elevi</w:t>
            </w:r>
          </w:p>
        </w:tc>
        <w:tc>
          <w:tcPr>
            <w:tcW w:w="1843" w:type="dxa"/>
          </w:tcPr>
          <w:p w:rsidR="0021172A" w:rsidRPr="00E9099B" w:rsidRDefault="00517802" w:rsidP="0021172A">
            <w:pPr>
              <w:ind w:left="-108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21172A" w:rsidRPr="00E9099B">
              <w:rPr>
                <w:lang w:val="ro-RO"/>
              </w:rPr>
              <w:t>Decembrie</w:t>
            </w:r>
            <w:r w:rsidR="0021172A">
              <w:rPr>
                <w:lang w:val="ro-RO"/>
              </w:rPr>
              <w:t xml:space="preserve"> 2017</w:t>
            </w:r>
          </w:p>
          <w:p w:rsidR="0021172A" w:rsidRPr="00E9099B" w:rsidRDefault="00517802" w:rsidP="0021172A">
            <w:pPr>
              <w:ind w:left="-108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21172A" w:rsidRPr="00E9099B">
              <w:rPr>
                <w:lang w:val="ro-RO"/>
              </w:rPr>
              <w:t xml:space="preserve">Iunie </w:t>
            </w:r>
            <w:r w:rsidR="0021172A">
              <w:rPr>
                <w:lang w:val="ro-RO"/>
              </w:rPr>
              <w:t>2018</w:t>
            </w:r>
          </w:p>
        </w:tc>
        <w:tc>
          <w:tcPr>
            <w:tcW w:w="2126" w:type="dxa"/>
          </w:tcPr>
          <w:p w:rsidR="00C36015" w:rsidRPr="00D942D0" w:rsidRDefault="00C36015" w:rsidP="00C36015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21172A" w:rsidRPr="00E9099B" w:rsidRDefault="0021172A" w:rsidP="0021172A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21172A" w:rsidRPr="00E9099B" w:rsidRDefault="0021172A" w:rsidP="0021172A">
            <w:pPr>
              <w:jc w:val="center"/>
              <w:rPr>
                <w:lang w:val="ro-RO"/>
              </w:rPr>
            </w:pPr>
          </w:p>
        </w:tc>
      </w:tr>
      <w:tr w:rsidR="0021172A" w:rsidRPr="00E9099B" w:rsidTr="00517802">
        <w:trPr>
          <w:trHeight w:val="391"/>
        </w:trPr>
        <w:tc>
          <w:tcPr>
            <w:tcW w:w="568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8.3</w:t>
            </w:r>
          </w:p>
        </w:tc>
        <w:tc>
          <w:tcPr>
            <w:tcW w:w="3969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Pregătirea proiectele ordinilor cu privire la:</w:t>
            </w:r>
          </w:p>
          <w:p w:rsidR="0021172A" w:rsidRPr="00E9099B" w:rsidRDefault="0021172A" w:rsidP="0021172A">
            <w:pPr>
              <w:numPr>
                <w:ilvl w:val="0"/>
                <w:numId w:val="34"/>
              </w:numPr>
              <w:ind w:left="317"/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numirea condu</w:t>
            </w:r>
            <w:r>
              <w:rPr>
                <w:lang w:val="ro-RO"/>
              </w:rPr>
              <w:t xml:space="preserve">cătorilor de diplomă, </w:t>
            </w:r>
            <w:r w:rsidRPr="00E9099B">
              <w:rPr>
                <w:lang w:val="ro-RO"/>
              </w:rPr>
              <w:t>selecta</w:t>
            </w:r>
            <w:r>
              <w:rPr>
                <w:lang w:val="ro-RO"/>
              </w:rPr>
              <w:t>rea</w:t>
            </w:r>
            <w:r w:rsidRPr="00E9099B">
              <w:rPr>
                <w:lang w:val="ro-RO"/>
              </w:rPr>
              <w:t xml:space="preserve"> specialişti</w:t>
            </w:r>
            <w:r>
              <w:rPr>
                <w:lang w:val="ro-RO"/>
              </w:rPr>
              <w:t>lor</w:t>
            </w:r>
            <w:r w:rsidRPr="00E9099B">
              <w:rPr>
                <w:lang w:val="ro-RO"/>
              </w:rPr>
              <w:t xml:space="preserve"> pentru consultarea proiectelor tezelor de diplomă de recenzie;</w:t>
            </w:r>
          </w:p>
          <w:p w:rsidR="0021172A" w:rsidRPr="00E9099B" w:rsidRDefault="0021172A" w:rsidP="0021172A">
            <w:pPr>
              <w:numPr>
                <w:ilvl w:val="0"/>
                <w:numId w:val="34"/>
              </w:numPr>
              <w:ind w:left="317"/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lastRenderedPageBreak/>
              <w:t>admiterea el</w:t>
            </w:r>
            <w:r>
              <w:rPr>
                <w:lang w:val="ro-RO"/>
              </w:rPr>
              <w:t>e</w:t>
            </w:r>
            <w:r w:rsidRPr="00E9099B">
              <w:rPr>
                <w:lang w:val="ro-RO"/>
              </w:rPr>
              <w:t xml:space="preserve">vilor la susţinerea proiectelor de curs, </w:t>
            </w:r>
            <w:r>
              <w:rPr>
                <w:lang w:val="ro-RO"/>
              </w:rPr>
              <w:t>proiectelor</w:t>
            </w:r>
            <w:r w:rsidRPr="00E9099B">
              <w:rPr>
                <w:lang w:val="ro-RO"/>
              </w:rPr>
              <w:t xml:space="preserve"> de diplomă;</w:t>
            </w:r>
          </w:p>
          <w:p w:rsidR="0021172A" w:rsidRPr="00E9099B" w:rsidRDefault="0021172A" w:rsidP="0021172A">
            <w:pPr>
              <w:numPr>
                <w:ilvl w:val="0"/>
                <w:numId w:val="34"/>
              </w:numPr>
              <w:ind w:left="317"/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atribuirea clasificării profesionale a elevilor.</w:t>
            </w:r>
          </w:p>
        </w:tc>
        <w:tc>
          <w:tcPr>
            <w:tcW w:w="1843" w:type="dxa"/>
          </w:tcPr>
          <w:p w:rsidR="0021172A" w:rsidRPr="00E9099B" w:rsidRDefault="0021172A" w:rsidP="00C36015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M</w:t>
            </w:r>
            <w:r w:rsidRPr="00E9099B">
              <w:rPr>
                <w:lang w:val="ro-RO"/>
              </w:rPr>
              <w:t>artie</w:t>
            </w:r>
            <w:r>
              <w:rPr>
                <w:lang w:val="ro-RO"/>
              </w:rPr>
              <w:t xml:space="preserve">-Aprilie </w:t>
            </w:r>
            <w:r w:rsidR="00517802">
              <w:rPr>
                <w:lang w:val="ro-RO"/>
              </w:rPr>
              <w:t xml:space="preserve">       </w:t>
            </w:r>
            <w:r>
              <w:rPr>
                <w:lang w:val="ro-RO"/>
              </w:rPr>
              <w:t>2018</w:t>
            </w:r>
          </w:p>
        </w:tc>
        <w:tc>
          <w:tcPr>
            <w:tcW w:w="2126" w:type="dxa"/>
          </w:tcPr>
          <w:p w:rsidR="00C36015" w:rsidRPr="00D942D0" w:rsidRDefault="00C36015" w:rsidP="00C36015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21172A" w:rsidRPr="00E9099B" w:rsidRDefault="0021172A" w:rsidP="0021172A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21172A" w:rsidRPr="00E9099B" w:rsidRDefault="0021172A" w:rsidP="0021172A">
            <w:pPr>
              <w:jc w:val="center"/>
              <w:rPr>
                <w:lang w:val="ro-RO"/>
              </w:rPr>
            </w:pPr>
          </w:p>
        </w:tc>
      </w:tr>
      <w:tr w:rsidR="0021172A" w:rsidRPr="00551051" w:rsidTr="0021172A">
        <w:trPr>
          <w:trHeight w:val="391"/>
        </w:trPr>
        <w:tc>
          <w:tcPr>
            <w:tcW w:w="568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8.4</w:t>
            </w:r>
          </w:p>
        </w:tc>
        <w:tc>
          <w:tcPr>
            <w:tcW w:w="3969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Întocmirea graficului îndeplinirii proiectelor de diplomă</w:t>
            </w:r>
          </w:p>
        </w:tc>
        <w:tc>
          <w:tcPr>
            <w:tcW w:w="1843" w:type="dxa"/>
          </w:tcPr>
          <w:p w:rsidR="0021172A" w:rsidRPr="00E9099B" w:rsidRDefault="00517802" w:rsidP="0021172A">
            <w:pPr>
              <w:ind w:left="-108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21172A">
              <w:rPr>
                <w:lang w:val="ro-RO"/>
              </w:rPr>
              <w:t>Martie 2018</w:t>
            </w:r>
          </w:p>
        </w:tc>
        <w:tc>
          <w:tcPr>
            <w:tcW w:w="2126" w:type="dxa"/>
          </w:tcPr>
          <w:p w:rsidR="0021172A" w:rsidRDefault="00C36015" w:rsidP="0021172A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21172A" w:rsidRPr="00E9099B" w:rsidRDefault="0021172A" w:rsidP="0021172A">
            <w:pPr>
              <w:rPr>
                <w:lang w:val="ro-RO"/>
              </w:rPr>
            </w:pPr>
            <w:r>
              <w:rPr>
                <w:lang w:val="ro-RO"/>
              </w:rPr>
              <w:t>Șef secție</w:t>
            </w:r>
          </w:p>
        </w:tc>
        <w:tc>
          <w:tcPr>
            <w:tcW w:w="1417" w:type="dxa"/>
          </w:tcPr>
          <w:p w:rsidR="0021172A" w:rsidRPr="00E9099B" w:rsidRDefault="0021172A" w:rsidP="0021172A">
            <w:pPr>
              <w:jc w:val="center"/>
              <w:rPr>
                <w:lang w:val="ro-RO"/>
              </w:rPr>
            </w:pPr>
          </w:p>
        </w:tc>
      </w:tr>
      <w:tr w:rsidR="0021172A" w:rsidRPr="00E9099B" w:rsidTr="0021172A">
        <w:trPr>
          <w:trHeight w:val="391"/>
        </w:trPr>
        <w:tc>
          <w:tcPr>
            <w:tcW w:w="568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8.5</w:t>
            </w:r>
          </w:p>
        </w:tc>
        <w:tc>
          <w:tcPr>
            <w:tcW w:w="3969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Întocmirea orarului de susținere a examenelor de absolvire și susținere a proiectelor de diplomă, pregătirea documentașiei necesare.</w:t>
            </w:r>
          </w:p>
        </w:tc>
        <w:tc>
          <w:tcPr>
            <w:tcW w:w="1843" w:type="dxa"/>
          </w:tcPr>
          <w:p w:rsidR="0021172A" w:rsidRDefault="00517802" w:rsidP="0021172A">
            <w:pPr>
              <w:ind w:left="-108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21172A">
              <w:rPr>
                <w:lang w:val="ro-RO"/>
              </w:rPr>
              <w:t>Aprilie 2017</w:t>
            </w:r>
          </w:p>
        </w:tc>
        <w:tc>
          <w:tcPr>
            <w:tcW w:w="2126" w:type="dxa"/>
          </w:tcPr>
          <w:p w:rsidR="00C36015" w:rsidRPr="00D942D0" w:rsidRDefault="00C36015" w:rsidP="00C36015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21172A" w:rsidRPr="00E9099B" w:rsidRDefault="0021172A" w:rsidP="0021172A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21172A" w:rsidRPr="00E9099B" w:rsidRDefault="0021172A" w:rsidP="0021172A">
            <w:pPr>
              <w:jc w:val="center"/>
              <w:rPr>
                <w:lang w:val="ro-RO"/>
              </w:rPr>
            </w:pPr>
          </w:p>
        </w:tc>
      </w:tr>
      <w:tr w:rsidR="0021172A" w:rsidRPr="00551051" w:rsidTr="0021172A">
        <w:trPr>
          <w:trHeight w:val="391"/>
        </w:trPr>
        <w:tc>
          <w:tcPr>
            <w:tcW w:w="9923" w:type="dxa"/>
            <w:gridSpan w:val="5"/>
          </w:tcPr>
          <w:p w:rsidR="0021172A" w:rsidRPr="0021172A" w:rsidRDefault="0021172A" w:rsidP="00517802">
            <w:pPr>
              <w:pStyle w:val="a7"/>
              <w:numPr>
                <w:ilvl w:val="0"/>
                <w:numId w:val="37"/>
              </w:numPr>
              <w:jc w:val="center"/>
              <w:rPr>
                <w:b/>
                <w:lang w:val="ro-RO"/>
              </w:rPr>
            </w:pPr>
            <w:r w:rsidRPr="0021172A">
              <w:rPr>
                <w:b/>
                <w:lang w:val="ro-RO"/>
              </w:rPr>
              <w:t>Organizarea și desfășurarea activității privind pregătirea elevilor către</w:t>
            </w:r>
            <w:r w:rsidR="003C03D9">
              <w:rPr>
                <w:b/>
                <w:lang w:val="ro-RO"/>
              </w:rPr>
              <w:t xml:space="preserve"> </w:t>
            </w:r>
            <w:r w:rsidRPr="0021172A">
              <w:rPr>
                <w:b/>
                <w:lang w:val="ro-RO"/>
              </w:rPr>
              <w:t>sesiunea de bacalaureat</w:t>
            </w:r>
          </w:p>
        </w:tc>
      </w:tr>
      <w:tr w:rsidR="0021172A" w:rsidRPr="00E9099B" w:rsidTr="0021172A">
        <w:trPr>
          <w:trHeight w:val="391"/>
        </w:trPr>
        <w:tc>
          <w:tcPr>
            <w:tcW w:w="568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9.1</w:t>
            </w:r>
          </w:p>
        </w:tc>
        <w:tc>
          <w:tcPr>
            <w:tcW w:w="3969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Elaborarea graficilor de susţinere a pretestărilor pentru sesiunea de BAC 201</w:t>
            </w:r>
            <w:r>
              <w:rPr>
                <w:lang w:val="ro-RO"/>
              </w:rPr>
              <w:t>8</w:t>
            </w:r>
          </w:p>
        </w:tc>
        <w:tc>
          <w:tcPr>
            <w:tcW w:w="1843" w:type="dxa"/>
          </w:tcPr>
          <w:p w:rsidR="0021172A" w:rsidRPr="00E9099B" w:rsidRDefault="0021172A" w:rsidP="0021172A">
            <w:pPr>
              <w:rPr>
                <w:lang w:val="ro-RO"/>
              </w:rPr>
            </w:pPr>
            <w:r w:rsidRPr="00E9099B">
              <w:rPr>
                <w:lang w:val="ro-RO"/>
              </w:rPr>
              <w:t>Periodic</w:t>
            </w:r>
          </w:p>
        </w:tc>
        <w:tc>
          <w:tcPr>
            <w:tcW w:w="2126" w:type="dxa"/>
          </w:tcPr>
          <w:p w:rsidR="00C36015" w:rsidRPr="00D942D0" w:rsidRDefault="00C36015" w:rsidP="00C36015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21172A" w:rsidRPr="00E9099B" w:rsidRDefault="0021172A" w:rsidP="0021172A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21172A" w:rsidRPr="00E9099B" w:rsidRDefault="0021172A" w:rsidP="0021172A">
            <w:pPr>
              <w:jc w:val="center"/>
              <w:rPr>
                <w:lang w:val="ro-RO"/>
              </w:rPr>
            </w:pPr>
          </w:p>
        </w:tc>
      </w:tr>
      <w:tr w:rsidR="0021172A" w:rsidRPr="00551051" w:rsidTr="0021172A">
        <w:trPr>
          <w:trHeight w:val="391"/>
        </w:trPr>
        <w:tc>
          <w:tcPr>
            <w:tcW w:w="568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9.2</w:t>
            </w:r>
          </w:p>
        </w:tc>
        <w:tc>
          <w:tcPr>
            <w:tcW w:w="3969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Elaborarea listelor persoanelor care susţin examanele de BAC</w:t>
            </w:r>
            <w:r>
              <w:rPr>
                <w:lang w:val="ro-RO"/>
              </w:rPr>
              <w:t xml:space="preserve"> 2018</w:t>
            </w:r>
            <w:r w:rsidRPr="00E9099B">
              <w:rPr>
                <w:lang w:val="ro-RO"/>
              </w:rPr>
              <w:t xml:space="preserve"> </w:t>
            </w:r>
          </w:p>
        </w:tc>
        <w:tc>
          <w:tcPr>
            <w:tcW w:w="1843" w:type="dxa"/>
          </w:tcPr>
          <w:p w:rsidR="0021172A" w:rsidRPr="00E9099B" w:rsidRDefault="0021172A" w:rsidP="0021172A">
            <w:pPr>
              <w:rPr>
                <w:lang w:val="ro-RO"/>
              </w:rPr>
            </w:pPr>
            <w:r w:rsidRPr="00E9099B">
              <w:rPr>
                <w:lang w:val="ro-RO"/>
              </w:rPr>
              <w:t>Octombrie</w:t>
            </w:r>
          </w:p>
        </w:tc>
        <w:tc>
          <w:tcPr>
            <w:tcW w:w="2126" w:type="dxa"/>
          </w:tcPr>
          <w:p w:rsidR="0021172A" w:rsidRPr="00E9099B" w:rsidRDefault="0021172A" w:rsidP="0021172A">
            <w:pPr>
              <w:rPr>
                <w:lang w:val="ro-RO"/>
              </w:rPr>
            </w:pPr>
            <w:r>
              <w:rPr>
                <w:lang w:val="ro-RO"/>
              </w:rPr>
              <w:t xml:space="preserve">Rsponsabil instituțional de administrarea bazei de date </w:t>
            </w:r>
          </w:p>
        </w:tc>
        <w:tc>
          <w:tcPr>
            <w:tcW w:w="1417" w:type="dxa"/>
          </w:tcPr>
          <w:p w:rsidR="0021172A" w:rsidRDefault="0021172A" w:rsidP="0021172A">
            <w:pPr>
              <w:jc w:val="center"/>
              <w:rPr>
                <w:lang w:val="ro-RO"/>
              </w:rPr>
            </w:pPr>
          </w:p>
        </w:tc>
      </w:tr>
      <w:tr w:rsidR="0021172A" w:rsidRPr="00E9099B" w:rsidTr="0021172A">
        <w:trPr>
          <w:trHeight w:val="391"/>
        </w:trPr>
        <w:tc>
          <w:tcPr>
            <w:tcW w:w="568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9.3</w:t>
            </w:r>
          </w:p>
        </w:tc>
        <w:tc>
          <w:tcPr>
            <w:tcW w:w="3969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Controlul eficient al persoanelor care vor susţine examenele de BAC</w:t>
            </w:r>
            <w:r>
              <w:rPr>
                <w:lang w:val="ro-RO"/>
              </w:rPr>
              <w:t xml:space="preserve"> prin promovarea testărilor scrise</w:t>
            </w:r>
          </w:p>
        </w:tc>
        <w:tc>
          <w:tcPr>
            <w:tcW w:w="1843" w:type="dxa"/>
          </w:tcPr>
          <w:p w:rsidR="0021172A" w:rsidRPr="00E9099B" w:rsidRDefault="0021172A" w:rsidP="0021172A">
            <w:pPr>
              <w:rPr>
                <w:lang w:val="ro-RO"/>
              </w:rPr>
            </w:pPr>
            <w:r w:rsidRPr="00E9099B">
              <w:rPr>
                <w:lang w:val="ro-RO"/>
              </w:rPr>
              <w:t>Permanent</w:t>
            </w:r>
          </w:p>
        </w:tc>
        <w:tc>
          <w:tcPr>
            <w:tcW w:w="2126" w:type="dxa"/>
          </w:tcPr>
          <w:p w:rsidR="00C36015" w:rsidRPr="00D942D0" w:rsidRDefault="00C36015" w:rsidP="00C36015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21172A" w:rsidRPr="00E9099B" w:rsidRDefault="0021172A" w:rsidP="0021172A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21172A" w:rsidRPr="00E9099B" w:rsidRDefault="0021172A" w:rsidP="0021172A">
            <w:pPr>
              <w:jc w:val="center"/>
              <w:rPr>
                <w:lang w:val="ro-RO"/>
              </w:rPr>
            </w:pPr>
          </w:p>
        </w:tc>
      </w:tr>
      <w:tr w:rsidR="0021172A" w:rsidRPr="00551051" w:rsidTr="0021172A">
        <w:trPr>
          <w:trHeight w:val="391"/>
        </w:trPr>
        <w:tc>
          <w:tcPr>
            <w:tcW w:w="9923" w:type="dxa"/>
            <w:gridSpan w:val="5"/>
          </w:tcPr>
          <w:p w:rsidR="0021172A" w:rsidRPr="0021172A" w:rsidRDefault="0021172A" w:rsidP="00517802">
            <w:pPr>
              <w:pStyle w:val="a7"/>
              <w:numPr>
                <w:ilvl w:val="0"/>
                <w:numId w:val="37"/>
              </w:numPr>
              <w:jc w:val="center"/>
              <w:rPr>
                <w:b/>
                <w:lang w:val="ro-RO"/>
              </w:rPr>
            </w:pPr>
            <w:r w:rsidRPr="0021172A">
              <w:rPr>
                <w:b/>
                <w:lang w:val="ro-RO"/>
              </w:rPr>
              <w:t>Organizarea controlului privind activitatea secției</w:t>
            </w:r>
          </w:p>
        </w:tc>
      </w:tr>
      <w:tr w:rsidR="0021172A" w:rsidRPr="00E9099B" w:rsidTr="0021172A">
        <w:trPr>
          <w:trHeight w:val="391"/>
        </w:trPr>
        <w:tc>
          <w:tcPr>
            <w:tcW w:w="568" w:type="dxa"/>
          </w:tcPr>
          <w:p w:rsidR="0021172A" w:rsidRPr="00E9099B" w:rsidRDefault="0021172A" w:rsidP="0021172A">
            <w:pPr>
              <w:ind w:left="-142" w:right="-108"/>
              <w:jc w:val="center"/>
              <w:rPr>
                <w:lang w:val="ro-RO"/>
              </w:rPr>
            </w:pPr>
            <w:r w:rsidRPr="00E9099B">
              <w:rPr>
                <w:lang w:val="ro-RO"/>
              </w:rPr>
              <w:t>1</w:t>
            </w:r>
            <w:r>
              <w:rPr>
                <w:lang w:val="ro-RO"/>
              </w:rPr>
              <w:t>0</w:t>
            </w:r>
            <w:r w:rsidRPr="00E9099B">
              <w:rPr>
                <w:lang w:val="ro-RO"/>
              </w:rPr>
              <w:t>.1</w:t>
            </w:r>
          </w:p>
        </w:tc>
        <w:tc>
          <w:tcPr>
            <w:tcW w:w="3969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Controlul asupra asigurării şi îndepl</w:t>
            </w:r>
            <w:r>
              <w:rPr>
                <w:lang w:val="ro-RO"/>
              </w:rPr>
              <w:t>inirii planurilor de învăţămâ</w:t>
            </w:r>
            <w:r w:rsidRPr="00E9099B">
              <w:rPr>
                <w:lang w:val="ro-RO"/>
              </w:rPr>
              <w:t>nt, planurilor de lungă durată, programelor analitice, proiectelor didactice ale lecţiei.</w:t>
            </w:r>
          </w:p>
        </w:tc>
        <w:tc>
          <w:tcPr>
            <w:tcW w:w="1843" w:type="dxa"/>
          </w:tcPr>
          <w:p w:rsidR="0021172A" w:rsidRPr="00E9099B" w:rsidRDefault="0021172A" w:rsidP="0021172A">
            <w:pPr>
              <w:rPr>
                <w:lang w:val="ro-RO"/>
              </w:rPr>
            </w:pPr>
            <w:r w:rsidRPr="00E9099B">
              <w:rPr>
                <w:lang w:val="ro-RO"/>
              </w:rPr>
              <w:t>Permanent</w:t>
            </w:r>
          </w:p>
        </w:tc>
        <w:tc>
          <w:tcPr>
            <w:tcW w:w="2126" w:type="dxa"/>
          </w:tcPr>
          <w:p w:rsidR="005C290B" w:rsidRPr="00D942D0" w:rsidRDefault="005C290B" w:rsidP="005C290B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21172A" w:rsidRDefault="0021172A" w:rsidP="0021172A">
            <w:pPr>
              <w:rPr>
                <w:lang w:val="ro-RO"/>
              </w:rPr>
            </w:pPr>
            <w:r>
              <w:rPr>
                <w:lang w:val="ro-RO"/>
              </w:rPr>
              <w:t xml:space="preserve">Director adjunct instruire practică </w:t>
            </w:r>
          </w:p>
          <w:p w:rsidR="0021172A" w:rsidRPr="00E9099B" w:rsidRDefault="0021172A" w:rsidP="0021172A">
            <w:pPr>
              <w:rPr>
                <w:lang w:val="ro-RO"/>
              </w:rPr>
            </w:pPr>
            <w:r>
              <w:rPr>
                <w:lang w:val="ro-RO"/>
              </w:rPr>
              <w:t xml:space="preserve">Șef secție </w:t>
            </w:r>
          </w:p>
        </w:tc>
        <w:tc>
          <w:tcPr>
            <w:tcW w:w="1417" w:type="dxa"/>
          </w:tcPr>
          <w:p w:rsidR="0021172A" w:rsidRPr="00E9099B" w:rsidRDefault="0021172A" w:rsidP="0021172A">
            <w:pPr>
              <w:jc w:val="center"/>
              <w:rPr>
                <w:lang w:val="ro-RO"/>
              </w:rPr>
            </w:pPr>
          </w:p>
        </w:tc>
      </w:tr>
      <w:tr w:rsidR="0021172A" w:rsidRPr="00E9099B" w:rsidTr="0021172A">
        <w:trPr>
          <w:trHeight w:val="391"/>
        </w:trPr>
        <w:tc>
          <w:tcPr>
            <w:tcW w:w="568" w:type="dxa"/>
          </w:tcPr>
          <w:p w:rsidR="0021172A" w:rsidRPr="00E9099B" w:rsidRDefault="0021172A" w:rsidP="0021172A">
            <w:pPr>
              <w:ind w:left="-142" w:right="-108"/>
              <w:jc w:val="center"/>
              <w:rPr>
                <w:lang w:val="ro-RO"/>
              </w:rPr>
            </w:pPr>
            <w:r>
              <w:rPr>
                <w:lang w:val="ro-RO"/>
              </w:rPr>
              <w:t>10.2</w:t>
            </w:r>
          </w:p>
        </w:tc>
        <w:tc>
          <w:tcPr>
            <w:tcW w:w="3969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Controlul frecvenţei, disciplinei şi însuşitei elevilor</w:t>
            </w:r>
          </w:p>
        </w:tc>
        <w:tc>
          <w:tcPr>
            <w:tcW w:w="1843" w:type="dxa"/>
          </w:tcPr>
          <w:p w:rsidR="0021172A" w:rsidRPr="00E9099B" w:rsidRDefault="0021172A" w:rsidP="0021172A">
            <w:pPr>
              <w:rPr>
                <w:lang w:val="ro-RO"/>
              </w:rPr>
            </w:pPr>
            <w:r w:rsidRPr="00E9099B">
              <w:rPr>
                <w:lang w:val="ro-RO"/>
              </w:rPr>
              <w:t>Permanent</w:t>
            </w:r>
          </w:p>
        </w:tc>
        <w:tc>
          <w:tcPr>
            <w:tcW w:w="2126" w:type="dxa"/>
          </w:tcPr>
          <w:p w:rsidR="0021172A" w:rsidRPr="00E9099B" w:rsidRDefault="0021172A" w:rsidP="0021172A">
            <w:pPr>
              <w:rPr>
                <w:lang w:val="ro-RO"/>
              </w:rPr>
            </w:pPr>
            <w:r>
              <w:rPr>
                <w:lang w:val="ro-RO"/>
              </w:rPr>
              <w:t xml:space="preserve">Șef secție </w:t>
            </w:r>
          </w:p>
        </w:tc>
        <w:tc>
          <w:tcPr>
            <w:tcW w:w="1417" w:type="dxa"/>
          </w:tcPr>
          <w:p w:rsidR="0021172A" w:rsidRDefault="0021172A" w:rsidP="0021172A">
            <w:pPr>
              <w:jc w:val="center"/>
              <w:rPr>
                <w:lang w:val="ro-RO"/>
              </w:rPr>
            </w:pPr>
          </w:p>
        </w:tc>
      </w:tr>
      <w:tr w:rsidR="0021172A" w:rsidRPr="00E9099B" w:rsidTr="0021172A">
        <w:trPr>
          <w:trHeight w:val="391"/>
        </w:trPr>
        <w:tc>
          <w:tcPr>
            <w:tcW w:w="568" w:type="dxa"/>
          </w:tcPr>
          <w:p w:rsidR="0021172A" w:rsidRPr="00E9099B" w:rsidRDefault="0021172A" w:rsidP="0021172A">
            <w:pPr>
              <w:ind w:left="-142" w:right="-108"/>
              <w:jc w:val="center"/>
              <w:rPr>
                <w:lang w:val="ro-RO"/>
              </w:rPr>
            </w:pPr>
            <w:r>
              <w:rPr>
                <w:lang w:val="ro-RO"/>
              </w:rPr>
              <w:t>10.3</w:t>
            </w:r>
          </w:p>
        </w:tc>
        <w:tc>
          <w:tcPr>
            <w:tcW w:w="3969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 xml:space="preserve">Controlul calităţii pregătirii materialului pe </w:t>
            </w:r>
            <w:r>
              <w:rPr>
                <w:lang w:val="ro-RO"/>
              </w:rPr>
              <w:t>discipline.</w:t>
            </w:r>
          </w:p>
        </w:tc>
        <w:tc>
          <w:tcPr>
            <w:tcW w:w="1843" w:type="dxa"/>
          </w:tcPr>
          <w:p w:rsidR="0021172A" w:rsidRPr="00E9099B" w:rsidRDefault="0021172A" w:rsidP="0021172A">
            <w:pPr>
              <w:rPr>
                <w:lang w:val="ro-RO"/>
              </w:rPr>
            </w:pPr>
            <w:r w:rsidRPr="00E9099B">
              <w:rPr>
                <w:lang w:val="ro-RO"/>
              </w:rPr>
              <w:t>Permanent</w:t>
            </w:r>
          </w:p>
        </w:tc>
        <w:tc>
          <w:tcPr>
            <w:tcW w:w="2126" w:type="dxa"/>
          </w:tcPr>
          <w:p w:rsidR="0021172A" w:rsidRPr="00E9099B" w:rsidRDefault="0021172A" w:rsidP="0021172A">
            <w:pPr>
              <w:rPr>
                <w:lang w:val="ro-RO"/>
              </w:rPr>
            </w:pPr>
            <w:r>
              <w:rPr>
                <w:lang w:val="ro-RO"/>
              </w:rPr>
              <w:t xml:space="preserve">Șef secție </w:t>
            </w:r>
          </w:p>
        </w:tc>
        <w:tc>
          <w:tcPr>
            <w:tcW w:w="1417" w:type="dxa"/>
          </w:tcPr>
          <w:p w:rsidR="0021172A" w:rsidRDefault="0021172A" w:rsidP="0021172A">
            <w:pPr>
              <w:jc w:val="center"/>
              <w:rPr>
                <w:lang w:val="ro-RO"/>
              </w:rPr>
            </w:pPr>
          </w:p>
        </w:tc>
      </w:tr>
      <w:tr w:rsidR="0021172A" w:rsidRPr="00E9099B" w:rsidTr="0021172A">
        <w:trPr>
          <w:trHeight w:val="391"/>
        </w:trPr>
        <w:tc>
          <w:tcPr>
            <w:tcW w:w="568" w:type="dxa"/>
          </w:tcPr>
          <w:p w:rsidR="0021172A" w:rsidRPr="00E9099B" w:rsidRDefault="0021172A" w:rsidP="0021172A">
            <w:pPr>
              <w:ind w:left="-142" w:right="-108"/>
              <w:jc w:val="center"/>
              <w:rPr>
                <w:lang w:val="ro-RO"/>
              </w:rPr>
            </w:pPr>
            <w:r>
              <w:rPr>
                <w:lang w:val="ro-RO"/>
              </w:rPr>
              <w:t>10.4</w:t>
            </w:r>
          </w:p>
        </w:tc>
        <w:tc>
          <w:tcPr>
            <w:tcW w:w="3969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Controlul lucrului  elevilor în timpul lucrărilor de curs şi a</w:t>
            </w:r>
            <w:r>
              <w:rPr>
                <w:lang w:val="ro-RO"/>
              </w:rPr>
              <w:t>l</w:t>
            </w:r>
            <w:r w:rsidRPr="00E9099B">
              <w:rPr>
                <w:lang w:val="ro-RO"/>
              </w:rPr>
              <w:t xml:space="preserve"> proiectelor de diplomă</w:t>
            </w:r>
          </w:p>
        </w:tc>
        <w:tc>
          <w:tcPr>
            <w:tcW w:w="1843" w:type="dxa"/>
          </w:tcPr>
          <w:p w:rsidR="0021172A" w:rsidRPr="00E9099B" w:rsidRDefault="0021172A" w:rsidP="0021172A">
            <w:pPr>
              <w:rPr>
                <w:lang w:val="ro-RO"/>
              </w:rPr>
            </w:pPr>
            <w:r w:rsidRPr="00E9099B">
              <w:rPr>
                <w:lang w:val="ro-RO"/>
              </w:rPr>
              <w:t>Conform planului</w:t>
            </w:r>
          </w:p>
        </w:tc>
        <w:tc>
          <w:tcPr>
            <w:tcW w:w="2126" w:type="dxa"/>
          </w:tcPr>
          <w:p w:rsidR="0021172A" w:rsidRPr="00E9099B" w:rsidRDefault="0021172A" w:rsidP="0021172A">
            <w:pPr>
              <w:rPr>
                <w:lang w:val="ro-RO"/>
              </w:rPr>
            </w:pPr>
            <w:r>
              <w:rPr>
                <w:lang w:val="ro-RO"/>
              </w:rPr>
              <w:t xml:space="preserve">Șef secție </w:t>
            </w:r>
          </w:p>
        </w:tc>
        <w:tc>
          <w:tcPr>
            <w:tcW w:w="1417" w:type="dxa"/>
          </w:tcPr>
          <w:p w:rsidR="0021172A" w:rsidRDefault="0021172A" w:rsidP="0021172A">
            <w:pPr>
              <w:jc w:val="center"/>
              <w:rPr>
                <w:lang w:val="ro-RO"/>
              </w:rPr>
            </w:pPr>
          </w:p>
        </w:tc>
      </w:tr>
      <w:tr w:rsidR="0021172A" w:rsidRPr="00E9099B" w:rsidTr="0021172A">
        <w:trPr>
          <w:trHeight w:val="391"/>
        </w:trPr>
        <w:tc>
          <w:tcPr>
            <w:tcW w:w="568" w:type="dxa"/>
          </w:tcPr>
          <w:p w:rsidR="0021172A" w:rsidRPr="00E9099B" w:rsidRDefault="0021172A" w:rsidP="0021172A">
            <w:pPr>
              <w:ind w:left="-142" w:right="-108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E9099B">
              <w:rPr>
                <w:lang w:val="ro-RO"/>
              </w:rPr>
              <w:t>.</w:t>
            </w:r>
            <w:r>
              <w:rPr>
                <w:lang w:val="ro-RO"/>
              </w:rPr>
              <w:t>5</w:t>
            </w:r>
          </w:p>
        </w:tc>
        <w:tc>
          <w:tcPr>
            <w:tcW w:w="3969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 xml:space="preserve">Organizarea şi </w:t>
            </w:r>
            <w:r>
              <w:rPr>
                <w:lang w:val="ro-RO"/>
              </w:rPr>
              <w:t>verificarea</w:t>
            </w:r>
            <w:r w:rsidRPr="00E9099B">
              <w:rPr>
                <w:lang w:val="ro-RO"/>
              </w:rPr>
              <w:t xml:space="preserve"> efectuării practicilor de producere, tehnologice şi de finalizare</w:t>
            </w:r>
          </w:p>
        </w:tc>
        <w:tc>
          <w:tcPr>
            <w:tcW w:w="1843" w:type="dxa"/>
          </w:tcPr>
          <w:p w:rsidR="0021172A" w:rsidRPr="00E9099B" w:rsidRDefault="0021172A" w:rsidP="0021172A">
            <w:pPr>
              <w:rPr>
                <w:lang w:val="ro-RO"/>
              </w:rPr>
            </w:pPr>
            <w:r w:rsidRPr="00E9099B">
              <w:rPr>
                <w:lang w:val="ro-RO"/>
              </w:rPr>
              <w:t xml:space="preserve">Conform </w:t>
            </w:r>
            <w:r>
              <w:rPr>
                <w:lang w:val="ro-RO"/>
              </w:rPr>
              <w:t>graficului</w:t>
            </w:r>
          </w:p>
        </w:tc>
        <w:tc>
          <w:tcPr>
            <w:tcW w:w="2126" w:type="dxa"/>
          </w:tcPr>
          <w:p w:rsidR="0021172A" w:rsidRPr="00E9099B" w:rsidRDefault="0021172A" w:rsidP="0021172A">
            <w:pPr>
              <w:rPr>
                <w:lang w:val="ro-RO"/>
              </w:rPr>
            </w:pPr>
            <w:r>
              <w:rPr>
                <w:lang w:val="ro-RO"/>
              </w:rPr>
              <w:t xml:space="preserve">Director adjunct instruire practică </w:t>
            </w:r>
          </w:p>
        </w:tc>
        <w:tc>
          <w:tcPr>
            <w:tcW w:w="1417" w:type="dxa"/>
          </w:tcPr>
          <w:p w:rsidR="0021172A" w:rsidRDefault="0021172A" w:rsidP="0021172A">
            <w:pPr>
              <w:jc w:val="center"/>
              <w:rPr>
                <w:lang w:val="ro-RO"/>
              </w:rPr>
            </w:pPr>
          </w:p>
        </w:tc>
      </w:tr>
      <w:tr w:rsidR="0021172A" w:rsidRPr="00E9099B" w:rsidTr="0021172A">
        <w:trPr>
          <w:trHeight w:val="391"/>
        </w:trPr>
        <w:tc>
          <w:tcPr>
            <w:tcW w:w="568" w:type="dxa"/>
          </w:tcPr>
          <w:p w:rsidR="0021172A" w:rsidRPr="00E9099B" w:rsidRDefault="0021172A" w:rsidP="0021172A">
            <w:pPr>
              <w:ind w:left="-142" w:right="-108"/>
              <w:jc w:val="center"/>
              <w:rPr>
                <w:lang w:val="ro-RO"/>
              </w:rPr>
            </w:pPr>
            <w:r w:rsidRPr="00E9099B">
              <w:rPr>
                <w:lang w:val="ro-RO"/>
              </w:rPr>
              <w:t>1</w:t>
            </w:r>
            <w:r>
              <w:rPr>
                <w:lang w:val="ro-RO"/>
              </w:rPr>
              <w:t>0</w:t>
            </w:r>
            <w:r w:rsidRPr="00E9099B">
              <w:rPr>
                <w:lang w:val="ro-RO"/>
              </w:rPr>
              <w:t>.</w:t>
            </w:r>
            <w:r>
              <w:rPr>
                <w:lang w:val="ro-RO"/>
              </w:rPr>
              <w:t>6</w:t>
            </w:r>
          </w:p>
        </w:tc>
        <w:tc>
          <w:tcPr>
            <w:tcW w:w="3969" w:type="dxa"/>
          </w:tcPr>
          <w:p w:rsidR="0021172A" w:rsidRPr="00E9099B" w:rsidRDefault="0021172A" w:rsidP="0021172A">
            <w:pPr>
              <w:jc w:val="both"/>
              <w:rPr>
                <w:lang w:val="ro-RO"/>
              </w:rPr>
            </w:pPr>
            <w:r w:rsidRPr="00E9099B">
              <w:rPr>
                <w:lang w:val="ro-RO"/>
              </w:rPr>
              <w:t>Studierea pieţii forţei de muncă privind plasarea în c</w:t>
            </w:r>
            <w:r>
              <w:rPr>
                <w:lang w:val="ro-RO"/>
              </w:rPr>
              <w:t>â</w:t>
            </w:r>
            <w:r w:rsidRPr="00E9099B">
              <w:rPr>
                <w:lang w:val="ro-RO"/>
              </w:rPr>
              <w:t>mpul muncii şi colectarea informaţiei privind încadr</w:t>
            </w:r>
            <w:r>
              <w:rPr>
                <w:lang w:val="ro-RO"/>
              </w:rPr>
              <w:t>area tinerilor specialişti în câ</w:t>
            </w:r>
            <w:r w:rsidRPr="00E9099B">
              <w:rPr>
                <w:lang w:val="ro-RO"/>
              </w:rPr>
              <w:t>mpul muncii sau prelungirea studi</w:t>
            </w:r>
            <w:r>
              <w:rPr>
                <w:lang w:val="ro-RO"/>
              </w:rPr>
              <w:t>ilor la instituţiile de învăţămâ</w:t>
            </w:r>
            <w:r w:rsidRPr="00E9099B">
              <w:rPr>
                <w:lang w:val="ro-RO"/>
              </w:rPr>
              <w:t>nt superior</w:t>
            </w:r>
          </w:p>
        </w:tc>
        <w:tc>
          <w:tcPr>
            <w:tcW w:w="1843" w:type="dxa"/>
          </w:tcPr>
          <w:p w:rsidR="0021172A" w:rsidRPr="00E9099B" w:rsidRDefault="0021172A" w:rsidP="00C36015">
            <w:pPr>
              <w:rPr>
                <w:lang w:val="ro-RO"/>
              </w:rPr>
            </w:pPr>
            <w:r w:rsidRPr="00E9099B">
              <w:rPr>
                <w:lang w:val="ro-RO"/>
              </w:rPr>
              <w:t>Mai</w:t>
            </w:r>
            <w:r>
              <w:rPr>
                <w:lang w:val="ro-RO"/>
              </w:rPr>
              <w:t>,</w:t>
            </w:r>
            <w:r w:rsidR="00C36015">
              <w:rPr>
                <w:lang w:val="ro-RO"/>
              </w:rPr>
              <w:t xml:space="preserve"> </w:t>
            </w:r>
            <w:r w:rsidRPr="00E9099B">
              <w:rPr>
                <w:lang w:val="ro-RO"/>
              </w:rPr>
              <w:t>Iunie</w:t>
            </w:r>
            <w:r w:rsidR="00C36015">
              <w:rPr>
                <w:lang w:val="ro-RO"/>
              </w:rPr>
              <w:t xml:space="preserve"> </w:t>
            </w:r>
            <w:r>
              <w:rPr>
                <w:lang w:val="ro-RO"/>
              </w:rPr>
              <w:t>2018</w:t>
            </w:r>
          </w:p>
        </w:tc>
        <w:tc>
          <w:tcPr>
            <w:tcW w:w="2126" w:type="dxa"/>
          </w:tcPr>
          <w:p w:rsidR="005C290B" w:rsidRPr="00D942D0" w:rsidRDefault="005C290B" w:rsidP="005C290B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21172A" w:rsidRPr="00E9099B" w:rsidRDefault="0021172A" w:rsidP="0021172A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21172A" w:rsidRPr="00E9099B" w:rsidRDefault="0021172A" w:rsidP="0021172A">
            <w:pPr>
              <w:jc w:val="center"/>
              <w:rPr>
                <w:lang w:val="ro-RO"/>
              </w:rPr>
            </w:pPr>
          </w:p>
        </w:tc>
      </w:tr>
    </w:tbl>
    <w:p w:rsidR="00265FE0" w:rsidRPr="005A509A" w:rsidRDefault="00265FE0" w:rsidP="00265FE0">
      <w:pPr>
        <w:spacing w:line="276" w:lineRule="auto"/>
        <w:jc w:val="center"/>
        <w:rPr>
          <w:rFonts w:eastAsia="Microsoft Sans Serif"/>
          <w:b/>
          <w:color w:val="000000"/>
          <w:sz w:val="20"/>
          <w:szCs w:val="20"/>
          <w:lang w:val="ro-MD" w:eastAsia="ro-RO"/>
        </w:rPr>
      </w:pPr>
    </w:p>
    <w:p w:rsidR="002E2CE3" w:rsidRPr="005A509A" w:rsidRDefault="002E2CE3" w:rsidP="00B34CB8">
      <w:pPr>
        <w:spacing w:line="276" w:lineRule="auto"/>
        <w:rPr>
          <w:rFonts w:eastAsia="Microsoft Sans Serif"/>
          <w:color w:val="000000"/>
          <w:lang w:val="ro-MD" w:eastAsia="ro-RO"/>
        </w:rPr>
      </w:pPr>
    </w:p>
    <w:p w:rsidR="009A5A42" w:rsidRPr="005A509A" w:rsidRDefault="009A5A42" w:rsidP="00517802">
      <w:pPr>
        <w:spacing w:line="276" w:lineRule="auto"/>
        <w:rPr>
          <w:rFonts w:eastAsia="Microsoft Sans Serif"/>
          <w:b/>
          <w:color w:val="000000"/>
          <w:sz w:val="20"/>
          <w:szCs w:val="20"/>
          <w:lang w:val="ro-MD" w:eastAsia="ro-RO"/>
        </w:rPr>
      </w:pPr>
    </w:p>
    <w:p w:rsidR="00D942D0" w:rsidRPr="00D942D0" w:rsidRDefault="00D942D0" w:rsidP="00D942D0">
      <w:pPr>
        <w:spacing w:line="360" w:lineRule="auto"/>
        <w:jc w:val="center"/>
        <w:rPr>
          <w:b/>
          <w:lang w:val="fr-FR" w:eastAsia="en-US" w:bidi="en-US"/>
        </w:rPr>
      </w:pPr>
      <w:r w:rsidRPr="00D942D0">
        <w:rPr>
          <w:b/>
          <w:lang w:val="ro-RO" w:eastAsia="en-US" w:bidi="en-US"/>
        </w:rPr>
        <w:t xml:space="preserve">PLANUL DE ACTIVITATE LA SECŢIA DE ZI </w:t>
      </w:r>
      <w:r w:rsidRPr="00D942D0">
        <w:rPr>
          <w:b/>
          <w:lang w:val="fr-FR" w:eastAsia="en-US" w:bidi="en-US"/>
        </w:rPr>
        <w:t>,,</w:t>
      </w:r>
      <w:r w:rsidRPr="00D942D0">
        <w:rPr>
          <w:b/>
          <w:i/>
          <w:u w:val="single"/>
          <w:lang w:val="fr-FR" w:eastAsia="en-US" w:bidi="en-US"/>
        </w:rPr>
        <w:t>Transport auto</w:t>
      </w:r>
      <w:r w:rsidRPr="00D942D0">
        <w:rPr>
          <w:b/>
          <w:lang w:val="fr-FR" w:eastAsia="en-US" w:bidi="en-US"/>
        </w:rPr>
        <w:t>”</w:t>
      </w:r>
    </w:p>
    <w:p w:rsidR="00D942D0" w:rsidRPr="00D942D0" w:rsidRDefault="00D942D0" w:rsidP="00D942D0">
      <w:pPr>
        <w:tabs>
          <w:tab w:val="center" w:pos="5174"/>
          <w:tab w:val="left" w:pos="7404"/>
        </w:tabs>
        <w:spacing w:line="360" w:lineRule="auto"/>
        <w:rPr>
          <w:b/>
          <w:lang w:val="ro-RO" w:eastAsia="en-US" w:bidi="en-US"/>
        </w:rPr>
      </w:pPr>
      <w:r w:rsidRPr="00D942D0">
        <w:rPr>
          <w:b/>
          <w:lang w:val="ro-RO" w:eastAsia="en-US" w:bidi="en-US"/>
        </w:rPr>
        <w:lastRenderedPageBreak/>
        <w:tab/>
        <w:t>ANUL DE ÎNVĂŢĂMÂNT 2017-2018</w:t>
      </w:r>
      <w:r w:rsidRPr="00D942D0">
        <w:rPr>
          <w:b/>
          <w:lang w:val="ro-RO" w:eastAsia="en-US" w:bidi="en-US"/>
        </w:rPr>
        <w:tab/>
      </w:r>
    </w:p>
    <w:p w:rsidR="00D942D0" w:rsidRPr="00D942D0" w:rsidRDefault="00D942D0" w:rsidP="00D942D0">
      <w:pPr>
        <w:tabs>
          <w:tab w:val="center" w:pos="5174"/>
          <w:tab w:val="left" w:pos="7404"/>
        </w:tabs>
        <w:spacing w:line="360" w:lineRule="auto"/>
        <w:rPr>
          <w:b/>
          <w:lang w:val="ro-RO" w:eastAsia="en-US" w:bidi="en-US"/>
        </w:rPr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843"/>
        <w:gridCol w:w="2126"/>
        <w:gridCol w:w="1417"/>
      </w:tblGrid>
      <w:tr w:rsidR="00517802" w:rsidRPr="00D942D0" w:rsidTr="00517802">
        <w:trPr>
          <w:trHeight w:val="145"/>
        </w:trPr>
        <w:tc>
          <w:tcPr>
            <w:tcW w:w="568" w:type="dxa"/>
          </w:tcPr>
          <w:p w:rsidR="00517802" w:rsidRPr="00D942D0" w:rsidRDefault="00517802" w:rsidP="00517802">
            <w:pPr>
              <w:ind w:left="-142"/>
              <w:jc w:val="center"/>
              <w:rPr>
                <w:b/>
                <w:i/>
                <w:lang w:val="ro-RO" w:eastAsia="en-US" w:bidi="en-US"/>
              </w:rPr>
            </w:pPr>
            <w:r w:rsidRPr="00D942D0">
              <w:rPr>
                <w:b/>
                <w:i/>
                <w:lang w:val="ro-RO" w:eastAsia="en-US" w:bidi="en-US"/>
              </w:rPr>
              <w:t>Nr.</w:t>
            </w:r>
          </w:p>
          <w:p w:rsidR="00517802" w:rsidRPr="00D942D0" w:rsidRDefault="00517802" w:rsidP="00517802">
            <w:pPr>
              <w:jc w:val="center"/>
              <w:rPr>
                <w:b/>
                <w:i/>
                <w:lang w:val="ro-RO" w:eastAsia="en-US" w:bidi="en-US"/>
              </w:rPr>
            </w:pPr>
          </w:p>
        </w:tc>
        <w:tc>
          <w:tcPr>
            <w:tcW w:w="3969" w:type="dxa"/>
          </w:tcPr>
          <w:p w:rsidR="00517802" w:rsidRPr="00517802" w:rsidRDefault="00517802" w:rsidP="00517802">
            <w:pPr>
              <w:jc w:val="center"/>
              <w:rPr>
                <w:b/>
              </w:rPr>
            </w:pPr>
            <w:r w:rsidRPr="00517802">
              <w:rPr>
                <w:b/>
              </w:rPr>
              <w:t>Denumirea activităţilor</w:t>
            </w:r>
          </w:p>
        </w:tc>
        <w:tc>
          <w:tcPr>
            <w:tcW w:w="1843" w:type="dxa"/>
          </w:tcPr>
          <w:p w:rsidR="00517802" w:rsidRPr="00517802" w:rsidRDefault="00517802" w:rsidP="00517802">
            <w:pPr>
              <w:jc w:val="center"/>
              <w:rPr>
                <w:b/>
              </w:rPr>
            </w:pPr>
            <w:r w:rsidRPr="00517802">
              <w:rPr>
                <w:b/>
              </w:rPr>
              <w:t>Termenul de realizare</w:t>
            </w:r>
          </w:p>
        </w:tc>
        <w:tc>
          <w:tcPr>
            <w:tcW w:w="2126" w:type="dxa"/>
          </w:tcPr>
          <w:p w:rsidR="00517802" w:rsidRPr="00517802" w:rsidRDefault="00517802" w:rsidP="00517802">
            <w:pPr>
              <w:jc w:val="center"/>
              <w:rPr>
                <w:b/>
              </w:rPr>
            </w:pPr>
            <w:r w:rsidRPr="00517802">
              <w:rPr>
                <w:b/>
              </w:rPr>
              <w:t>Responsabili</w:t>
            </w:r>
          </w:p>
        </w:tc>
        <w:tc>
          <w:tcPr>
            <w:tcW w:w="1417" w:type="dxa"/>
          </w:tcPr>
          <w:p w:rsidR="00517802" w:rsidRPr="00517802" w:rsidRDefault="00517802" w:rsidP="00517802">
            <w:pPr>
              <w:jc w:val="center"/>
              <w:rPr>
                <w:b/>
              </w:rPr>
            </w:pPr>
            <w:r w:rsidRPr="00517802">
              <w:rPr>
                <w:b/>
              </w:rPr>
              <w:t>Note despre realizare</w:t>
            </w:r>
          </w:p>
        </w:tc>
      </w:tr>
      <w:tr w:rsidR="00517802" w:rsidRPr="00D942D0" w:rsidTr="00517802">
        <w:trPr>
          <w:trHeight w:val="346"/>
        </w:trPr>
        <w:tc>
          <w:tcPr>
            <w:tcW w:w="9923" w:type="dxa"/>
            <w:gridSpan w:val="5"/>
          </w:tcPr>
          <w:p w:rsidR="00517802" w:rsidRPr="00517802" w:rsidRDefault="00517802" w:rsidP="00517802">
            <w:pPr>
              <w:pStyle w:val="a7"/>
              <w:numPr>
                <w:ilvl w:val="0"/>
                <w:numId w:val="39"/>
              </w:numPr>
              <w:jc w:val="center"/>
              <w:rPr>
                <w:b/>
                <w:lang w:val="ro-RO" w:eastAsia="en-US" w:bidi="en-US"/>
              </w:rPr>
            </w:pPr>
            <w:r w:rsidRPr="00517802">
              <w:rPr>
                <w:b/>
                <w:lang w:val="ro-RO" w:eastAsia="en-US" w:bidi="en-US"/>
              </w:rPr>
              <w:t>Pregătirea documentației instructiv-educative</w:t>
            </w:r>
          </w:p>
        </w:tc>
      </w:tr>
      <w:tr w:rsidR="00517802" w:rsidRPr="00D942D0" w:rsidTr="00517802">
        <w:trPr>
          <w:trHeight w:val="145"/>
        </w:trPr>
        <w:tc>
          <w:tcPr>
            <w:tcW w:w="568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1.1</w:t>
            </w:r>
          </w:p>
        </w:tc>
        <w:tc>
          <w:tcPr>
            <w:tcW w:w="3969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Studierea planurilor de învăţământ şi a curriculei de studii în vederea realizării obiectivelor de bază a activităţii instructiv-educative pentru anul de studii 2017-2018</w:t>
            </w:r>
          </w:p>
        </w:tc>
        <w:tc>
          <w:tcPr>
            <w:tcW w:w="1843" w:type="dxa"/>
          </w:tcPr>
          <w:p w:rsidR="00517802" w:rsidRPr="00D942D0" w:rsidRDefault="00517802" w:rsidP="00C36015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Iulie-August</w:t>
            </w:r>
          </w:p>
          <w:p w:rsidR="00517802" w:rsidRPr="00D942D0" w:rsidRDefault="00517802" w:rsidP="00C36015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2017</w:t>
            </w:r>
          </w:p>
        </w:tc>
        <w:tc>
          <w:tcPr>
            <w:tcW w:w="2126" w:type="dxa"/>
          </w:tcPr>
          <w:p w:rsidR="00517802" w:rsidRPr="00D942D0" w:rsidRDefault="00517802" w:rsidP="00517802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517802" w:rsidRPr="00D942D0" w:rsidRDefault="00517802" w:rsidP="00517802">
            <w:pPr>
              <w:rPr>
                <w:lang w:val="ro-RO" w:eastAsia="en-US" w:bidi="en-US"/>
              </w:rPr>
            </w:pPr>
          </w:p>
        </w:tc>
        <w:tc>
          <w:tcPr>
            <w:tcW w:w="1417" w:type="dxa"/>
          </w:tcPr>
          <w:p w:rsidR="00517802" w:rsidRPr="00D942D0" w:rsidRDefault="00517802" w:rsidP="00D942D0">
            <w:pPr>
              <w:jc w:val="center"/>
              <w:rPr>
                <w:lang w:val="ro-RO" w:eastAsia="en-US" w:bidi="en-US"/>
              </w:rPr>
            </w:pPr>
          </w:p>
        </w:tc>
      </w:tr>
      <w:tr w:rsidR="00517802" w:rsidRPr="00D942D0" w:rsidTr="00517802">
        <w:trPr>
          <w:trHeight w:val="145"/>
        </w:trPr>
        <w:tc>
          <w:tcPr>
            <w:tcW w:w="568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1.2</w:t>
            </w:r>
          </w:p>
        </w:tc>
        <w:tc>
          <w:tcPr>
            <w:tcW w:w="3969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Contribuţia la organizarea înmatriculării, elaborării ordinilor de înmatriculare a elevilor anului I de studii</w:t>
            </w:r>
          </w:p>
        </w:tc>
        <w:tc>
          <w:tcPr>
            <w:tcW w:w="1843" w:type="dxa"/>
          </w:tcPr>
          <w:p w:rsidR="00517802" w:rsidRPr="00D942D0" w:rsidRDefault="00517802" w:rsidP="00C36015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Iulie-</w:t>
            </w:r>
          </w:p>
          <w:p w:rsidR="00517802" w:rsidRPr="00D942D0" w:rsidRDefault="00517802" w:rsidP="00C36015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August 2017</w:t>
            </w:r>
          </w:p>
        </w:tc>
        <w:tc>
          <w:tcPr>
            <w:tcW w:w="2126" w:type="dxa"/>
          </w:tcPr>
          <w:p w:rsidR="00517802" w:rsidRPr="00D942D0" w:rsidRDefault="00517802" w:rsidP="00517802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517802" w:rsidRPr="00D942D0" w:rsidRDefault="00517802" w:rsidP="00517802">
            <w:pPr>
              <w:rPr>
                <w:lang w:val="ro-RO" w:eastAsia="en-US" w:bidi="en-US"/>
              </w:rPr>
            </w:pPr>
          </w:p>
        </w:tc>
        <w:tc>
          <w:tcPr>
            <w:tcW w:w="1417" w:type="dxa"/>
          </w:tcPr>
          <w:p w:rsidR="00517802" w:rsidRPr="00D942D0" w:rsidRDefault="00517802" w:rsidP="00D942D0">
            <w:pPr>
              <w:jc w:val="center"/>
              <w:rPr>
                <w:lang w:val="ro-RO" w:eastAsia="en-US" w:bidi="en-US"/>
              </w:rPr>
            </w:pPr>
          </w:p>
        </w:tc>
      </w:tr>
      <w:tr w:rsidR="00517802" w:rsidRPr="00551051" w:rsidTr="00517802">
        <w:trPr>
          <w:trHeight w:val="145"/>
        </w:trPr>
        <w:tc>
          <w:tcPr>
            <w:tcW w:w="568" w:type="dxa"/>
          </w:tcPr>
          <w:p w:rsidR="00517802" w:rsidRPr="00D942D0" w:rsidRDefault="003C03D9" w:rsidP="00D942D0">
            <w:pPr>
              <w:jc w:val="both"/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>1.3</w:t>
            </w:r>
          </w:p>
        </w:tc>
        <w:tc>
          <w:tcPr>
            <w:tcW w:w="3969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Întocmirea borderourilor de evidenţă lunară a orelor predate de profesori</w:t>
            </w:r>
          </w:p>
        </w:tc>
        <w:tc>
          <w:tcPr>
            <w:tcW w:w="1843" w:type="dxa"/>
          </w:tcPr>
          <w:p w:rsidR="00517802" w:rsidRPr="00D942D0" w:rsidRDefault="00517802" w:rsidP="00C36015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Sfârșitul fiecărei luni</w:t>
            </w:r>
          </w:p>
        </w:tc>
        <w:tc>
          <w:tcPr>
            <w:tcW w:w="2126" w:type="dxa"/>
          </w:tcPr>
          <w:p w:rsidR="00517802" w:rsidRPr="00D942D0" w:rsidRDefault="00517802" w:rsidP="00517802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</w:tc>
        <w:tc>
          <w:tcPr>
            <w:tcW w:w="1417" w:type="dxa"/>
          </w:tcPr>
          <w:p w:rsidR="00517802" w:rsidRPr="00D942D0" w:rsidRDefault="00517802" w:rsidP="00D942D0">
            <w:pPr>
              <w:jc w:val="center"/>
              <w:rPr>
                <w:lang w:val="ro-RO" w:eastAsia="en-US" w:bidi="en-US"/>
              </w:rPr>
            </w:pPr>
          </w:p>
        </w:tc>
      </w:tr>
      <w:tr w:rsidR="00517802" w:rsidRPr="00D942D0" w:rsidTr="00517802">
        <w:trPr>
          <w:trHeight w:val="145"/>
        </w:trPr>
        <w:tc>
          <w:tcPr>
            <w:tcW w:w="568" w:type="dxa"/>
          </w:tcPr>
          <w:p w:rsidR="00517802" w:rsidRPr="00D942D0" w:rsidRDefault="003C03D9" w:rsidP="00D942D0">
            <w:pPr>
              <w:jc w:val="both"/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>1.4</w:t>
            </w:r>
          </w:p>
        </w:tc>
        <w:tc>
          <w:tcPr>
            <w:tcW w:w="3969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Întocmirea carnetelor de note şi a carnetelor de elev</w:t>
            </w:r>
          </w:p>
        </w:tc>
        <w:tc>
          <w:tcPr>
            <w:tcW w:w="1843" w:type="dxa"/>
          </w:tcPr>
          <w:p w:rsidR="00517802" w:rsidRPr="00D942D0" w:rsidRDefault="00517802" w:rsidP="00517802">
            <w:pPr>
              <w:ind w:right="-108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Septembrie 2017</w:t>
            </w:r>
          </w:p>
        </w:tc>
        <w:tc>
          <w:tcPr>
            <w:tcW w:w="2126" w:type="dxa"/>
          </w:tcPr>
          <w:p w:rsidR="00517802" w:rsidRPr="00D942D0" w:rsidRDefault="00517802" w:rsidP="00517802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 xml:space="preserve">Șef secție </w:t>
            </w:r>
          </w:p>
        </w:tc>
        <w:tc>
          <w:tcPr>
            <w:tcW w:w="1417" w:type="dxa"/>
          </w:tcPr>
          <w:p w:rsidR="00517802" w:rsidRPr="00D942D0" w:rsidRDefault="00517802" w:rsidP="00D942D0">
            <w:pPr>
              <w:jc w:val="center"/>
              <w:rPr>
                <w:lang w:val="ro-RO" w:eastAsia="en-US" w:bidi="en-US"/>
              </w:rPr>
            </w:pPr>
          </w:p>
        </w:tc>
      </w:tr>
      <w:tr w:rsidR="00517802" w:rsidRPr="00D942D0" w:rsidTr="00517802">
        <w:trPr>
          <w:trHeight w:val="145"/>
        </w:trPr>
        <w:tc>
          <w:tcPr>
            <w:tcW w:w="9923" w:type="dxa"/>
            <w:gridSpan w:val="5"/>
          </w:tcPr>
          <w:p w:rsidR="00517802" w:rsidRPr="00517802" w:rsidRDefault="00517802" w:rsidP="00517802">
            <w:pPr>
              <w:pStyle w:val="a7"/>
              <w:numPr>
                <w:ilvl w:val="0"/>
                <w:numId w:val="39"/>
              </w:numPr>
              <w:jc w:val="center"/>
              <w:rPr>
                <w:b/>
                <w:lang w:val="ro-RO" w:eastAsia="en-US" w:bidi="en-US"/>
              </w:rPr>
            </w:pPr>
            <w:r w:rsidRPr="00517802">
              <w:rPr>
                <w:b/>
                <w:lang w:val="ro-RO" w:eastAsia="en-US" w:bidi="en-US"/>
              </w:rPr>
              <w:t>Organizarea procesului instructiv-educativ</w:t>
            </w:r>
          </w:p>
        </w:tc>
      </w:tr>
      <w:tr w:rsidR="00517802" w:rsidRPr="00D942D0" w:rsidTr="00517802">
        <w:trPr>
          <w:trHeight w:val="145"/>
        </w:trPr>
        <w:tc>
          <w:tcPr>
            <w:tcW w:w="568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2.1</w:t>
            </w:r>
          </w:p>
        </w:tc>
        <w:tc>
          <w:tcPr>
            <w:tcW w:w="3969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Întocmirea graficului de lichidare a restanţelor</w:t>
            </w:r>
          </w:p>
        </w:tc>
        <w:tc>
          <w:tcPr>
            <w:tcW w:w="1843" w:type="dxa"/>
          </w:tcPr>
          <w:p w:rsidR="00517802" w:rsidRPr="00D942D0" w:rsidRDefault="00517802" w:rsidP="00C36015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04.09.2017</w:t>
            </w:r>
          </w:p>
        </w:tc>
        <w:tc>
          <w:tcPr>
            <w:tcW w:w="2126" w:type="dxa"/>
          </w:tcPr>
          <w:p w:rsidR="00517802" w:rsidRPr="00D942D0" w:rsidRDefault="00517802" w:rsidP="00517802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 xml:space="preserve">Șef secție </w:t>
            </w:r>
          </w:p>
        </w:tc>
        <w:tc>
          <w:tcPr>
            <w:tcW w:w="1417" w:type="dxa"/>
          </w:tcPr>
          <w:p w:rsidR="00517802" w:rsidRPr="00D942D0" w:rsidRDefault="00517802" w:rsidP="00D942D0">
            <w:pPr>
              <w:jc w:val="center"/>
              <w:rPr>
                <w:lang w:val="ro-RO" w:eastAsia="en-US" w:bidi="en-US"/>
              </w:rPr>
            </w:pPr>
          </w:p>
        </w:tc>
      </w:tr>
      <w:tr w:rsidR="00517802" w:rsidRPr="00551051" w:rsidTr="00C36015">
        <w:trPr>
          <w:trHeight w:val="1152"/>
        </w:trPr>
        <w:tc>
          <w:tcPr>
            <w:tcW w:w="568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2.2</w:t>
            </w:r>
          </w:p>
        </w:tc>
        <w:tc>
          <w:tcPr>
            <w:tcW w:w="3969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 xml:space="preserve">Pregătirea ordinelor, denumirea monitorilor de grupe. Efectuarea convorbirilor individuale cu şefii de grupe. </w:t>
            </w:r>
          </w:p>
        </w:tc>
        <w:tc>
          <w:tcPr>
            <w:tcW w:w="1843" w:type="dxa"/>
          </w:tcPr>
          <w:p w:rsidR="00517802" w:rsidRPr="00D942D0" w:rsidRDefault="00517802" w:rsidP="00C36015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06.09.2017</w:t>
            </w:r>
          </w:p>
        </w:tc>
        <w:tc>
          <w:tcPr>
            <w:tcW w:w="2126" w:type="dxa"/>
          </w:tcPr>
          <w:p w:rsidR="00517802" w:rsidRPr="00D942D0" w:rsidRDefault="00517802" w:rsidP="00517802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517802" w:rsidRPr="00D942D0" w:rsidRDefault="00517802" w:rsidP="00517802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 xml:space="preserve">Șef secție </w:t>
            </w:r>
          </w:p>
        </w:tc>
        <w:tc>
          <w:tcPr>
            <w:tcW w:w="1417" w:type="dxa"/>
          </w:tcPr>
          <w:p w:rsidR="00517802" w:rsidRPr="00D942D0" w:rsidRDefault="00517802" w:rsidP="00D942D0">
            <w:pPr>
              <w:jc w:val="center"/>
              <w:rPr>
                <w:lang w:val="ro-RO" w:eastAsia="en-US" w:bidi="en-US"/>
              </w:rPr>
            </w:pPr>
          </w:p>
        </w:tc>
      </w:tr>
      <w:tr w:rsidR="00517802" w:rsidRPr="00D942D0" w:rsidTr="00517802">
        <w:trPr>
          <w:trHeight w:val="145"/>
        </w:trPr>
        <w:tc>
          <w:tcPr>
            <w:tcW w:w="568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2.3</w:t>
            </w:r>
          </w:p>
        </w:tc>
        <w:tc>
          <w:tcPr>
            <w:tcW w:w="3969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 xml:space="preserve">Întocmirea orarului de asistare la orele cadrelor didactice. Atenţionarea activităţii profesorilor noi angajaţi.  </w:t>
            </w:r>
          </w:p>
        </w:tc>
        <w:tc>
          <w:tcPr>
            <w:tcW w:w="1843" w:type="dxa"/>
          </w:tcPr>
          <w:p w:rsidR="00517802" w:rsidRPr="00D942D0" w:rsidRDefault="00517802" w:rsidP="00C36015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09.09.2017</w:t>
            </w:r>
          </w:p>
        </w:tc>
        <w:tc>
          <w:tcPr>
            <w:tcW w:w="2126" w:type="dxa"/>
          </w:tcPr>
          <w:p w:rsidR="00517802" w:rsidRPr="00D942D0" w:rsidRDefault="00517802" w:rsidP="00517802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517802" w:rsidRPr="00D942D0" w:rsidRDefault="00517802" w:rsidP="00D942D0">
            <w:pPr>
              <w:jc w:val="center"/>
              <w:rPr>
                <w:lang w:val="ro-RO" w:eastAsia="en-US" w:bidi="en-US"/>
              </w:rPr>
            </w:pPr>
          </w:p>
        </w:tc>
        <w:tc>
          <w:tcPr>
            <w:tcW w:w="1417" w:type="dxa"/>
          </w:tcPr>
          <w:p w:rsidR="00517802" w:rsidRPr="00D942D0" w:rsidRDefault="00517802" w:rsidP="00D942D0">
            <w:pPr>
              <w:jc w:val="center"/>
              <w:rPr>
                <w:lang w:val="ro-RO" w:eastAsia="en-US" w:bidi="en-US"/>
              </w:rPr>
            </w:pPr>
          </w:p>
        </w:tc>
      </w:tr>
      <w:tr w:rsidR="00517802" w:rsidRPr="00D942D0" w:rsidTr="00517802">
        <w:trPr>
          <w:trHeight w:val="145"/>
        </w:trPr>
        <w:tc>
          <w:tcPr>
            <w:tcW w:w="568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2.4</w:t>
            </w:r>
          </w:p>
        </w:tc>
        <w:tc>
          <w:tcPr>
            <w:tcW w:w="3969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Familizarea elevilor înmatriculaţi cu:</w:t>
            </w:r>
          </w:p>
          <w:p w:rsidR="00517802" w:rsidRPr="00D942D0" w:rsidRDefault="00517802" w:rsidP="00D942D0">
            <w:pPr>
              <w:numPr>
                <w:ilvl w:val="0"/>
                <w:numId w:val="33"/>
              </w:numPr>
              <w:ind w:left="175" w:hanging="142"/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planurile instructiv-educative ale secţiei;</w:t>
            </w:r>
          </w:p>
          <w:p w:rsidR="00517802" w:rsidRPr="00D942D0" w:rsidRDefault="00517802" w:rsidP="00D942D0">
            <w:pPr>
              <w:numPr>
                <w:ilvl w:val="0"/>
                <w:numId w:val="33"/>
              </w:numPr>
              <w:ind w:left="175" w:hanging="142"/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regulamente de organizare a procesului instructiv-educativ;</w:t>
            </w:r>
          </w:p>
          <w:p w:rsidR="00517802" w:rsidRPr="00D942D0" w:rsidRDefault="00517802" w:rsidP="00D942D0">
            <w:pPr>
              <w:numPr>
                <w:ilvl w:val="0"/>
                <w:numId w:val="33"/>
              </w:numPr>
              <w:ind w:left="175" w:hanging="142"/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regulamente de ordin intern a colegiului;</w:t>
            </w:r>
          </w:p>
          <w:p w:rsidR="00517802" w:rsidRPr="00D942D0" w:rsidRDefault="00517802" w:rsidP="00D942D0">
            <w:pPr>
              <w:numPr>
                <w:ilvl w:val="0"/>
                <w:numId w:val="33"/>
              </w:numPr>
              <w:ind w:left="175" w:hanging="142"/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drepturile şi obligaţiunile elevilor;</w:t>
            </w:r>
          </w:p>
          <w:p w:rsidR="00517802" w:rsidRPr="00D942D0" w:rsidRDefault="00517802" w:rsidP="00D942D0">
            <w:pPr>
              <w:numPr>
                <w:ilvl w:val="0"/>
                <w:numId w:val="33"/>
              </w:numPr>
              <w:ind w:left="175" w:hanging="142"/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condiţiile de trai în cămin;</w:t>
            </w:r>
          </w:p>
        </w:tc>
        <w:tc>
          <w:tcPr>
            <w:tcW w:w="1843" w:type="dxa"/>
          </w:tcPr>
          <w:p w:rsidR="00517802" w:rsidRPr="00D942D0" w:rsidRDefault="00517802" w:rsidP="00C36015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11.09.2017</w:t>
            </w:r>
          </w:p>
        </w:tc>
        <w:tc>
          <w:tcPr>
            <w:tcW w:w="2126" w:type="dxa"/>
          </w:tcPr>
          <w:p w:rsidR="00517802" w:rsidRPr="00D942D0" w:rsidRDefault="00517802" w:rsidP="00517802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 xml:space="preserve">Șef secție </w:t>
            </w:r>
          </w:p>
        </w:tc>
        <w:tc>
          <w:tcPr>
            <w:tcW w:w="1417" w:type="dxa"/>
          </w:tcPr>
          <w:p w:rsidR="00517802" w:rsidRPr="00D942D0" w:rsidRDefault="00517802" w:rsidP="00D942D0">
            <w:pPr>
              <w:jc w:val="center"/>
              <w:rPr>
                <w:lang w:val="ro-RO" w:eastAsia="en-US" w:bidi="en-US"/>
              </w:rPr>
            </w:pPr>
          </w:p>
        </w:tc>
      </w:tr>
      <w:tr w:rsidR="00517802" w:rsidRPr="00551051" w:rsidTr="00517802">
        <w:trPr>
          <w:trHeight w:val="145"/>
        </w:trPr>
        <w:tc>
          <w:tcPr>
            <w:tcW w:w="568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2.5</w:t>
            </w:r>
          </w:p>
        </w:tc>
        <w:tc>
          <w:tcPr>
            <w:tcW w:w="3969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Organizarea şi desfăşurarea olimpiadei interne la obiectele de cultură generală şi de specialitate</w:t>
            </w:r>
          </w:p>
        </w:tc>
        <w:tc>
          <w:tcPr>
            <w:tcW w:w="1843" w:type="dxa"/>
          </w:tcPr>
          <w:p w:rsidR="00517802" w:rsidRPr="00D942D0" w:rsidRDefault="00517802" w:rsidP="00D942D0">
            <w:pPr>
              <w:ind w:left="-108"/>
              <w:jc w:val="center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Decembrie 2017</w:t>
            </w:r>
          </w:p>
        </w:tc>
        <w:tc>
          <w:tcPr>
            <w:tcW w:w="2126" w:type="dxa"/>
          </w:tcPr>
          <w:p w:rsidR="00517802" w:rsidRPr="00D942D0" w:rsidRDefault="00517802" w:rsidP="00517802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517802" w:rsidRPr="00D942D0" w:rsidRDefault="00517802" w:rsidP="00517802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 xml:space="preserve">Șef secție </w:t>
            </w:r>
          </w:p>
        </w:tc>
        <w:tc>
          <w:tcPr>
            <w:tcW w:w="1417" w:type="dxa"/>
          </w:tcPr>
          <w:p w:rsidR="00517802" w:rsidRPr="00D942D0" w:rsidRDefault="00517802" w:rsidP="00D942D0">
            <w:pPr>
              <w:jc w:val="center"/>
              <w:rPr>
                <w:lang w:val="ro-RO" w:eastAsia="en-US" w:bidi="en-US"/>
              </w:rPr>
            </w:pPr>
          </w:p>
        </w:tc>
      </w:tr>
      <w:tr w:rsidR="00517802" w:rsidRPr="00D942D0" w:rsidTr="00517802">
        <w:trPr>
          <w:trHeight w:val="145"/>
        </w:trPr>
        <w:tc>
          <w:tcPr>
            <w:tcW w:w="568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2.6</w:t>
            </w:r>
          </w:p>
        </w:tc>
        <w:tc>
          <w:tcPr>
            <w:tcW w:w="3969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Analiza şi pregătirea materialelor privind acordarea burselor de studii şi celei de merit pentru elevi pe semestre</w:t>
            </w:r>
          </w:p>
        </w:tc>
        <w:tc>
          <w:tcPr>
            <w:tcW w:w="1843" w:type="dxa"/>
          </w:tcPr>
          <w:p w:rsidR="00517802" w:rsidRPr="00D942D0" w:rsidRDefault="00517802" w:rsidP="00C36015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Septembrie</w:t>
            </w:r>
          </w:p>
          <w:p w:rsidR="00517802" w:rsidRPr="00D942D0" w:rsidRDefault="00517802" w:rsidP="00C36015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Ianuarie</w:t>
            </w:r>
          </w:p>
        </w:tc>
        <w:tc>
          <w:tcPr>
            <w:tcW w:w="2126" w:type="dxa"/>
          </w:tcPr>
          <w:p w:rsidR="00517802" w:rsidRPr="00D942D0" w:rsidRDefault="00517802" w:rsidP="00517802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 xml:space="preserve">Șef secție </w:t>
            </w:r>
          </w:p>
        </w:tc>
        <w:tc>
          <w:tcPr>
            <w:tcW w:w="1417" w:type="dxa"/>
          </w:tcPr>
          <w:p w:rsidR="00517802" w:rsidRPr="00D942D0" w:rsidRDefault="00517802" w:rsidP="00D942D0">
            <w:pPr>
              <w:jc w:val="center"/>
              <w:rPr>
                <w:lang w:val="ro-RO" w:eastAsia="en-US" w:bidi="en-US"/>
              </w:rPr>
            </w:pPr>
          </w:p>
        </w:tc>
      </w:tr>
      <w:tr w:rsidR="00517802" w:rsidRPr="00551051" w:rsidTr="00517802">
        <w:trPr>
          <w:trHeight w:val="145"/>
        </w:trPr>
        <w:tc>
          <w:tcPr>
            <w:tcW w:w="568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2.7</w:t>
            </w:r>
          </w:p>
        </w:tc>
        <w:tc>
          <w:tcPr>
            <w:tcW w:w="3969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Organizarea lucrului pentru prezentarea dărilor de seamă a diriginților de grupe pe parcursul semestrului</w:t>
            </w:r>
          </w:p>
        </w:tc>
        <w:tc>
          <w:tcPr>
            <w:tcW w:w="1843" w:type="dxa"/>
          </w:tcPr>
          <w:p w:rsidR="00517802" w:rsidRPr="00D942D0" w:rsidRDefault="00C36015" w:rsidP="00C36015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>P</w:t>
            </w:r>
            <w:r w:rsidR="00517802" w:rsidRPr="00D942D0">
              <w:rPr>
                <w:lang w:val="ro-RO" w:eastAsia="en-US" w:bidi="en-US"/>
              </w:rPr>
              <w:t>eriodic</w:t>
            </w:r>
          </w:p>
        </w:tc>
        <w:tc>
          <w:tcPr>
            <w:tcW w:w="2126" w:type="dxa"/>
          </w:tcPr>
          <w:p w:rsidR="00517802" w:rsidRPr="00D942D0" w:rsidRDefault="00517802" w:rsidP="00517802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517802" w:rsidRPr="00D942D0" w:rsidRDefault="00517802" w:rsidP="00517802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 xml:space="preserve">Șef secție </w:t>
            </w:r>
          </w:p>
        </w:tc>
        <w:tc>
          <w:tcPr>
            <w:tcW w:w="1417" w:type="dxa"/>
          </w:tcPr>
          <w:p w:rsidR="00517802" w:rsidRPr="00D942D0" w:rsidRDefault="00517802" w:rsidP="00D942D0">
            <w:pPr>
              <w:jc w:val="center"/>
              <w:rPr>
                <w:lang w:val="ro-RO" w:eastAsia="en-US" w:bidi="en-US"/>
              </w:rPr>
            </w:pPr>
          </w:p>
        </w:tc>
      </w:tr>
      <w:tr w:rsidR="00517802" w:rsidRPr="00D942D0" w:rsidTr="00D15B56">
        <w:trPr>
          <w:trHeight w:val="145"/>
        </w:trPr>
        <w:tc>
          <w:tcPr>
            <w:tcW w:w="9923" w:type="dxa"/>
            <w:gridSpan w:val="5"/>
          </w:tcPr>
          <w:p w:rsidR="00517802" w:rsidRPr="00D942D0" w:rsidRDefault="00517802" w:rsidP="00517802">
            <w:pPr>
              <w:numPr>
                <w:ilvl w:val="0"/>
                <w:numId w:val="39"/>
              </w:numPr>
              <w:jc w:val="center"/>
              <w:rPr>
                <w:b/>
                <w:lang w:val="ro-RO" w:eastAsia="en-US" w:bidi="en-US"/>
              </w:rPr>
            </w:pPr>
            <w:r w:rsidRPr="00D942D0">
              <w:rPr>
                <w:b/>
                <w:lang w:val="ro-RO" w:eastAsia="en-US" w:bidi="en-US"/>
              </w:rPr>
              <w:t xml:space="preserve"> Activitatea cu părinții</w:t>
            </w:r>
          </w:p>
        </w:tc>
      </w:tr>
      <w:tr w:rsidR="00517802" w:rsidRPr="00D942D0" w:rsidTr="00517802">
        <w:trPr>
          <w:trHeight w:val="145"/>
        </w:trPr>
        <w:tc>
          <w:tcPr>
            <w:tcW w:w="568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lastRenderedPageBreak/>
              <w:t>3.1</w:t>
            </w:r>
          </w:p>
        </w:tc>
        <w:tc>
          <w:tcPr>
            <w:tcW w:w="3969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Organizarea și efectuarea ședințelor cu părinții</w:t>
            </w:r>
          </w:p>
        </w:tc>
        <w:tc>
          <w:tcPr>
            <w:tcW w:w="1843" w:type="dxa"/>
          </w:tcPr>
          <w:p w:rsidR="00517802" w:rsidRPr="00D942D0" w:rsidRDefault="00517802" w:rsidP="00C36015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Noiembrie</w:t>
            </w:r>
          </w:p>
          <w:p w:rsidR="00517802" w:rsidRPr="00D942D0" w:rsidRDefault="00517802" w:rsidP="00C36015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2017</w:t>
            </w:r>
          </w:p>
          <w:p w:rsidR="00517802" w:rsidRPr="00D942D0" w:rsidRDefault="00517802" w:rsidP="00C36015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Aprilie 2018</w:t>
            </w:r>
          </w:p>
        </w:tc>
        <w:tc>
          <w:tcPr>
            <w:tcW w:w="2126" w:type="dxa"/>
          </w:tcPr>
          <w:p w:rsidR="00517802" w:rsidRPr="00D942D0" w:rsidRDefault="00517802" w:rsidP="00517802">
            <w:pPr>
              <w:jc w:val="center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 xml:space="preserve">Șef secție </w:t>
            </w:r>
          </w:p>
        </w:tc>
        <w:tc>
          <w:tcPr>
            <w:tcW w:w="1417" w:type="dxa"/>
          </w:tcPr>
          <w:p w:rsidR="00517802" w:rsidRPr="00D942D0" w:rsidRDefault="00517802" w:rsidP="00D942D0">
            <w:pPr>
              <w:jc w:val="center"/>
              <w:rPr>
                <w:lang w:val="ro-RO" w:eastAsia="en-US" w:bidi="en-US"/>
              </w:rPr>
            </w:pPr>
          </w:p>
        </w:tc>
      </w:tr>
      <w:tr w:rsidR="00517802" w:rsidRPr="00551051" w:rsidTr="00D15B56">
        <w:trPr>
          <w:trHeight w:val="145"/>
        </w:trPr>
        <w:tc>
          <w:tcPr>
            <w:tcW w:w="9923" w:type="dxa"/>
            <w:gridSpan w:val="5"/>
          </w:tcPr>
          <w:p w:rsidR="00517802" w:rsidRPr="00D942D0" w:rsidRDefault="00517802" w:rsidP="00517802">
            <w:pPr>
              <w:numPr>
                <w:ilvl w:val="0"/>
                <w:numId w:val="39"/>
              </w:numPr>
              <w:jc w:val="center"/>
              <w:rPr>
                <w:b/>
                <w:lang w:val="ro-RO" w:eastAsia="en-US" w:bidi="en-US"/>
              </w:rPr>
            </w:pPr>
            <w:r w:rsidRPr="00D942D0">
              <w:rPr>
                <w:b/>
                <w:lang w:val="ro-RO" w:eastAsia="en-US" w:bidi="en-US"/>
              </w:rPr>
              <w:t xml:space="preserve"> Activitatea cu monitorii de grupe</w:t>
            </w:r>
          </w:p>
        </w:tc>
      </w:tr>
      <w:tr w:rsidR="00517802" w:rsidRPr="00551051" w:rsidTr="00517802">
        <w:trPr>
          <w:trHeight w:val="145"/>
        </w:trPr>
        <w:tc>
          <w:tcPr>
            <w:tcW w:w="568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4.1</w:t>
            </w:r>
          </w:p>
        </w:tc>
        <w:tc>
          <w:tcPr>
            <w:tcW w:w="3969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Organizarea şi efectuarea şedinţei cu privire la autodisciplina grupelor și îmbunătățirea frecvenței și disciplinei</w:t>
            </w:r>
          </w:p>
        </w:tc>
        <w:tc>
          <w:tcPr>
            <w:tcW w:w="1843" w:type="dxa"/>
          </w:tcPr>
          <w:p w:rsidR="00517802" w:rsidRPr="00D942D0" w:rsidRDefault="00517802" w:rsidP="00CF3416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În data de 23 a fiecărei luni a anului de învățământ</w:t>
            </w:r>
          </w:p>
        </w:tc>
        <w:tc>
          <w:tcPr>
            <w:tcW w:w="2126" w:type="dxa"/>
          </w:tcPr>
          <w:p w:rsidR="00517802" w:rsidRPr="00D942D0" w:rsidRDefault="00517802" w:rsidP="00517802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517802" w:rsidRPr="00D942D0" w:rsidRDefault="00517802" w:rsidP="00517802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 xml:space="preserve">Șef secție </w:t>
            </w:r>
          </w:p>
        </w:tc>
        <w:tc>
          <w:tcPr>
            <w:tcW w:w="1417" w:type="dxa"/>
          </w:tcPr>
          <w:p w:rsidR="00517802" w:rsidRPr="00D942D0" w:rsidRDefault="00517802" w:rsidP="00D942D0">
            <w:pPr>
              <w:jc w:val="center"/>
              <w:rPr>
                <w:lang w:val="ro-RO" w:eastAsia="en-US" w:bidi="en-US"/>
              </w:rPr>
            </w:pPr>
          </w:p>
        </w:tc>
      </w:tr>
      <w:tr w:rsidR="00517802" w:rsidRPr="00D942D0" w:rsidTr="00517802">
        <w:trPr>
          <w:trHeight w:val="145"/>
        </w:trPr>
        <w:tc>
          <w:tcPr>
            <w:tcW w:w="568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4.2</w:t>
            </w:r>
          </w:p>
        </w:tc>
        <w:tc>
          <w:tcPr>
            <w:tcW w:w="3969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Organizarea cu activul grupelor a ședințelor la care să se pună în discuție tema: alcoolului, fumatului, narcomaniei, furturilor, respectarea relațiilor amicale.</w:t>
            </w:r>
          </w:p>
        </w:tc>
        <w:tc>
          <w:tcPr>
            <w:tcW w:w="1843" w:type="dxa"/>
          </w:tcPr>
          <w:p w:rsidR="00517802" w:rsidRPr="00D942D0" w:rsidRDefault="00517802" w:rsidP="00CF3416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A doua miercuri a fiecărei luni a anului de învățământ</w:t>
            </w:r>
          </w:p>
        </w:tc>
        <w:tc>
          <w:tcPr>
            <w:tcW w:w="2126" w:type="dxa"/>
          </w:tcPr>
          <w:p w:rsidR="00517802" w:rsidRPr="00D942D0" w:rsidRDefault="00517802" w:rsidP="00517802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517802" w:rsidRPr="00D942D0" w:rsidRDefault="00517802" w:rsidP="00D942D0">
            <w:pPr>
              <w:jc w:val="center"/>
              <w:rPr>
                <w:lang w:val="ro-RO" w:eastAsia="en-US" w:bidi="en-US"/>
              </w:rPr>
            </w:pPr>
          </w:p>
        </w:tc>
        <w:tc>
          <w:tcPr>
            <w:tcW w:w="1417" w:type="dxa"/>
          </w:tcPr>
          <w:p w:rsidR="00517802" w:rsidRPr="00D942D0" w:rsidRDefault="00517802" w:rsidP="00D942D0">
            <w:pPr>
              <w:jc w:val="center"/>
              <w:rPr>
                <w:lang w:val="ro-RO" w:eastAsia="en-US" w:bidi="en-US"/>
              </w:rPr>
            </w:pPr>
          </w:p>
        </w:tc>
      </w:tr>
      <w:tr w:rsidR="00517802" w:rsidRPr="00D942D0" w:rsidTr="00D15B56">
        <w:trPr>
          <w:trHeight w:val="145"/>
        </w:trPr>
        <w:tc>
          <w:tcPr>
            <w:tcW w:w="9923" w:type="dxa"/>
            <w:gridSpan w:val="5"/>
          </w:tcPr>
          <w:p w:rsidR="00517802" w:rsidRPr="00D942D0" w:rsidRDefault="00517802" w:rsidP="00517802">
            <w:pPr>
              <w:numPr>
                <w:ilvl w:val="0"/>
                <w:numId w:val="39"/>
              </w:numPr>
              <w:jc w:val="center"/>
              <w:rPr>
                <w:b/>
                <w:lang w:val="ro-RO" w:eastAsia="en-US" w:bidi="en-US"/>
              </w:rPr>
            </w:pPr>
            <w:r w:rsidRPr="00D942D0">
              <w:rPr>
                <w:b/>
                <w:lang w:val="ro-RO" w:eastAsia="en-US" w:bidi="en-US"/>
              </w:rPr>
              <w:t>Organizarea lucrului educativ</w:t>
            </w:r>
          </w:p>
        </w:tc>
      </w:tr>
      <w:tr w:rsidR="00517802" w:rsidRPr="00D942D0" w:rsidTr="00517802">
        <w:trPr>
          <w:trHeight w:val="145"/>
        </w:trPr>
        <w:tc>
          <w:tcPr>
            <w:tcW w:w="568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5.1</w:t>
            </w:r>
          </w:p>
        </w:tc>
        <w:tc>
          <w:tcPr>
            <w:tcW w:w="3969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Verificarea directivelor planului educativ ale diriginților de grupe</w:t>
            </w:r>
          </w:p>
        </w:tc>
        <w:tc>
          <w:tcPr>
            <w:tcW w:w="1843" w:type="dxa"/>
          </w:tcPr>
          <w:p w:rsidR="00517802" w:rsidRPr="00D942D0" w:rsidRDefault="00517802" w:rsidP="00CF3416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Octombrie</w:t>
            </w:r>
          </w:p>
          <w:p w:rsidR="00517802" w:rsidRPr="00D942D0" w:rsidRDefault="00517802" w:rsidP="00CF3416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2017</w:t>
            </w:r>
          </w:p>
          <w:p w:rsidR="00517802" w:rsidRPr="00D942D0" w:rsidRDefault="00517802" w:rsidP="00CF3416">
            <w:pPr>
              <w:tabs>
                <w:tab w:val="left" w:pos="869"/>
              </w:tabs>
              <w:rPr>
                <w:lang w:val="ro-RO" w:eastAsia="en-US" w:bidi="en-US"/>
              </w:rPr>
            </w:pPr>
          </w:p>
        </w:tc>
        <w:tc>
          <w:tcPr>
            <w:tcW w:w="2126" w:type="dxa"/>
          </w:tcPr>
          <w:p w:rsidR="00517802" w:rsidRPr="00D942D0" w:rsidRDefault="00517802" w:rsidP="00517802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517802" w:rsidRPr="00D942D0" w:rsidRDefault="00517802" w:rsidP="00517802">
            <w:pPr>
              <w:jc w:val="center"/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>Șef catedră diriginți</w:t>
            </w:r>
          </w:p>
        </w:tc>
        <w:tc>
          <w:tcPr>
            <w:tcW w:w="1417" w:type="dxa"/>
          </w:tcPr>
          <w:p w:rsidR="00517802" w:rsidRPr="00D942D0" w:rsidRDefault="00517802" w:rsidP="00D942D0">
            <w:pPr>
              <w:jc w:val="center"/>
              <w:rPr>
                <w:lang w:val="ro-RO" w:eastAsia="en-US" w:bidi="en-US"/>
              </w:rPr>
            </w:pPr>
          </w:p>
        </w:tc>
      </w:tr>
      <w:tr w:rsidR="00517802" w:rsidRPr="00D942D0" w:rsidTr="00517802">
        <w:trPr>
          <w:trHeight w:val="145"/>
        </w:trPr>
        <w:tc>
          <w:tcPr>
            <w:tcW w:w="568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5.2</w:t>
            </w:r>
          </w:p>
        </w:tc>
        <w:tc>
          <w:tcPr>
            <w:tcW w:w="3969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Organizarea și desfășurarea orelor de dirigenție cu tematica bine definită și stabilită inițial</w:t>
            </w:r>
          </w:p>
        </w:tc>
        <w:tc>
          <w:tcPr>
            <w:tcW w:w="1843" w:type="dxa"/>
          </w:tcPr>
          <w:p w:rsidR="00517802" w:rsidRPr="00D942D0" w:rsidRDefault="00517802" w:rsidP="00CF3416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Prima și a treia miercuri a fiecărei luni a anului de învățământ</w:t>
            </w:r>
          </w:p>
        </w:tc>
        <w:tc>
          <w:tcPr>
            <w:tcW w:w="2126" w:type="dxa"/>
          </w:tcPr>
          <w:p w:rsidR="005C290B" w:rsidRPr="00D942D0" w:rsidRDefault="005C290B" w:rsidP="005C290B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517802" w:rsidRPr="00D942D0" w:rsidRDefault="00517802" w:rsidP="00D942D0">
            <w:pPr>
              <w:jc w:val="center"/>
              <w:rPr>
                <w:lang w:val="ro-RO" w:eastAsia="en-US" w:bidi="en-US"/>
              </w:rPr>
            </w:pPr>
          </w:p>
        </w:tc>
        <w:tc>
          <w:tcPr>
            <w:tcW w:w="1417" w:type="dxa"/>
          </w:tcPr>
          <w:p w:rsidR="00517802" w:rsidRPr="00D942D0" w:rsidRDefault="00517802" w:rsidP="00D942D0">
            <w:pPr>
              <w:jc w:val="center"/>
              <w:rPr>
                <w:lang w:val="ro-RO" w:eastAsia="en-US" w:bidi="en-US"/>
              </w:rPr>
            </w:pPr>
          </w:p>
        </w:tc>
      </w:tr>
      <w:tr w:rsidR="00517802" w:rsidRPr="00D942D0" w:rsidTr="00517802">
        <w:trPr>
          <w:trHeight w:val="145"/>
        </w:trPr>
        <w:tc>
          <w:tcPr>
            <w:tcW w:w="568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5.3</w:t>
            </w:r>
          </w:p>
        </w:tc>
        <w:tc>
          <w:tcPr>
            <w:tcW w:w="3969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Organizarea convorbirilor cu elevii anului I de studii cu scopul sporirii interesului pentru profesia aleasă</w:t>
            </w:r>
          </w:p>
        </w:tc>
        <w:tc>
          <w:tcPr>
            <w:tcW w:w="1843" w:type="dxa"/>
          </w:tcPr>
          <w:p w:rsidR="00517802" w:rsidRPr="00D942D0" w:rsidRDefault="00517802" w:rsidP="00CF3416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Noiembrie 2017</w:t>
            </w:r>
          </w:p>
        </w:tc>
        <w:tc>
          <w:tcPr>
            <w:tcW w:w="2126" w:type="dxa"/>
          </w:tcPr>
          <w:p w:rsidR="00517802" w:rsidRPr="00D942D0" w:rsidRDefault="00517802" w:rsidP="00D942D0">
            <w:pPr>
              <w:jc w:val="center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Diriginții de grupe</w:t>
            </w:r>
          </w:p>
        </w:tc>
        <w:tc>
          <w:tcPr>
            <w:tcW w:w="1417" w:type="dxa"/>
          </w:tcPr>
          <w:p w:rsidR="00517802" w:rsidRPr="00D942D0" w:rsidRDefault="00517802" w:rsidP="00D942D0">
            <w:pPr>
              <w:jc w:val="center"/>
              <w:rPr>
                <w:lang w:val="ro-RO" w:eastAsia="en-US" w:bidi="en-US"/>
              </w:rPr>
            </w:pPr>
          </w:p>
        </w:tc>
      </w:tr>
      <w:tr w:rsidR="00517802" w:rsidRPr="00D942D0" w:rsidTr="00D15B56">
        <w:trPr>
          <w:trHeight w:val="145"/>
        </w:trPr>
        <w:tc>
          <w:tcPr>
            <w:tcW w:w="9923" w:type="dxa"/>
            <w:gridSpan w:val="5"/>
          </w:tcPr>
          <w:p w:rsidR="00517802" w:rsidRPr="00D942D0" w:rsidRDefault="00517802" w:rsidP="00517802">
            <w:pPr>
              <w:numPr>
                <w:ilvl w:val="0"/>
                <w:numId w:val="39"/>
              </w:numPr>
              <w:jc w:val="center"/>
              <w:rPr>
                <w:b/>
                <w:lang w:val="ro-RO" w:eastAsia="en-US" w:bidi="en-US"/>
              </w:rPr>
            </w:pPr>
            <w:r w:rsidRPr="00D942D0">
              <w:rPr>
                <w:b/>
                <w:lang w:val="ro-RO" w:eastAsia="en-US" w:bidi="en-US"/>
              </w:rPr>
              <w:t>Organizarea lucrului cu diriginții</w:t>
            </w:r>
          </w:p>
        </w:tc>
      </w:tr>
      <w:tr w:rsidR="00517802" w:rsidRPr="003C03D9" w:rsidTr="00517802">
        <w:trPr>
          <w:trHeight w:val="145"/>
        </w:trPr>
        <w:tc>
          <w:tcPr>
            <w:tcW w:w="568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6.1</w:t>
            </w:r>
          </w:p>
        </w:tc>
        <w:tc>
          <w:tcPr>
            <w:tcW w:w="3969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Convocarea şedinţelor cu diriginţii spre discutarea următoarelor subiecte:</w:t>
            </w:r>
          </w:p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-cursul individual cu elevii diferitor grupe reieşind din recomandările profesorilor;</w:t>
            </w:r>
          </w:p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-organizarea lucrului extraşcolar cu elevii grupelor (la alegere)</w:t>
            </w:r>
          </w:p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-dezvoltarea capacităţilor şi aptitudinilor pentru lucru independent la elevii primului an de studii.</w:t>
            </w:r>
          </w:p>
        </w:tc>
        <w:tc>
          <w:tcPr>
            <w:tcW w:w="1843" w:type="dxa"/>
          </w:tcPr>
          <w:p w:rsidR="00517802" w:rsidRPr="00D942D0" w:rsidRDefault="00517802" w:rsidP="00CF3416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Octombrie 2017</w:t>
            </w:r>
          </w:p>
          <w:p w:rsidR="00517802" w:rsidRPr="00D942D0" w:rsidRDefault="00517802" w:rsidP="00CF3416">
            <w:pPr>
              <w:rPr>
                <w:lang w:val="ro-RO" w:eastAsia="en-US" w:bidi="en-US"/>
              </w:rPr>
            </w:pPr>
          </w:p>
        </w:tc>
        <w:tc>
          <w:tcPr>
            <w:tcW w:w="2126" w:type="dxa"/>
          </w:tcPr>
          <w:p w:rsidR="005C290B" w:rsidRPr="00D942D0" w:rsidRDefault="005C290B" w:rsidP="005C290B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517802" w:rsidRPr="00D942D0" w:rsidRDefault="00517802" w:rsidP="00D942D0">
            <w:pPr>
              <w:jc w:val="center"/>
              <w:rPr>
                <w:lang w:val="ro-RO" w:eastAsia="en-US" w:bidi="en-US"/>
              </w:rPr>
            </w:pPr>
          </w:p>
        </w:tc>
        <w:tc>
          <w:tcPr>
            <w:tcW w:w="1417" w:type="dxa"/>
          </w:tcPr>
          <w:p w:rsidR="00517802" w:rsidRPr="00D942D0" w:rsidRDefault="00517802" w:rsidP="00D942D0">
            <w:pPr>
              <w:jc w:val="center"/>
              <w:rPr>
                <w:lang w:val="ro-RO" w:eastAsia="en-US" w:bidi="en-US"/>
              </w:rPr>
            </w:pPr>
          </w:p>
        </w:tc>
      </w:tr>
      <w:tr w:rsidR="00517802" w:rsidRPr="00D942D0" w:rsidTr="005C290B">
        <w:trPr>
          <w:trHeight w:val="145"/>
        </w:trPr>
        <w:tc>
          <w:tcPr>
            <w:tcW w:w="568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6.2</w:t>
            </w:r>
          </w:p>
        </w:tc>
        <w:tc>
          <w:tcPr>
            <w:tcW w:w="3969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Verificarea efectuării lucrului educativ planificat de diriginţi.</w:t>
            </w:r>
          </w:p>
        </w:tc>
        <w:tc>
          <w:tcPr>
            <w:tcW w:w="1843" w:type="dxa"/>
          </w:tcPr>
          <w:p w:rsidR="00517802" w:rsidRPr="00D942D0" w:rsidRDefault="00517802" w:rsidP="00CF3416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Permanent</w:t>
            </w:r>
          </w:p>
        </w:tc>
        <w:tc>
          <w:tcPr>
            <w:tcW w:w="2126" w:type="dxa"/>
          </w:tcPr>
          <w:p w:rsidR="00517802" w:rsidRPr="00D942D0" w:rsidRDefault="00517802" w:rsidP="005C290B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 xml:space="preserve">Șef secție </w:t>
            </w:r>
          </w:p>
        </w:tc>
        <w:tc>
          <w:tcPr>
            <w:tcW w:w="1417" w:type="dxa"/>
          </w:tcPr>
          <w:p w:rsidR="00517802" w:rsidRPr="00D942D0" w:rsidRDefault="00517802" w:rsidP="00D942D0">
            <w:pPr>
              <w:jc w:val="center"/>
              <w:rPr>
                <w:lang w:val="ro-RO" w:eastAsia="en-US" w:bidi="en-US"/>
              </w:rPr>
            </w:pPr>
          </w:p>
        </w:tc>
      </w:tr>
      <w:tr w:rsidR="00517802" w:rsidRPr="00D942D0" w:rsidTr="005C290B">
        <w:trPr>
          <w:trHeight w:val="145"/>
        </w:trPr>
        <w:tc>
          <w:tcPr>
            <w:tcW w:w="568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6.3</w:t>
            </w:r>
          </w:p>
        </w:tc>
        <w:tc>
          <w:tcPr>
            <w:tcW w:w="3969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Asistarea sistematică la orele educative efectuate în grupe şi efectuarea analizei lor.</w:t>
            </w:r>
          </w:p>
        </w:tc>
        <w:tc>
          <w:tcPr>
            <w:tcW w:w="1843" w:type="dxa"/>
          </w:tcPr>
          <w:p w:rsidR="00517802" w:rsidRPr="00D942D0" w:rsidRDefault="00517802" w:rsidP="00CF3416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Permanent</w:t>
            </w:r>
          </w:p>
        </w:tc>
        <w:tc>
          <w:tcPr>
            <w:tcW w:w="2126" w:type="dxa"/>
          </w:tcPr>
          <w:p w:rsidR="00517802" w:rsidRPr="00D942D0" w:rsidRDefault="00517802" w:rsidP="005C290B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 xml:space="preserve">Șef secție </w:t>
            </w:r>
          </w:p>
        </w:tc>
        <w:tc>
          <w:tcPr>
            <w:tcW w:w="1417" w:type="dxa"/>
          </w:tcPr>
          <w:p w:rsidR="00517802" w:rsidRPr="00D942D0" w:rsidRDefault="00517802" w:rsidP="00D942D0">
            <w:pPr>
              <w:jc w:val="center"/>
              <w:rPr>
                <w:lang w:val="ro-RO" w:eastAsia="en-US" w:bidi="en-US"/>
              </w:rPr>
            </w:pPr>
          </w:p>
        </w:tc>
      </w:tr>
      <w:tr w:rsidR="00517802" w:rsidRPr="00551051" w:rsidTr="00D15B56">
        <w:trPr>
          <w:trHeight w:val="145"/>
        </w:trPr>
        <w:tc>
          <w:tcPr>
            <w:tcW w:w="9923" w:type="dxa"/>
            <w:gridSpan w:val="5"/>
          </w:tcPr>
          <w:p w:rsidR="00517802" w:rsidRPr="00D942D0" w:rsidRDefault="00517802" w:rsidP="00517802">
            <w:pPr>
              <w:numPr>
                <w:ilvl w:val="0"/>
                <w:numId w:val="39"/>
              </w:numPr>
              <w:jc w:val="center"/>
              <w:rPr>
                <w:b/>
                <w:lang w:val="ro-RO" w:eastAsia="en-US" w:bidi="en-US"/>
              </w:rPr>
            </w:pPr>
            <w:r w:rsidRPr="00D942D0">
              <w:rPr>
                <w:b/>
                <w:lang w:val="ro-RO" w:eastAsia="en-US" w:bidi="en-US"/>
              </w:rPr>
              <w:t>Organizarea lucrului cu cadrele didactice</w:t>
            </w:r>
          </w:p>
        </w:tc>
      </w:tr>
      <w:tr w:rsidR="00517802" w:rsidRPr="00D942D0" w:rsidTr="00517802">
        <w:trPr>
          <w:trHeight w:val="145"/>
        </w:trPr>
        <w:tc>
          <w:tcPr>
            <w:tcW w:w="568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7.1</w:t>
            </w:r>
          </w:p>
        </w:tc>
        <w:tc>
          <w:tcPr>
            <w:tcW w:w="3969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Verificarea sistematică a registrelor urmărind:</w:t>
            </w:r>
          </w:p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- înregistrarea corectă a orelor;</w:t>
            </w:r>
          </w:p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- modul în care se efectuează controlul însuşitei elevilor;</w:t>
            </w:r>
          </w:p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- felul de înregistrare a frecvenţei şi pregătirii pentru lecţii, asigurarea elevilor cu manuale;</w:t>
            </w:r>
          </w:p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- calcularea orelor predate ;</w:t>
            </w:r>
          </w:p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lastRenderedPageBreak/>
              <w:t>- înregistrarea orelor prelucrate;</w:t>
            </w:r>
          </w:p>
        </w:tc>
        <w:tc>
          <w:tcPr>
            <w:tcW w:w="1843" w:type="dxa"/>
          </w:tcPr>
          <w:p w:rsidR="00517802" w:rsidRPr="00D942D0" w:rsidRDefault="00517802" w:rsidP="00CF3416">
            <w:pPr>
              <w:ind w:right="-108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lastRenderedPageBreak/>
              <w:t>Ultima zi de lucru a fiecărei luni a anului de învățământ</w:t>
            </w:r>
          </w:p>
        </w:tc>
        <w:tc>
          <w:tcPr>
            <w:tcW w:w="2126" w:type="dxa"/>
          </w:tcPr>
          <w:p w:rsidR="005C290B" w:rsidRPr="00D942D0" w:rsidRDefault="005C290B" w:rsidP="005C290B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517802" w:rsidRPr="00D942D0" w:rsidRDefault="00517802" w:rsidP="00D942D0">
            <w:pPr>
              <w:jc w:val="center"/>
              <w:rPr>
                <w:lang w:val="ro-RO" w:eastAsia="en-US" w:bidi="en-US"/>
              </w:rPr>
            </w:pPr>
          </w:p>
        </w:tc>
        <w:tc>
          <w:tcPr>
            <w:tcW w:w="1417" w:type="dxa"/>
          </w:tcPr>
          <w:p w:rsidR="00517802" w:rsidRPr="00D942D0" w:rsidRDefault="00517802" w:rsidP="00D942D0">
            <w:pPr>
              <w:jc w:val="center"/>
              <w:rPr>
                <w:lang w:val="ro-RO" w:eastAsia="en-US" w:bidi="en-US"/>
              </w:rPr>
            </w:pPr>
          </w:p>
        </w:tc>
      </w:tr>
      <w:tr w:rsidR="00517802" w:rsidRPr="00D942D0" w:rsidTr="005C290B">
        <w:trPr>
          <w:trHeight w:val="843"/>
        </w:trPr>
        <w:tc>
          <w:tcPr>
            <w:tcW w:w="568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7.2</w:t>
            </w:r>
          </w:p>
        </w:tc>
        <w:tc>
          <w:tcPr>
            <w:tcW w:w="3969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Controlul sistematic al efectuării lucrărilor de control şi a lucrărilor de laborator, a lucrărilor şi proiectelor de curs.</w:t>
            </w:r>
          </w:p>
        </w:tc>
        <w:tc>
          <w:tcPr>
            <w:tcW w:w="1843" w:type="dxa"/>
          </w:tcPr>
          <w:p w:rsidR="00517802" w:rsidRPr="00D942D0" w:rsidRDefault="00517802" w:rsidP="00CF3416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Săptămânal</w:t>
            </w:r>
          </w:p>
        </w:tc>
        <w:tc>
          <w:tcPr>
            <w:tcW w:w="2126" w:type="dxa"/>
          </w:tcPr>
          <w:p w:rsidR="00517802" w:rsidRPr="00D942D0" w:rsidRDefault="00517802" w:rsidP="005C290B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 xml:space="preserve">Șef secție </w:t>
            </w:r>
          </w:p>
        </w:tc>
        <w:tc>
          <w:tcPr>
            <w:tcW w:w="1417" w:type="dxa"/>
          </w:tcPr>
          <w:p w:rsidR="00517802" w:rsidRPr="00D942D0" w:rsidRDefault="00517802" w:rsidP="005C290B">
            <w:pPr>
              <w:rPr>
                <w:lang w:val="ro-RO" w:eastAsia="en-US" w:bidi="en-US"/>
              </w:rPr>
            </w:pPr>
          </w:p>
        </w:tc>
      </w:tr>
      <w:tr w:rsidR="00517802" w:rsidRPr="00D942D0" w:rsidTr="00D15B56">
        <w:trPr>
          <w:trHeight w:val="559"/>
        </w:trPr>
        <w:tc>
          <w:tcPr>
            <w:tcW w:w="9923" w:type="dxa"/>
            <w:gridSpan w:val="5"/>
          </w:tcPr>
          <w:p w:rsidR="00517802" w:rsidRPr="00D942D0" w:rsidRDefault="00517802" w:rsidP="00517802">
            <w:pPr>
              <w:numPr>
                <w:ilvl w:val="0"/>
                <w:numId w:val="39"/>
              </w:numPr>
              <w:jc w:val="center"/>
              <w:rPr>
                <w:b/>
                <w:lang w:val="ro-RO" w:eastAsia="en-US" w:bidi="en-US"/>
              </w:rPr>
            </w:pPr>
            <w:r w:rsidRPr="00D942D0">
              <w:rPr>
                <w:b/>
                <w:lang w:val="ro-RO" w:eastAsia="en-US" w:bidi="en-US"/>
              </w:rPr>
              <w:t>Organizarea desfășurării tezelor semestriale, proiectelor de curs,</w:t>
            </w:r>
          </w:p>
          <w:p w:rsidR="00517802" w:rsidRPr="00D942D0" w:rsidRDefault="00517802" w:rsidP="00CF3416">
            <w:pPr>
              <w:ind w:left="1080"/>
              <w:jc w:val="center"/>
              <w:rPr>
                <w:b/>
                <w:lang w:val="ro-RO" w:eastAsia="en-US" w:bidi="en-US"/>
              </w:rPr>
            </w:pPr>
            <w:r w:rsidRPr="00D942D0">
              <w:rPr>
                <w:b/>
                <w:lang w:val="ro-RO" w:eastAsia="en-US" w:bidi="en-US"/>
              </w:rPr>
              <w:t>proiectelor de diplomă</w:t>
            </w:r>
          </w:p>
        </w:tc>
      </w:tr>
      <w:tr w:rsidR="00517802" w:rsidRPr="00D942D0" w:rsidTr="00517802">
        <w:trPr>
          <w:trHeight w:val="391"/>
        </w:trPr>
        <w:tc>
          <w:tcPr>
            <w:tcW w:w="568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8.1</w:t>
            </w:r>
          </w:p>
        </w:tc>
        <w:tc>
          <w:tcPr>
            <w:tcW w:w="3969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Controlul îndeplinirii graficului de desfăşurare a tezelor semestriale, examenelor la sesiunile de examinare şi cele de promovare</w:t>
            </w:r>
          </w:p>
        </w:tc>
        <w:tc>
          <w:tcPr>
            <w:tcW w:w="1843" w:type="dxa"/>
          </w:tcPr>
          <w:p w:rsidR="00517802" w:rsidRPr="00D942D0" w:rsidRDefault="00CF3416" w:rsidP="00CF3416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>P</w:t>
            </w:r>
            <w:r w:rsidR="00517802" w:rsidRPr="00D942D0">
              <w:rPr>
                <w:lang w:val="ro-RO" w:eastAsia="en-US" w:bidi="en-US"/>
              </w:rPr>
              <w:t>eriodic</w:t>
            </w:r>
          </w:p>
        </w:tc>
        <w:tc>
          <w:tcPr>
            <w:tcW w:w="2126" w:type="dxa"/>
          </w:tcPr>
          <w:p w:rsidR="005C290B" w:rsidRPr="00D942D0" w:rsidRDefault="005C290B" w:rsidP="005C290B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517802" w:rsidRPr="00D942D0" w:rsidRDefault="00517802" w:rsidP="00D942D0">
            <w:pPr>
              <w:jc w:val="center"/>
              <w:rPr>
                <w:lang w:val="ro-RO" w:eastAsia="en-US" w:bidi="en-US"/>
              </w:rPr>
            </w:pPr>
          </w:p>
        </w:tc>
        <w:tc>
          <w:tcPr>
            <w:tcW w:w="1417" w:type="dxa"/>
          </w:tcPr>
          <w:p w:rsidR="00517802" w:rsidRPr="00D942D0" w:rsidRDefault="00517802" w:rsidP="00D942D0">
            <w:pPr>
              <w:jc w:val="center"/>
              <w:rPr>
                <w:lang w:val="ro-RO" w:eastAsia="en-US" w:bidi="en-US"/>
              </w:rPr>
            </w:pPr>
          </w:p>
        </w:tc>
      </w:tr>
      <w:tr w:rsidR="00517802" w:rsidRPr="00D942D0" w:rsidTr="00517802">
        <w:trPr>
          <w:trHeight w:val="391"/>
        </w:trPr>
        <w:tc>
          <w:tcPr>
            <w:tcW w:w="568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8.2</w:t>
            </w:r>
          </w:p>
        </w:tc>
        <w:tc>
          <w:tcPr>
            <w:tcW w:w="3969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Monitorizarea desfăşurării sesiunii de examinare şi reexaminare pentru elevi</w:t>
            </w:r>
          </w:p>
        </w:tc>
        <w:tc>
          <w:tcPr>
            <w:tcW w:w="1843" w:type="dxa"/>
          </w:tcPr>
          <w:p w:rsidR="00517802" w:rsidRPr="00D942D0" w:rsidRDefault="00517802" w:rsidP="00D942D0">
            <w:pPr>
              <w:ind w:left="-108"/>
              <w:jc w:val="center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Decembrie 2017</w:t>
            </w:r>
          </w:p>
          <w:p w:rsidR="00517802" w:rsidRPr="00D942D0" w:rsidRDefault="00517802" w:rsidP="00CF3416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Iunie 2018</w:t>
            </w:r>
          </w:p>
        </w:tc>
        <w:tc>
          <w:tcPr>
            <w:tcW w:w="2126" w:type="dxa"/>
          </w:tcPr>
          <w:p w:rsidR="005C290B" w:rsidRPr="00D942D0" w:rsidRDefault="005C290B" w:rsidP="005C290B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517802" w:rsidRPr="00D942D0" w:rsidRDefault="00517802" w:rsidP="00D942D0">
            <w:pPr>
              <w:jc w:val="center"/>
              <w:rPr>
                <w:lang w:val="ro-RO" w:eastAsia="en-US" w:bidi="en-US"/>
              </w:rPr>
            </w:pPr>
          </w:p>
        </w:tc>
        <w:tc>
          <w:tcPr>
            <w:tcW w:w="1417" w:type="dxa"/>
          </w:tcPr>
          <w:p w:rsidR="00517802" w:rsidRPr="00D942D0" w:rsidRDefault="00517802" w:rsidP="00D942D0">
            <w:pPr>
              <w:jc w:val="center"/>
              <w:rPr>
                <w:lang w:val="ro-RO" w:eastAsia="en-US" w:bidi="en-US"/>
              </w:rPr>
            </w:pPr>
          </w:p>
        </w:tc>
      </w:tr>
      <w:tr w:rsidR="00517802" w:rsidRPr="00D942D0" w:rsidTr="00517802">
        <w:trPr>
          <w:trHeight w:val="391"/>
        </w:trPr>
        <w:tc>
          <w:tcPr>
            <w:tcW w:w="568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8.3</w:t>
            </w:r>
          </w:p>
        </w:tc>
        <w:tc>
          <w:tcPr>
            <w:tcW w:w="3969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Pregătirea proiectele ordinilor cu privire la:</w:t>
            </w:r>
          </w:p>
          <w:p w:rsidR="00517802" w:rsidRPr="00D942D0" w:rsidRDefault="00517802" w:rsidP="00D942D0">
            <w:pPr>
              <w:numPr>
                <w:ilvl w:val="0"/>
                <w:numId w:val="34"/>
              </w:numPr>
              <w:ind w:left="317"/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numirea conducătorilor de diplomă, selectarea specialiştilor pentru consultarea proiectelor tezelor de diplomă de recenzie;</w:t>
            </w:r>
          </w:p>
          <w:p w:rsidR="00517802" w:rsidRPr="00D942D0" w:rsidRDefault="00517802" w:rsidP="00D942D0">
            <w:pPr>
              <w:numPr>
                <w:ilvl w:val="0"/>
                <w:numId w:val="34"/>
              </w:numPr>
              <w:ind w:left="317"/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admiterea elevilor la susţinerea proiectelor de curs, proiectelor de diplomă;</w:t>
            </w:r>
          </w:p>
          <w:p w:rsidR="00517802" w:rsidRPr="00D942D0" w:rsidRDefault="00517802" w:rsidP="00D942D0">
            <w:pPr>
              <w:numPr>
                <w:ilvl w:val="0"/>
                <w:numId w:val="34"/>
              </w:numPr>
              <w:ind w:left="317"/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atribuirea clasificării profesionale a elevilor.</w:t>
            </w:r>
          </w:p>
        </w:tc>
        <w:tc>
          <w:tcPr>
            <w:tcW w:w="1843" w:type="dxa"/>
          </w:tcPr>
          <w:p w:rsidR="00517802" w:rsidRPr="00D942D0" w:rsidRDefault="00517802" w:rsidP="00CF3416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Martie-Aprilie 2018</w:t>
            </w:r>
          </w:p>
        </w:tc>
        <w:tc>
          <w:tcPr>
            <w:tcW w:w="2126" w:type="dxa"/>
          </w:tcPr>
          <w:p w:rsidR="005C290B" w:rsidRPr="00D942D0" w:rsidRDefault="005C290B" w:rsidP="005C290B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517802" w:rsidRPr="00D942D0" w:rsidRDefault="00517802" w:rsidP="00D942D0">
            <w:pPr>
              <w:jc w:val="center"/>
              <w:rPr>
                <w:lang w:val="ro-RO" w:eastAsia="en-US" w:bidi="en-US"/>
              </w:rPr>
            </w:pPr>
          </w:p>
        </w:tc>
        <w:tc>
          <w:tcPr>
            <w:tcW w:w="1417" w:type="dxa"/>
          </w:tcPr>
          <w:p w:rsidR="00517802" w:rsidRPr="00D942D0" w:rsidRDefault="00517802" w:rsidP="00D942D0">
            <w:pPr>
              <w:jc w:val="center"/>
              <w:rPr>
                <w:lang w:val="ro-RO" w:eastAsia="en-US" w:bidi="en-US"/>
              </w:rPr>
            </w:pPr>
          </w:p>
        </w:tc>
      </w:tr>
      <w:tr w:rsidR="00517802" w:rsidRPr="00551051" w:rsidTr="005C290B">
        <w:trPr>
          <w:trHeight w:val="391"/>
        </w:trPr>
        <w:tc>
          <w:tcPr>
            <w:tcW w:w="568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8.4</w:t>
            </w:r>
          </w:p>
        </w:tc>
        <w:tc>
          <w:tcPr>
            <w:tcW w:w="3969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Întocmirea graficului îndeplinirii proiectelor de diplomă</w:t>
            </w:r>
          </w:p>
        </w:tc>
        <w:tc>
          <w:tcPr>
            <w:tcW w:w="1843" w:type="dxa"/>
          </w:tcPr>
          <w:p w:rsidR="00517802" w:rsidRPr="00D942D0" w:rsidRDefault="00517802" w:rsidP="00CF3416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Martie 2018</w:t>
            </w:r>
          </w:p>
        </w:tc>
        <w:tc>
          <w:tcPr>
            <w:tcW w:w="2126" w:type="dxa"/>
          </w:tcPr>
          <w:p w:rsidR="005C290B" w:rsidRPr="00D942D0" w:rsidRDefault="005C290B" w:rsidP="005C290B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517802" w:rsidRPr="00D942D0" w:rsidRDefault="00517802" w:rsidP="005C290B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 xml:space="preserve">Șef secție </w:t>
            </w:r>
          </w:p>
        </w:tc>
        <w:tc>
          <w:tcPr>
            <w:tcW w:w="1417" w:type="dxa"/>
          </w:tcPr>
          <w:p w:rsidR="00517802" w:rsidRPr="00D942D0" w:rsidRDefault="00517802" w:rsidP="00D942D0">
            <w:pPr>
              <w:jc w:val="center"/>
              <w:rPr>
                <w:lang w:val="ro-RO" w:eastAsia="en-US" w:bidi="en-US"/>
              </w:rPr>
            </w:pPr>
          </w:p>
        </w:tc>
      </w:tr>
      <w:tr w:rsidR="00517802" w:rsidRPr="00D942D0" w:rsidTr="00517802">
        <w:trPr>
          <w:trHeight w:val="391"/>
        </w:trPr>
        <w:tc>
          <w:tcPr>
            <w:tcW w:w="568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8.5</w:t>
            </w:r>
          </w:p>
        </w:tc>
        <w:tc>
          <w:tcPr>
            <w:tcW w:w="3969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Întocmirea orarului de susținere a examenelor de absolvire și susținere a proiectelor de diplomă, pregătirea documentașiei necesare.</w:t>
            </w:r>
          </w:p>
        </w:tc>
        <w:tc>
          <w:tcPr>
            <w:tcW w:w="1843" w:type="dxa"/>
          </w:tcPr>
          <w:p w:rsidR="00517802" w:rsidRPr="00D942D0" w:rsidRDefault="00517802" w:rsidP="00CF3416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Aprilie 2017</w:t>
            </w:r>
          </w:p>
        </w:tc>
        <w:tc>
          <w:tcPr>
            <w:tcW w:w="2126" w:type="dxa"/>
          </w:tcPr>
          <w:p w:rsidR="005C290B" w:rsidRPr="00D942D0" w:rsidRDefault="005C290B" w:rsidP="005C290B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517802" w:rsidRPr="00D942D0" w:rsidRDefault="00517802" w:rsidP="00D942D0">
            <w:pPr>
              <w:jc w:val="center"/>
              <w:rPr>
                <w:lang w:val="ro-RO" w:eastAsia="en-US" w:bidi="en-US"/>
              </w:rPr>
            </w:pPr>
          </w:p>
        </w:tc>
        <w:tc>
          <w:tcPr>
            <w:tcW w:w="1417" w:type="dxa"/>
          </w:tcPr>
          <w:p w:rsidR="00517802" w:rsidRPr="00D942D0" w:rsidRDefault="00517802" w:rsidP="00D942D0">
            <w:pPr>
              <w:jc w:val="center"/>
              <w:rPr>
                <w:lang w:val="ro-RO" w:eastAsia="en-US" w:bidi="en-US"/>
              </w:rPr>
            </w:pPr>
          </w:p>
        </w:tc>
      </w:tr>
      <w:tr w:rsidR="00517802" w:rsidRPr="00D942D0" w:rsidTr="00517802">
        <w:trPr>
          <w:trHeight w:val="391"/>
        </w:trPr>
        <w:tc>
          <w:tcPr>
            <w:tcW w:w="9923" w:type="dxa"/>
            <w:gridSpan w:val="5"/>
          </w:tcPr>
          <w:p w:rsidR="00517802" w:rsidRPr="00D942D0" w:rsidRDefault="00517802" w:rsidP="00517802">
            <w:pPr>
              <w:numPr>
                <w:ilvl w:val="0"/>
                <w:numId w:val="39"/>
              </w:numPr>
              <w:jc w:val="center"/>
              <w:rPr>
                <w:b/>
                <w:lang w:val="ro-RO" w:eastAsia="en-US" w:bidi="en-US"/>
              </w:rPr>
            </w:pPr>
            <w:r w:rsidRPr="00D942D0">
              <w:rPr>
                <w:b/>
                <w:lang w:val="ro-RO" w:eastAsia="en-US" w:bidi="en-US"/>
              </w:rPr>
              <w:t>Organizarea și desfășurarea activității privind pregătirea elevilor către</w:t>
            </w:r>
          </w:p>
          <w:p w:rsidR="00517802" w:rsidRPr="00D942D0" w:rsidRDefault="00517802" w:rsidP="00517802">
            <w:pPr>
              <w:ind w:left="1080"/>
              <w:jc w:val="center"/>
              <w:rPr>
                <w:b/>
                <w:lang w:val="ro-RO" w:eastAsia="en-US" w:bidi="en-US"/>
              </w:rPr>
            </w:pPr>
            <w:r w:rsidRPr="00D942D0">
              <w:rPr>
                <w:b/>
                <w:lang w:val="ro-RO" w:eastAsia="en-US" w:bidi="en-US"/>
              </w:rPr>
              <w:t>sesiunea de bacalaureat</w:t>
            </w:r>
          </w:p>
        </w:tc>
      </w:tr>
      <w:tr w:rsidR="00517802" w:rsidRPr="00D942D0" w:rsidTr="00517802">
        <w:trPr>
          <w:trHeight w:val="391"/>
        </w:trPr>
        <w:tc>
          <w:tcPr>
            <w:tcW w:w="568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9.1</w:t>
            </w:r>
          </w:p>
        </w:tc>
        <w:tc>
          <w:tcPr>
            <w:tcW w:w="3969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Elaborarea graficilor de susţinere a pretestărilor pentru sesiunea de BAC 2018</w:t>
            </w:r>
          </w:p>
        </w:tc>
        <w:tc>
          <w:tcPr>
            <w:tcW w:w="1843" w:type="dxa"/>
          </w:tcPr>
          <w:p w:rsidR="00517802" w:rsidRPr="00D942D0" w:rsidRDefault="00517802" w:rsidP="00CF3416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Periodic</w:t>
            </w:r>
          </w:p>
        </w:tc>
        <w:tc>
          <w:tcPr>
            <w:tcW w:w="2126" w:type="dxa"/>
          </w:tcPr>
          <w:p w:rsidR="005C290B" w:rsidRPr="00D942D0" w:rsidRDefault="005C290B" w:rsidP="005C290B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517802" w:rsidRPr="00D942D0" w:rsidRDefault="00517802" w:rsidP="00D942D0">
            <w:pPr>
              <w:jc w:val="center"/>
              <w:rPr>
                <w:lang w:val="ro-RO" w:eastAsia="en-US" w:bidi="en-US"/>
              </w:rPr>
            </w:pPr>
          </w:p>
        </w:tc>
        <w:tc>
          <w:tcPr>
            <w:tcW w:w="1417" w:type="dxa"/>
          </w:tcPr>
          <w:p w:rsidR="00517802" w:rsidRPr="00D942D0" w:rsidRDefault="00517802" w:rsidP="00D942D0">
            <w:pPr>
              <w:jc w:val="center"/>
              <w:rPr>
                <w:lang w:val="ro-RO" w:eastAsia="en-US" w:bidi="en-US"/>
              </w:rPr>
            </w:pPr>
          </w:p>
        </w:tc>
      </w:tr>
      <w:tr w:rsidR="00517802" w:rsidRPr="00551051" w:rsidTr="005C290B">
        <w:trPr>
          <w:trHeight w:val="391"/>
        </w:trPr>
        <w:tc>
          <w:tcPr>
            <w:tcW w:w="568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9.2</w:t>
            </w:r>
          </w:p>
        </w:tc>
        <w:tc>
          <w:tcPr>
            <w:tcW w:w="3969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 xml:space="preserve">Elaborarea listelor persoanelor care susţin examanele de BAC 2018 </w:t>
            </w:r>
          </w:p>
        </w:tc>
        <w:tc>
          <w:tcPr>
            <w:tcW w:w="1843" w:type="dxa"/>
          </w:tcPr>
          <w:p w:rsidR="00517802" w:rsidRPr="00D942D0" w:rsidRDefault="00517802" w:rsidP="00CF3416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Octombrie</w:t>
            </w:r>
          </w:p>
        </w:tc>
        <w:tc>
          <w:tcPr>
            <w:tcW w:w="2126" w:type="dxa"/>
          </w:tcPr>
          <w:p w:rsidR="00517802" w:rsidRPr="00D942D0" w:rsidRDefault="00517802" w:rsidP="005C290B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 xml:space="preserve">Rsponsabil instituțional de administrarea bazei de date </w:t>
            </w:r>
          </w:p>
        </w:tc>
        <w:tc>
          <w:tcPr>
            <w:tcW w:w="1417" w:type="dxa"/>
          </w:tcPr>
          <w:p w:rsidR="00517802" w:rsidRPr="00D942D0" w:rsidRDefault="00517802" w:rsidP="00D942D0">
            <w:pPr>
              <w:jc w:val="center"/>
              <w:rPr>
                <w:lang w:val="ro-RO" w:eastAsia="en-US" w:bidi="en-US"/>
              </w:rPr>
            </w:pPr>
          </w:p>
        </w:tc>
      </w:tr>
      <w:tr w:rsidR="00517802" w:rsidRPr="00D942D0" w:rsidTr="00517802">
        <w:trPr>
          <w:trHeight w:val="391"/>
        </w:trPr>
        <w:tc>
          <w:tcPr>
            <w:tcW w:w="568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9.3</w:t>
            </w:r>
          </w:p>
        </w:tc>
        <w:tc>
          <w:tcPr>
            <w:tcW w:w="3969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Controlul eficient al persoanelor care vor susţine examenele de BAC prin promovarea testărilor scrise</w:t>
            </w:r>
          </w:p>
        </w:tc>
        <w:tc>
          <w:tcPr>
            <w:tcW w:w="1843" w:type="dxa"/>
          </w:tcPr>
          <w:p w:rsidR="00517802" w:rsidRPr="00D942D0" w:rsidRDefault="00517802" w:rsidP="00CF3416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Permanent</w:t>
            </w:r>
          </w:p>
        </w:tc>
        <w:tc>
          <w:tcPr>
            <w:tcW w:w="2126" w:type="dxa"/>
          </w:tcPr>
          <w:p w:rsidR="005C290B" w:rsidRPr="00D942D0" w:rsidRDefault="005C290B" w:rsidP="005C290B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517802" w:rsidRPr="00D942D0" w:rsidRDefault="00517802" w:rsidP="00D942D0">
            <w:pPr>
              <w:jc w:val="center"/>
              <w:rPr>
                <w:lang w:val="ro-RO" w:eastAsia="en-US" w:bidi="en-US"/>
              </w:rPr>
            </w:pPr>
          </w:p>
        </w:tc>
        <w:tc>
          <w:tcPr>
            <w:tcW w:w="1417" w:type="dxa"/>
          </w:tcPr>
          <w:p w:rsidR="00517802" w:rsidRPr="00D942D0" w:rsidRDefault="00517802" w:rsidP="00D942D0">
            <w:pPr>
              <w:jc w:val="center"/>
              <w:rPr>
                <w:lang w:val="ro-RO" w:eastAsia="en-US" w:bidi="en-US"/>
              </w:rPr>
            </w:pPr>
          </w:p>
        </w:tc>
      </w:tr>
      <w:tr w:rsidR="00517802" w:rsidRPr="00551051" w:rsidTr="00D15B56">
        <w:trPr>
          <w:trHeight w:val="391"/>
        </w:trPr>
        <w:tc>
          <w:tcPr>
            <w:tcW w:w="9923" w:type="dxa"/>
            <w:gridSpan w:val="5"/>
          </w:tcPr>
          <w:p w:rsidR="00517802" w:rsidRPr="00D942D0" w:rsidRDefault="00517802" w:rsidP="00517802">
            <w:pPr>
              <w:numPr>
                <w:ilvl w:val="0"/>
                <w:numId w:val="39"/>
              </w:numPr>
              <w:jc w:val="center"/>
              <w:rPr>
                <w:b/>
                <w:lang w:val="ro-RO" w:eastAsia="en-US" w:bidi="en-US"/>
              </w:rPr>
            </w:pPr>
            <w:r w:rsidRPr="00D942D0">
              <w:rPr>
                <w:b/>
                <w:lang w:val="ro-RO" w:eastAsia="en-US" w:bidi="en-US"/>
              </w:rPr>
              <w:t>Organizarea controlului privind activitatea secției</w:t>
            </w:r>
          </w:p>
        </w:tc>
      </w:tr>
      <w:tr w:rsidR="00517802" w:rsidRPr="00D942D0" w:rsidTr="005C290B">
        <w:trPr>
          <w:trHeight w:val="391"/>
        </w:trPr>
        <w:tc>
          <w:tcPr>
            <w:tcW w:w="568" w:type="dxa"/>
          </w:tcPr>
          <w:p w:rsidR="00517802" w:rsidRPr="00D942D0" w:rsidRDefault="00517802" w:rsidP="00D942D0">
            <w:pPr>
              <w:ind w:left="-142" w:right="-108"/>
              <w:jc w:val="center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10.1</w:t>
            </w:r>
          </w:p>
        </w:tc>
        <w:tc>
          <w:tcPr>
            <w:tcW w:w="3969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Controlul asupra asigurării şi îndeplinirii planurilor de învăţământ, planurilor de lungă durată, programelor analitice, proiectelor didactice ale lecţiei.</w:t>
            </w:r>
          </w:p>
        </w:tc>
        <w:tc>
          <w:tcPr>
            <w:tcW w:w="1843" w:type="dxa"/>
          </w:tcPr>
          <w:p w:rsidR="00517802" w:rsidRPr="00D942D0" w:rsidRDefault="00517802" w:rsidP="00CF3416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Permanent</w:t>
            </w:r>
          </w:p>
        </w:tc>
        <w:tc>
          <w:tcPr>
            <w:tcW w:w="2126" w:type="dxa"/>
          </w:tcPr>
          <w:p w:rsidR="005C290B" w:rsidRPr="00D942D0" w:rsidRDefault="005C290B" w:rsidP="005C290B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517802" w:rsidRPr="00D942D0" w:rsidRDefault="00517802" w:rsidP="005C290B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Director adj</w:t>
            </w:r>
            <w:r w:rsidR="005C290B"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practică </w:t>
            </w:r>
          </w:p>
          <w:p w:rsidR="00517802" w:rsidRPr="00D942D0" w:rsidRDefault="00517802" w:rsidP="005C290B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 xml:space="preserve">Șef secție </w:t>
            </w:r>
          </w:p>
        </w:tc>
        <w:tc>
          <w:tcPr>
            <w:tcW w:w="1417" w:type="dxa"/>
          </w:tcPr>
          <w:p w:rsidR="00517802" w:rsidRPr="00D942D0" w:rsidRDefault="00517802" w:rsidP="00D942D0">
            <w:pPr>
              <w:jc w:val="center"/>
              <w:rPr>
                <w:lang w:val="ro-RO" w:eastAsia="en-US" w:bidi="en-US"/>
              </w:rPr>
            </w:pPr>
          </w:p>
        </w:tc>
      </w:tr>
      <w:tr w:rsidR="00517802" w:rsidRPr="00D942D0" w:rsidTr="005C290B">
        <w:trPr>
          <w:trHeight w:val="391"/>
        </w:trPr>
        <w:tc>
          <w:tcPr>
            <w:tcW w:w="568" w:type="dxa"/>
          </w:tcPr>
          <w:p w:rsidR="00517802" w:rsidRPr="00D942D0" w:rsidRDefault="00517802" w:rsidP="00D942D0">
            <w:pPr>
              <w:ind w:left="-142" w:right="-108"/>
              <w:jc w:val="center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lastRenderedPageBreak/>
              <w:t>10.2</w:t>
            </w:r>
          </w:p>
        </w:tc>
        <w:tc>
          <w:tcPr>
            <w:tcW w:w="3969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Controlul frecvenţei, disciplinei şi însuşitei elevilor</w:t>
            </w:r>
          </w:p>
        </w:tc>
        <w:tc>
          <w:tcPr>
            <w:tcW w:w="1843" w:type="dxa"/>
          </w:tcPr>
          <w:p w:rsidR="00517802" w:rsidRPr="00D942D0" w:rsidRDefault="00517802" w:rsidP="00CF3416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Permanent</w:t>
            </w:r>
          </w:p>
        </w:tc>
        <w:tc>
          <w:tcPr>
            <w:tcW w:w="2126" w:type="dxa"/>
          </w:tcPr>
          <w:p w:rsidR="00517802" w:rsidRPr="00D942D0" w:rsidRDefault="00517802" w:rsidP="005C290B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 xml:space="preserve">Șef secție </w:t>
            </w:r>
          </w:p>
        </w:tc>
        <w:tc>
          <w:tcPr>
            <w:tcW w:w="1417" w:type="dxa"/>
          </w:tcPr>
          <w:p w:rsidR="00517802" w:rsidRPr="00D942D0" w:rsidRDefault="00517802" w:rsidP="00D942D0">
            <w:pPr>
              <w:jc w:val="center"/>
              <w:rPr>
                <w:lang w:val="ro-RO" w:eastAsia="en-US" w:bidi="en-US"/>
              </w:rPr>
            </w:pPr>
          </w:p>
        </w:tc>
      </w:tr>
      <w:tr w:rsidR="00517802" w:rsidRPr="00D942D0" w:rsidTr="005C290B">
        <w:trPr>
          <w:trHeight w:val="391"/>
        </w:trPr>
        <w:tc>
          <w:tcPr>
            <w:tcW w:w="568" w:type="dxa"/>
          </w:tcPr>
          <w:p w:rsidR="00517802" w:rsidRPr="00D942D0" w:rsidRDefault="00517802" w:rsidP="00D942D0">
            <w:pPr>
              <w:ind w:left="-142" w:right="-108"/>
              <w:jc w:val="center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10.3</w:t>
            </w:r>
          </w:p>
        </w:tc>
        <w:tc>
          <w:tcPr>
            <w:tcW w:w="3969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Controlul calităţii pregătirii materialului pe discipline.</w:t>
            </w:r>
          </w:p>
        </w:tc>
        <w:tc>
          <w:tcPr>
            <w:tcW w:w="1843" w:type="dxa"/>
          </w:tcPr>
          <w:p w:rsidR="00517802" w:rsidRPr="00D942D0" w:rsidRDefault="00517802" w:rsidP="00CF3416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Permanent</w:t>
            </w:r>
          </w:p>
        </w:tc>
        <w:tc>
          <w:tcPr>
            <w:tcW w:w="2126" w:type="dxa"/>
          </w:tcPr>
          <w:p w:rsidR="00517802" w:rsidRPr="00D942D0" w:rsidRDefault="00517802" w:rsidP="005C290B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 xml:space="preserve">Șef secție </w:t>
            </w:r>
          </w:p>
        </w:tc>
        <w:tc>
          <w:tcPr>
            <w:tcW w:w="1417" w:type="dxa"/>
          </w:tcPr>
          <w:p w:rsidR="00517802" w:rsidRPr="00D942D0" w:rsidRDefault="00517802" w:rsidP="00D942D0">
            <w:pPr>
              <w:jc w:val="center"/>
              <w:rPr>
                <w:lang w:val="ro-RO" w:eastAsia="en-US" w:bidi="en-US"/>
              </w:rPr>
            </w:pPr>
          </w:p>
        </w:tc>
      </w:tr>
      <w:tr w:rsidR="00517802" w:rsidRPr="00D942D0" w:rsidTr="005C290B">
        <w:trPr>
          <w:trHeight w:val="391"/>
        </w:trPr>
        <w:tc>
          <w:tcPr>
            <w:tcW w:w="568" w:type="dxa"/>
          </w:tcPr>
          <w:p w:rsidR="00517802" w:rsidRPr="00D942D0" w:rsidRDefault="00517802" w:rsidP="00D942D0">
            <w:pPr>
              <w:ind w:left="-142" w:right="-108"/>
              <w:jc w:val="center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10.4</w:t>
            </w:r>
          </w:p>
        </w:tc>
        <w:tc>
          <w:tcPr>
            <w:tcW w:w="3969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Controlul lucrului  elevilor în timpul lucrărilor de curs şi al proiectelor de diplomă</w:t>
            </w:r>
          </w:p>
        </w:tc>
        <w:tc>
          <w:tcPr>
            <w:tcW w:w="1843" w:type="dxa"/>
          </w:tcPr>
          <w:p w:rsidR="00517802" w:rsidRPr="00D942D0" w:rsidRDefault="00517802" w:rsidP="00CF3416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Conform planului</w:t>
            </w:r>
          </w:p>
        </w:tc>
        <w:tc>
          <w:tcPr>
            <w:tcW w:w="2126" w:type="dxa"/>
          </w:tcPr>
          <w:p w:rsidR="00517802" w:rsidRPr="00D942D0" w:rsidRDefault="00517802" w:rsidP="005C290B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 xml:space="preserve">Șef secție </w:t>
            </w:r>
          </w:p>
        </w:tc>
        <w:tc>
          <w:tcPr>
            <w:tcW w:w="1417" w:type="dxa"/>
          </w:tcPr>
          <w:p w:rsidR="00517802" w:rsidRPr="00D942D0" w:rsidRDefault="00517802" w:rsidP="00D942D0">
            <w:pPr>
              <w:jc w:val="center"/>
              <w:rPr>
                <w:lang w:val="ro-RO" w:eastAsia="en-US" w:bidi="en-US"/>
              </w:rPr>
            </w:pPr>
          </w:p>
        </w:tc>
      </w:tr>
      <w:tr w:rsidR="00517802" w:rsidRPr="00D942D0" w:rsidTr="005C290B">
        <w:trPr>
          <w:trHeight w:val="391"/>
        </w:trPr>
        <w:tc>
          <w:tcPr>
            <w:tcW w:w="568" w:type="dxa"/>
          </w:tcPr>
          <w:p w:rsidR="00517802" w:rsidRPr="00D942D0" w:rsidRDefault="00517802" w:rsidP="00D942D0">
            <w:pPr>
              <w:ind w:left="-142" w:right="-108"/>
              <w:jc w:val="center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10.5</w:t>
            </w:r>
          </w:p>
        </w:tc>
        <w:tc>
          <w:tcPr>
            <w:tcW w:w="3969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Organizarea şi verificarea efectuării practicilor de producere, tehnologice şi de finalizare</w:t>
            </w:r>
          </w:p>
        </w:tc>
        <w:tc>
          <w:tcPr>
            <w:tcW w:w="1843" w:type="dxa"/>
          </w:tcPr>
          <w:p w:rsidR="00517802" w:rsidRPr="00D942D0" w:rsidRDefault="00517802" w:rsidP="00CF3416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Conform graficului</w:t>
            </w:r>
          </w:p>
        </w:tc>
        <w:tc>
          <w:tcPr>
            <w:tcW w:w="2126" w:type="dxa"/>
          </w:tcPr>
          <w:p w:rsidR="00517802" w:rsidRPr="00D942D0" w:rsidRDefault="005C290B" w:rsidP="005C290B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adjunct </w:t>
            </w:r>
            <w:r w:rsidR="00517802" w:rsidRPr="00D942D0">
              <w:rPr>
                <w:lang w:val="ro-RO" w:eastAsia="en-US" w:bidi="en-US"/>
              </w:rPr>
              <w:t xml:space="preserve">instruire practică </w:t>
            </w:r>
          </w:p>
        </w:tc>
        <w:tc>
          <w:tcPr>
            <w:tcW w:w="1417" w:type="dxa"/>
          </w:tcPr>
          <w:p w:rsidR="00517802" w:rsidRPr="00D942D0" w:rsidRDefault="00517802" w:rsidP="00D942D0">
            <w:pPr>
              <w:jc w:val="center"/>
              <w:rPr>
                <w:lang w:val="ro-RO" w:eastAsia="en-US" w:bidi="en-US"/>
              </w:rPr>
            </w:pPr>
          </w:p>
        </w:tc>
      </w:tr>
      <w:tr w:rsidR="00517802" w:rsidRPr="00D942D0" w:rsidTr="00517802">
        <w:trPr>
          <w:trHeight w:val="391"/>
        </w:trPr>
        <w:tc>
          <w:tcPr>
            <w:tcW w:w="568" w:type="dxa"/>
          </w:tcPr>
          <w:p w:rsidR="00517802" w:rsidRPr="00D942D0" w:rsidRDefault="00517802" w:rsidP="00D942D0">
            <w:pPr>
              <w:ind w:left="-142" w:right="-108"/>
              <w:jc w:val="center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10.6</w:t>
            </w:r>
          </w:p>
        </w:tc>
        <w:tc>
          <w:tcPr>
            <w:tcW w:w="3969" w:type="dxa"/>
          </w:tcPr>
          <w:p w:rsidR="00517802" w:rsidRPr="00D942D0" w:rsidRDefault="00517802" w:rsidP="00D942D0">
            <w:pPr>
              <w:jc w:val="both"/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Studierea pieţii forţei de muncă privind plasarea în câmpul muncii şi colectarea informaţiei privind încadrarea tinerilor specialişti în câmpul muncii sau prelungirea studiilor la instituţiile de învăţământ superior</w:t>
            </w:r>
          </w:p>
        </w:tc>
        <w:tc>
          <w:tcPr>
            <w:tcW w:w="1843" w:type="dxa"/>
          </w:tcPr>
          <w:p w:rsidR="00517802" w:rsidRPr="00D942D0" w:rsidRDefault="00517802" w:rsidP="00CF3416">
            <w:pPr>
              <w:rPr>
                <w:lang w:val="ro-RO" w:eastAsia="en-US" w:bidi="en-US"/>
              </w:rPr>
            </w:pPr>
            <w:r w:rsidRPr="00D942D0">
              <w:rPr>
                <w:lang w:val="ro-RO" w:eastAsia="en-US" w:bidi="en-US"/>
              </w:rPr>
              <w:t>Mai,</w:t>
            </w:r>
            <w:r w:rsidR="00CF3416">
              <w:rPr>
                <w:lang w:val="ro-RO" w:eastAsia="en-US" w:bidi="en-US"/>
              </w:rPr>
              <w:t xml:space="preserve"> </w:t>
            </w:r>
            <w:r w:rsidRPr="00D942D0">
              <w:rPr>
                <w:lang w:val="ro-RO" w:eastAsia="en-US" w:bidi="en-US"/>
              </w:rPr>
              <w:t>Iunie</w:t>
            </w:r>
            <w:r w:rsidR="00CF3416">
              <w:rPr>
                <w:lang w:val="ro-RO" w:eastAsia="en-US" w:bidi="en-US"/>
              </w:rPr>
              <w:t xml:space="preserve"> </w:t>
            </w:r>
            <w:r w:rsidRPr="00D942D0">
              <w:rPr>
                <w:lang w:val="ro-RO" w:eastAsia="en-US" w:bidi="en-US"/>
              </w:rPr>
              <w:t>2018</w:t>
            </w:r>
          </w:p>
        </w:tc>
        <w:tc>
          <w:tcPr>
            <w:tcW w:w="2126" w:type="dxa"/>
          </w:tcPr>
          <w:p w:rsidR="005C290B" w:rsidRPr="00D942D0" w:rsidRDefault="005C290B" w:rsidP="005C290B">
            <w:pPr>
              <w:rPr>
                <w:lang w:val="ro-RO" w:eastAsia="en-US" w:bidi="en-US"/>
              </w:rPr>
            </w:pPr>
            <w:r>
              <w:rPr>
                <w:lang w:val="ro-RO" w:eastAsia="en-US" w:bidi="en-US"/>
              </w:rPr>
              <w:t xml:space="preserve">Director </w:t>
            </w:r>
            <w:r w:rsidRPr="00D942D0">
              <w:rPr>
                <w:lang w:val="ro-RO" w:eastAsia="en-US" w:bidi="en-US"/>
              </w:rPr>
              <w:t>adj</w:t>
            </w:r>
            <w:r>
              <w:rPr>
                <w:lang w:val="ro-RO" w:eastAsia="en-US" w:bidi="en-US"/>
              </w:rPr>
              <w:t xml:space="preserve">unct </w:t>
            </w:r>
            <w:r w:rsidRPr="00D942D0">
              <w:rPr>
                <w:lang w:val="ro-RO" w:eastAsia="en-US" w:bidi="en-US"/>
              </w:rPr>
              <w:t xml:space="preserve">instruire și educație </w:t>
            </w:r>
          </w:p>
          <w:p w:rsidR="00517802" w:rsidRPr="00D942D0" w:rsidRDefault="00517802" w:rsidP="00D942D0">
            <w:pPr>
              <w:jc w:val="center"/>
              <w:rPr>
                <w:lang w:val="ro-RO" w:eastAsia="en-US" w:bidi="en-US"/>
              </w:rPr>
            </w:pPr>
          </w:p>
        </w:tc>
        <w:tc>
          <w:tcPr>
            <w:tcW w:w="1417" w:type="dxa"/>
          </w:tcPr>
          <w:p w:rsidR="00517802" w:rsidRPr="00D942D0" w:rsidRDefault="00517802" w:rsidP="00D942D0">
            <w:pPr>
              <w:jc w:val="center"/>
              <w:rPr>
                <w:lang w:val="ro-RO" w:eastAsia="en-US" w:bidi="en-US"/>
              </w:rPr>
            </w:pPr>
          </w:p>
        </w:tc>
      </w:tr>
    </w:tbl>
    <w:p w:rsidR="00D942D0" w:rsidRPr="00D942D0" w:rsidRDefault="00D942D0" w:rsidP="00D942D0">
      <w:pPr>
        <w:spacing w:line="360" w:lineRule="auto"/>
        <w:jc w:val="both"/>
        <w:rPr>
          <w:lang w:val="ro-RO" w:eastAsia="en-US" w:bidi="en-US"/>
        </w:rPr>
      </w:pPr>
    </w:p>
    <w:p w:rsidR="00D942D0" w:rsidRPr="00D942D0" w:rsidRDefault="00D942D0" w:rsidP="00D942D0">
      <w:pPr>
        <w:spacing w:line="360" w:lineRule="auto"/>
        <w:jc w:val="both"/>
        <w:rPr>
          <w:lang w:val="ro-RO" w:eastAsia="en-US" w:bidi="en-US"/>
        </w:rPr>
      </w:pPr>
      <w:r w:rsidRPr="00D942D0">
        <w:rPr>
          <w:lang w:val="ro-RO" w:eastAsia="en-US" w:bidi="en-US"/>
        </w:rPr>
        <w:t xml:space="preserve">        </w:t>
      </w:r>
    </w:p>
    <w:p w:rsidR="00D942D0" w:rsidRPr="00D942D0" w:rsidRDefault="00D942D0" w:rsidP="00D942D0">
      <w:pPr>
        <w:spacing w:line="360" w:lineRule="auto"/>
        <w:jc w:val="both"/>
        <w:rPr>
          <w:lang w:val="ro-RO" w:eastAsia="en-US" w:bidi="en-US"/>
        </w:rPr>
      </w:pPr>
      <w:r w:rsidRPr="00D942D0">
        <w:rPr>
          <w:lang w:val="ro-RO" w:eastAsia="en-US" w:bidi="en-US"/>
        </w:rPr>
        <w:t xml:space="preserve">        </w:t>
      </w:r>
    </w:p>
    <w:p w:rsidR="009A5A42" w:rsidRPr="00D942D0" w:rsidRDefault="009A5A42" w:rsidP="009A5A42">
      <w:pPr>
        <w:spacing w:line="276" w:lineRule="auto"/>
        <w:jc w:val="center"/>
        <w:rPr>
          <w:rFonts w:eastAsia="Microsoft Sans Serif"/>
          <w:b/>
          <w:color w:val="000000"/>
          <w:sz w:val="20"/>
          <w:szCs w:val="20"/>
          <w:lang w:val="ro-RO" w:eastAsia="ro-RO"/>
        </w:rPr>
      </w:pPr>
    </w:p>
    <w:p w:rsidR="002757CB" w:rsidRPr="005A509A" w:rsidRDefault="002757CB" w:rsidP="002757CB">
      <w:pPr>
        <w:jc w:val="center"/>
        <w:rPr>
          <w:b/>
          <w:lang w:val="ro-MD"/>
        </w:rPr>
      </w:pPr>
      <w:r w:rsidRPr="005A509A">
        <w:rPr>
          <w:b/>
          <w:lang w:val="ro-MD"/>
        </w:rPr>
        <w:t>Planul de activitate al catedrei ”Limba română și limbi moderne ”</w:t>
      </w:r>
    </w:p>
    <w:p w:rsidR="002757CB" w:rsidRPr="005A509A" w:rsidRDefault="002757CB" w:rsidP="002757CB">
      <w:pPr>
        <w:jc w:val="center"/>
        <w:rPr>
          <w:b/>
          <w:lang w:val="ro-MD"/>
        </w:rPr>
      </w:pPr>
      <w:r w:rsidRPr="005A509A">
        <w:rPr>
          <w:b/>
          <w:lang w:val="ro-MD"/>
        </w:rPr>
        <w:t>pentr</w:t>
      </w:r>
      <w:r w:rsidR="003E335D" w:rsidRPr="005A509A">
        <w:rPr>
          <w:b/>
          <w:lang w:val="ro-MD"/>
        </w:rPr>
        <w:t>u anul de învățământ 2017-2018</w:t>
      </w:r>
    </w:p>
    <w:p w:rsidR="002757CB" w:rsidRPr="005A509A" w:rsidRDefault="002757CB" w:rsidP="002757CB">
      <w:pPr>
        <w:jc w:val="center"/>
        <w:rPr>
          <w:b/>
          <w:lang w:val="ro-MD"/>
        </w:rPr>
      </w:pPr>
    </w:p>
    <w:tbl>
      <w:tblPr>
        <w:tblStyle w:val="11"/>
        <w:tblW w:w="9923" w:type="dxa"/>
        <w:tblInd w:w="-289" w:type="dxa"/>
        <w:tblLook w:val="04A0" w:firstRow="1" w:lastRow="0" w:firstColumn="1" w:lastColumn="0" w:noHBand="0" w:noVBand="1"/>
      </w:tblPr>
      <w:tblGrid>
        <w:gridCol w:w="675"/>
        <w:gridCol w:w="3862"/>
        <w:gridCol w:w="1829"/>
        <w:gridCol w:w="2140"/>
        <w:gridCol w:w="1417"/>
      </w:tblGrid>
      <w:tr w:rsidR="00D15B56" w:rsidRPr="005A509A" w:rsidTr="00D15B56">
        <w:tc>
          <w:tcPr>
            <w:tcW w:w="675" w:type="dxa"/>
          </w:tcPr>
          <w:p w:rsidR="00D15B56" w:rsidRPr="00D15B56" w:rsidRDefault="00D15B56" w:rsidP="00D15B56">
            <w:pPr>
              <w:jc w:val="center"/>
              <w:rPr>
                <w:b/>
                <w:lang w:val="ro-MD"/>
              </w:rPr>
            </w:pPr>
            <w:r w:rsidRPr="00D15B56">
              <w:rPr>
                <w:b/>
                <w:lang w:val="ro-MD"/>
              </w:rPr>
              <w:t>Nr.</w:t>
            </w:r>
          </w:p>
          <w:p w:rsidR="00D15B56" w:rsidRPr="00D15B56" w:rsidRDefault="00D15B56" w:rsidP="00D15B56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3862" w:type="dxa"/>
          </w:tcPr>
          <w:p w:rsidR="00D15B56" w:rsidRPr="00D15B56" w:rsidRDefault="00D15B56" w:rsidP="00D15B56">
            <w:pPr>
              <w:jc w:val="center"/>
              <w:rPr>
                <w:b/>
              </w:rPr>
            </w:pPr>
            <w:r w:rsidRPr="00D15B56">
              <w:rPr>
                <w:b/>
              </w:rPr>
              <w:t>Denumirea activităţilor</w:t>
            </w:r>
          </w:p>
        </w:tc>
        <w:tc>
          <w:tcPr>
            <w:tcW w:w="1829" w:type="dxa"/>
          </w:tcPr>
          <w:p w:rsidR="00D15B56" w:rsidRPr="00D15B56" w:rsidRDefault="00D15B56" w:rsidP="00D15B56">
            <w:pPr>
              <w:jc w:val="center"/>
              <w:rPr>
                <w:b/>
              </w:rPr>
            </w:pPr>
            <w:r w:rsidRPr="00D15B56">
              <w:rPr>
                <w:b/>
              </w:rPr>
              <w:t>Termenul de realizare</w:t>
            </w:r>
          </w:p>
        </w:tc>
        <w:tc>
          <w:tcPr>
            <w:tcW w:w="2140" w:type="dxa"/>
          </w:tcPr>
          <w:p w:rsidR="00D15B56" w:rsidRPr="00D15B56" w:rsidRDefault="00D15B56" w:rsidP="00D15B56">
            <w:pPr>
              <w:jc w:val="center"/>
              <w:rPr>
                <w:b/>
              </w:rPr>
            </w:pPr>
            <w:r w:rsidRPr="00D15B56">
              <w:rPr>
                <w:b/>
              </w:rPr>
              <w:t>Responsabili</w:t>
            </w:r>
          </w:p>
        </w:tc>
        <w:tc>
          <w:tcPr>
            <w:tcW w:w="1417" w:type="dxa"/>
          </w:tcPr>
          <w:p w:rsidR="00D15B56" w:rsidRPr="00D15B56" w:rsidRDefault="00D15B56" w:rsidP="00D15B56">
            <w:pPr>
              <w:jc w:val="center"/>
              <w:rPr>
                <w:b/>
              </w:rPr>
            </w:pPr>
            <w:r w:rsidRPr="00D15B56">
              <w:rPr>
                <w:b/>
              </w:rPr>
              <w:t>Note despre realizare</w:t>
            </w:r>
          </w:p>
        </w:tc>
      </w:tr>
      <w:tr w:rsidR="000C250B" w:rsidRPr="005A509A" w:rsidTr="003A4863">
        <w:tc>
          <w:tcPr>
            <w:tcW w:w="9923" w:type="dxa"/>
            <w:gridSpan w:val="5"/>
          </w:tcPr>
          <w:p w:rsidR="000C250B" w:rsidRPr="00D15B56" w:rsidRDefault="000C250B" w:rsidP="00D15B56">
            <w:pPr>
              <w:jc w:val="center"/>
              <w:rPr>
                <w:b/>
              </w:rPr>
            </w:pPr>
            <w:r>
              <w:rPr>
                <w:b/>
                <w:i/>
                <w:lang w:val="ro-MD"/>
              </w:rPr>
              <w:t xml:space="preserve">            </w:t>
            </w:r>
            <w:r w:rsidRPr="005A509A">
              <w:rPr>
                <w:b/>
                <w:i/>
                <w:lang w:val="ro-MD"/>
              </w:rPr>
              <w:t>Şedinţa nr.</w:t>
            </w:r>
            <w:r>
              <w:rPr>
                <w:b/>
                <w:i/>
                <w:lang w:val="ro-MD"/>
              </w:rPr>
              <w:t xml:space="preserve"> 1</w:t>
            </w:r>
          </w:p>
        </w:tc>
      </w:tr>
      <w:tr w:rsidR="00D15B56" w:rsidRPr="005A509A" w:rsidTr="00D15B56">
        <w:trPr>
          <w:trHeight w:val="556"/>
        </w:trPr>
        <w:tc>
          <w:tcPr>
            <w:tcW w:w="675" w:type="dxa"/>
          </w:tcPr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1.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</w:p>
          <w:p w:rsidR="00D15B56" w:rsidRPr="005A509A" w:rsidRDefault="00D15B56" w:rsidP="00E95C5F">
            <w:pPr>
              <w:rPr>
                <w:lang w:val="ro-MD"/>
              </w:rPr>
            </w:pPr>
          </w:p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2.</w:t>
            </w:r>
          </w:p>
        </w:tc>
        <w:tc>
          <w:tcPr>
            <w:tcW w:w="3862" w:type="dxa"/>
          </w:tcPr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Discutarea și aprobarea planului de activitate al catedrei Limba română și limbi străine pe anul de studii 2017-2018.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Discutarea și aprobarea proiectelor de lungă durată la disciplinele studiate din cadrul catedrei.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</w:p>
        </w:tc>
        <w:tc>
          <w:tcPr>
            <w:tcW w:w="1829" w:type="dxa"/>
          </w:tcPr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Septembrie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2017</w:t>
            </w:r>
          </w:p>
        </w:tc>
        <w:tc>
          <w:tcPr>
            <w:tcW w:w="2140" w:type="dxa"/>
          </w:tcPr>
          <w:p w:rsidR="00D15B56" w:rsidRPr="005A509A" w:rsidRDefault="00D519CE" w:rsidP="00E95C5F">
            <w:pPr>
              <w:rPr>
                <w:lang w:val="ro-MD"/>
              </w:rPr>
            </w:pPr>
            <w:r>
              <w:rPr>
                <w:lang w:val="ro-MD"/>
              </w:rPr>
              <w:t>Șef c</w:t>
            </w:r>
            <w:r w:rsidR="00D15B56" w:rsidRPr="005A509A">
              <w:rPr>
                <w:lang w:val="ro-MD"/>
              </w:rPr>
              <w:t xml:space="preserve">atedră 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Pleșca C.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</w:p>
        </w:tc>
        <w:tc>
          <w:tcPr>
            <w:tcW w:w="1417" w:type="dxa"/>
          </w:tcPr>
          <w:p w:rsidR="00D15B56" w:rsidRPr="005A509A" w:rsidRDefault="00D15B56" w:rsidP="00E95C5F">
            <w:pPr>
              <w:rPr>
                <w:lang w:val="ro-MD"/>
              </w:rPr>
            </w:pPr>
          </w:p>
        </w:tc>
      </w:tr>
      <w:tr w:rsidR="000C250B" w:rsidRPr="005A509A" w:rsidTr="000C250B">
        <w:trPr>
          <w:trHeight w:val="315"/>
        </w:trPr>
        <w:tc>
          <w:tcPr>
            <w:tcW w:w="9923" w:type="dxa"/>
            <w:gridSpan w:val="5"/>
          </w:tcPr>
          <w:p w:rsidR="000C250B" w:rsidRPr="005A509A" w:rsidRDefault="000C250B" w:rsidP="000C250B">
            <w:pPr>
              <w:jc w:val="center"/>
              <w:rPr>
                <w:lang w:val="ro-MD"/>
              </w:rPr>
            </w:pPr>
            <w:r>
              <w:rPr>
                <w:b/>
                <w:i/>
                <w:lang w:val="ro-MD"/>
              </w:rPr>
              <w:t xml:space="preserve">         </w:t>
            </w:r>
            <w:r w:rsidRPr="005A509A">
              <w:rPr>
                <w:b/>
                <w:i/>
                <w:lang w:val="ro-MD"/>
              </w:rPr>
              <w:t>Şedinţa nr.</w:t>
            </w:r>
            <w:r>
              <w:rPr>
                <w:b/>
                <w:i/>
                <w:lang w:val="ro-MD"/>
              </w:rPr>
              <w:t xml:space="preserve"> 2</w:t>
            </w:r>
          </w:p>
        </w:tc>
      </w:tr>
      <w:tr w:rsidR="00D15B56" w:rsidRPr="00E13B63" w:rsidTr="00D15B56">
        <w:tc>
          <w:tcPr>
            <w:tcW w:w="675" w:type="dxa"/>
          </w:tcPr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1.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</w:p>
          <w:p w:rsidR="00D15B56" w:rsidRPr="005A509A" w:rsidRDefault="00D15B56" w:rsidP="00E95C5F">
            <w:pPr>
              <w:rPr>
                <w:lang w:val="ro-MD"/>
              </w:rPr>
            </w:pPr>
          </w:p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2.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</w:p>
        </w:tc>
        <w:tc>
          <w:tcPr>
            <w:tcW w:w="3862" w:type="dxa"/>
          </w:tcPr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Formarea și utilizarea competențelor de scriere la lecțiile de limba și literatura română.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Aplicarea metodei exercițiului la orele de limba engleză.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Educația prin și pentru lectură.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</w:p>
        </w:tc>
        <w:tc>
          <w:tcPr>
            <w:tcW w:w="1829" w:type="dxa"/>
          </w:tcPr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Octombrie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2017</w:t>
            </w:r>
          </w:p>
        </w:tc>
        <w:tc>
          <w:tcPr>
            <w:tcW w:w="2140" w:type="dxa"/>
          </w:tcPr>
          <w:p w:rsidR="00D519CE" w:rsidRPr="005A509A" w:rsidRDefault="00D519CE" w:rsidP="00D519CE">
            <w:pPr>
              <w:rPr>
                <w:lang w:val="ro-MD"/>
              </w:rPr>
            </w:pPr>
            <w:r>
              <w:rPr>
                <w:lang w:val="ro-MD"/>
              </w:rPr>
              <w:t>Șef c</w:t>
            </w:r>
            <w:r w:rsidRPr="005A509A">
              <w:rPr>
                <w:lang w:val="ro-MD"/>
              </w:rPr>
              <w:t xml:space="preserve">atedră 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</w:p>
        </w:tc>
        <w:tc>
          <w:tcPr>
            <w:tcW w:w="1417" w:type="dxa"/>
          </w:tcPr>
          <w:p w:rsidR="00D15B56" w:rsidRPr="005A509A" w:rsidRDefault="00D15B56" w:rsidP="00E95C5F">
            <w:pPr>
              <w:rPr>
                <w:lang w:val="ro-MD"/>
              </w:rPr>
            </w:pPr>
          </w:p>
        </w:tc>
      </w:tr>
      <w:tr w:rsidR="000C250B" w:rsidRPr="00E13B63" w:rsidTr="000C250B">
        <w:tc>
          <w:tcPr>
            <w:tcW w:w="9923" w:type="dxa"/>
            <w:gridSpan w:val="5"/>
          </w:tcPr>
          <w:p w:rsidR="000C250B" w:rsidRPr="005A509A" w:rsidRDefault="000C250B" w:rsidP="000C250B">
            <w:pPr>
              <w:jc w:val="center"/>
              <w:rPr>
                <w:lang w:val="ro-MD"/>
              </w:rPr>
            </w:pPr>
            <w:r>
              <w:rPr>
                <w:b/>
                <w:i/>
                <w:lang w:val="ro-MD"/>
              </w:rPr>
              <w:t xml:space="preserve">             </w:t>
            </w:r>
            <w:r w:rsidRPr="005A509A">
              <w:rPr>
                <w:b/>
                <w:i/>
                <w:lang w:val="ro-MD"/>
              </w:rPr>
              <w:t>Şedinţa nr.</w:t>
            </w:r>
            <w:r>
              <w:rPr>
                <w:b/>
                <w:i/>
                <w:lang w:val="ro-MD"/>
              </w:rPr>
              <w:t xml:space="preserve"> 3</w:t>
            </w:r>
          </w:p>
        </w:tc>
      </w:tr>
      <w:tr w:rsidR="00D15B56" w:rsidRPr="005A509A" w:rsidTr="00D15B56">
        <w:tc>
          <w:tcPr>
            <w:tcW w:w="675" w:type="dxa"/>
          </w:tcPr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1.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</w:p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2.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</w:p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3.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</w:p>
          <w:p w:rsidR="00D15B56" w:rsidRPr="005A509A" w:rsidRDefault="00D15B56" w:rsidP="00E95C5F">
            <w:pPr>
              <w:rPr>
                <w:lang w:val="ro-MD"/>
              </w:rPr>
            </w:pPr>
          </w:p>
          <w:p w:rsidR="00D15B56" w:rsidRPr="005A509A" w:rsidRDefault="00D15B56" w:rsidP="00E95C5F">
            <w:pPr>
              <w:rPr>
                <w:lang w:val="ro-MD"/>
              </w:rPr>
            </w:pPr>
          </w:p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4.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</w:p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5.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</w:p>
        </w:tc>
        <w:tc>
          <w:tcPr>
            <w:tcW w:w="3862" w:type="dxa"/>
          </w:tcPr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lastRenderedPageBreak/>
              <w:t>Învățarea activă și învățarea pasivă.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Exerciții de dezvoltare ale gîndirii critice la lecțiile de limba și literatura română.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 xml:space="preserve">Formarea-dezvoltarea-evaluarea competenței de comunicare orală în </w:t>
            </w:r>
            <w:r w:rsidRPr="005A509A">
              <w:rPr>
                <w:lang w:val="ro-MD"/>
              </w:rPr>
              <w:lastRenderedPageBreak/>
              <w:t>cadrul disciplinelor din aria curriculară în limbă și comunicare.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Aprobarea testelor pentru pretestarea elevilor candidați la susținerea disciplinelor din cadrul examenului BAC.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Aprobarea testelor pentru susținerea tezei semestriale, sesiunea de iarnă.</w:t>
            </w:r>
          </w:p>
        </w:tc>
        <w:tc>
          <w:tcPr>
            <w:tcW w:w="1829" w:type="dxa"/>
          </w:tcPr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lastRenderedPageBreak/>
              <w:t>Noiembrie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2017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</w:p>
          <w:p w:rsidR="00D15B56" w:rsidRPr="005A509A" w:rsidRDefault="00D15B56" w:rsidP="00E95C5F">
            <w:pPr>
              <w:rPr>
                <w:lang w:val="ro-MD"/>
              </w:rPr>
            </w:pPr>
          </w:p>
          <w:p w:rsidR="00D15B56" w:rsidRPr="005A509A" w:rsidRDefault="00D15B56" w:rsidP="00E95C5F">
            <w:pPr>
              <w:rPr>
                <w:lang w:val="ro-MD"/>
              </w:rPr>
            </w:pPr>
          </w:p>
          <w:p w:rsidR="00D15B56" w:rsidRPr="005A509A" w:rsidRDefault="00D15B56" w:rsidP="00E95C5F">
            <w:pPr>
              <w:rPr>
                <w:lang w:val="ro-MD"/>
              </w:rPr>
            </w:pPr>
          </w:p>
        </w:tc>
        <w:tc>
          <w:tcPr>
            <w:tcW w:w="2140" w:type="dxa"/>
          </w:tcPr>
          <w:p w:rsidR="00D519CE" w:rsidRPr="005A509A" w:rsidRDefault="00D519CE" w:rsidP="00D519CE">
            <w:pPr>
              <w:rPr>
                <w:lang w:val="ro-MD"/>
              </w:rPr>
            </w:pPr>
            <w:r>
              <w:rPr>
                <w:lang w:val="ro-MD"/>
              </w:rPr>
              <w:t>Șef c</w:t>
            </w:r>
            <w:r w:rsidRPr="005A509A">
              <w:rPr>
                <w:lang w:val="ro-MD"/>
              </w:rPr>
              <w:t xml:space="preserve">atedră </w:t>
            </w:r>
          </w:p>
          <w:p w:rsidR="00D15B56" w:rsidRPr="005A509A" w:rsidRDefault="00D15B56" w:rsidP="00D519CE">
            <w:pPr>
              <w:rPr>
                <w:lang w:val="ro-MD"/>
              </w:rPr>
            </w:pPr>
          </w:p>
        </w:tc>
        <w:tc>
          <w:tcPr>
            <w:tcW w:w="1417" w:type="dxa"/>
          </w:tcPr>
          <w:p w:rsidR="00D15B56" w:rsidRPr="005A509A" w:rsidRDefault="00D15B56" w:rsidP="00E95C5F">
            <w:pPr>
              <w:rPr>
                <w:lang w:val="ro-MD"/>
              </w:rPr>
            </w:pPr>
          </w:p>
        </w:tc>
      </w:tr>
      <w:tr w:rsidR="000C250B" w:rsidRPr="00E13B63" w:rsidTr="000C250B">
        <w:tc>
          <w:tcPr>
            <w:tcW w:w="9923" w:type="dxa"/>
            <w:gridSpan w:val="5"/>
          </w:tcPr>
          <w:p w:rsidR="000C250B" w:rsidRPr="005A509A" w:rsidRDefault="000C250B" w:rsidP="000C250B">
            <w:pPr>
              <w:jc w:val="center"/>
              <w:rPr>
                <w:lang w:val="ro-MD"/>
              </w:rPr>
            </w:pPr>
            <w:r>
              <w:rPr>
                <w:b/>
                <w:i/>
                <w:lang w:val="ro-MD"/>
              </w:rPr>
              <w:t xml:space="preserve">            </w:t>
            </w:r>
            <w:r w:rsidRPr="005A509A">
              <w:rPr>
                <w:b/>
                <w:i/>
                <w:lang w:val="ro-MD"/>
              </w:rPr>
              <w:t>Şedinţa nr.</w:t>
            </w:r>
            <w:r>
              <w:rPr>
                <w:b/>
                <w:i/>
                <w:lang w:val="ro-MD"/>
              </w:rPr>
              <w:t xml:space="preserve"> 4</w:t>
            </w:r>
          </w:p>
        </w:tc>
      </w:tr>
      <w:tr w:rsidR="00D15B56" w:rsidRPr="00E13B63" w:rsidTr="00D15B56">
        <w:tc>
          <w:tcPr>
            <w:tcW w:w="675" w:type="dxa"/>
          </w:tcPr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1.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</w:p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2.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</w:p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3.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</w:p>
          <w:p w:rsidR="00D15B56" w:rsidRPr="005A509A" w:rsidRDefault="00D15B56" w:rsidP="00E95C5F">
            <w:pPr>
              <w:rPr>
                <w:lang w:val="ro-MD"/>
              </w:rPr>
            </w:pPr>
          </w:p>
        </w:tc>
        <w:tc>
          <w:tcPr>
            <w:tcW w:w="3862" w:type="dxa"/>
          </w:tcPr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Modalități de predare ale vocabula</w:t>
            </w:r>
            <w:r w:rsidR="00D519CE">
              <w:rPr>
                <w:lang w:val="ro-MD"/>
              </w:rPr>
              <w:t xml:space="preserve">- </w:t>
            </w:r>
            <w:r w:rsidRPr="005A509A">
              <w:rPr>
                <w:lang w:val="ro-MD"/>
              </w:rPr>
              <w:t>rului la lecțiile de limba franceză.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Abilități specifice în cadrul competențelor de comunicare.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Dezvoltarea competențelor de comprehensiune a textului în cadrul lecțiilor de limba și literatura română.</w:t>
            </w:r>
          </w:p>
        </w:tc>
        <w:tc>
          <w:tcPr>
            <w:tcW w:w="1829" w:type="dxa"/>
          </w:tcPr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Decembrie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2017</w:t>
            </w:r>
          </w:p>
        </w:tc>
        <w:tc>
          <w:tcPr>
            <w:tcW w:w="2140" w:type="dxa"/>
          </w:tcPr>
          <w:p w:rsidR="00D519CE" w:rsidRPr="005A509A" w:rsidRDefault="00D519CE" w:rsidP="00D519CE">
            <w:pPr>
              <w:rPr>
                <w:lang w:val="ro-MD"/>
              </w:rPr>
            </w:pPr>
            <w:r>
              <w:rPr>
                <w:lang w:val="ro-MD"/>
              </w:rPr>
              <w:t>Șef c</w:t>
            </w:r>
            <w:r w:rsidRPr="005A509A">
              <w:rPr>
                <w:lang w:val="ro-MD"/>
              </w:rPr>
              <w:t xml:space="preserve">atedră 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</w:p>
        </w:tc>
        <w:tc>
          <w:tcPr>
            <w:tcW w:w="1417" w:type="dxa"/>
          </w:tcPr>
          <w:p w:rsidR="00D15B56" w:rsidRPr="005A509A" w:rsidRDefault="00D15B56" w:rsidP="00E95C5F">
            <w:pPr>
              <w:rPr>
                <w:lang w:val="ro-MD"/>
              </w:rPr>
            </w:pPr>
          </w:p>
        </w:tc>
      </w:tr>
      <w:tr w:rsidR="00D519CE" w:rsidRPr="00E13B63" w:rsidTr="00D519CE">
        <w:tc>
          <w:tcPr>
            <w:tcW w:w="9923" w:type="dxa"/>
            <w:gridSpan w:val="5"/>
          </w:tcPr>
          <w:p w:rsidR="00D519CE" w:rsidRPr="005A509A" w:rsidRDefault="00D519CE" w:rsidP="00D519CE">
            <w:pPr>
              <w:jc w:val="center"/>
              <w:rPr>
                <w:lang w:val="ro-MD"/>
              </w:rPr>
            </w:pPr>
            <w:r>
              <w:rPr>
                <w:b/>
                <w:i/>
                <w:lang w:val="ro-MD"/>
              </w:rPr>
              <w:t xml:space="preserve">            </w:t>
            </w:r>
            <w:r w:rsidRPr="005A509A">
              <w:rPr>
                <w:b/>
                <w:i/>
                <w:lang w:val="ro-MD"/>
              </w:rPr>
              <w:t>Şedinţa nr.</w:t>
            </w:r>
            <w:r>
              <w:rPr>
                <w:b/>
                <w:i/>
                <w:lang w:val="ro-MD"/>
              </w:rPr>
              <w:t xml:space="preserve"> 5</w:t>
            </w:r>
          </w:p>
        </w:tc>
      </w:tr>
      <w:tr w:rsidR="00D15B56" w:rsidRPr="005A509A" w:rsidTr="00D15B56">
        <w:tc>
          <w:tcPr>
            <w:tcW w:w="675" w:type="dxa"/>
          </w:tcPr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1.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</w:p>
          <w:p w:rsidR="00D15B56" w:rsidRPr="005A509A" w:rsidRDefault="00D15B56" w:rsidP="00E95C5F">
            <w:pPr>
              <w:rPr>
                <w:lang w:val="ro-MD"/>
              </w:rPr>
            </w:pPr>
          </w:p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2.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</w:p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3.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</w:p>
          <w:p w:rsidR="00D15B56" w:rsidRPr="005A509A" w:rsidRDefault="00D15B56" w:rsidP="00B64817">
            <w:pPr>
              <w:rPr>
                <w:lang w:val="ro-MD"/>
              </w:rPr>
            </w:pPr>
            <w:r w:rsidRPr="005A509A">
              <w:rPr>
                <w:lang w:val="ro-MD"/>
              </w:rPr>
              <w:t>4.</w:t>
            </w:r>
          </w:p>
        </w:tc>
        <w:tc>
          <w:tcPr>
            <w:tcW w:w="3862" w:type="dxa"/>
          </w:tcPr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Discutarea și aprobarea proiectelor de lungă durată la disciplinele studiate din cadrul catedrei(semestrul II).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 xml:space="preserve"> Discutarea și aprobarea testelor la olimpiada locală.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Ideea binelui în romanul „Moromeții” de M.Preda.</w:t>
            </w:r>
          </w:p>
          <w:p w:rsidR="00D15B56" w:rsidRPr="005A509A" w:rsidRDefault="00D15B56" w:rsidP="00B64817">
            <w:pPr>
              <w:rPr>
                <w:lang w:val="ro-MD"/>
              </w:rPr>
            </w:pPr>
            <w:r w:rsidRPr="005A509A">
              <w:rPr>
                <w:lang w:val="ro-MD"/>
              </w:rPr>
              <w:t>Cercetări privind implementarea metodelor moderne de evaluare la lecțiile de limba engleză.</w:t>
            </w:r>
          </w:p>
        </w:tc>
        <w:tc>
          <w:tcPr>
            <w:tcW w:w="1829" w:type="dxa"/>
          </w:tcPr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Ianuarie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2018</w:t>
            </w:r>
          </w:p>
        </w:tc>
        <w:tc>
          <w:tcPr>
            <w:tcW w:w="2140" w:type="dxa"/>
          </w:tcPr>
          <w:p w:rsidR="00D519CE" w:rsidRPr="005A509A" w:rsidRDefault="00D519CE" w:rsidP="00D519CE">
            <w:pPr>
              <w:rPr>
                <w:lang w:val="ro-MD"/>
              </w:rPr>
            </w:pPr>
            <w:r>
              <w:rPr>
                <w:lang w:val="ro-MD"/>
              </w:rPr>
              <w:t>Șef c</w:t>
            </w:r>
            <w:r w:rsidRPr="005A509A">
              <w:rPr>
                <w:lang w:val="ro-MD"/>
              </w:rPr>
              <w:t xml:space="preserve">atedră 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</w:p>
        </w:tc>
        <w:tc>
          <w:tcPr>
            <w:tcW w:w="1417" w:type="dxa"/>
          </w:tcPr>
          <w:p w:rsidR="00D15B56" w:rsidRPr="005A509A" w:rsidRDefault="00D15B56" w:rsidP="00E95C5F">
            <w:pPr>
              <w:rPr>
                <w:lang w:val="ro-MD"/>
              </w:rPr>
            </w:pPr>
          </w:p>
        </w:tc>
      </w:tr>
      <w:tr w:rsidR="00D519CE" w:rsidRPr="005A509A" w:rsidTr="00D519CE">
        <w:tc>
          <w:tcPr>
            <w:tcW w:w="9923" w:type="dxa"/>
            <w:gridSpan w:val="5"/>
          </w:tcPr>
          <w:p w:rsidR="00D519CE" w:rsidRPr="005A509A" w:rsidRDefault="00D519CE" w:rsidP="00D519CE">
            <w:pPr>
              <w:jc w:val="center"/>
              <w:rPr>
                <w:lang w:val="ro-MD"/>
              </w:rPr>
            </w:pPr>
            <w:r>
              <w:rPr>
                <w:b/>
                <w:i/>
                <w:lang w:val="ro-MD"/>
              </w:rPr>
              <w:t xml:space="preserve">          </w:t>
            </w:r>
            <w:r w:rsidRPr="005A509A">
              <w:rPr>
                <w:b/>
                <w:i/>
                <w:lang w:val="ro-MD"/>
              </w:rPr>
              <w:t>Şedinţa nr.</w:t>
            </w:r>
            <w:r>
              <w:rPr>
                <w:b/>
                <w:i/>
                <w:lang w:val="ro-MD"/>
              </w:rPr>
              <w:t xml:space="preserve"> 6</w:t>
            </w:r>
          </w:p>
        </w:tc>
      </w:tr>
      <w:tr w:rsidR="00D15B56" w:rsidRPr="005A509A" w:rsidTr="00D519CE">
        <w:trPr>
          <w:trHeight w:val="2809"/>
        </w:trPr>
        <w:tc>
          <w:tcPr>
            <w:tcW w:w="675" w:type="dxa"/>
          </w:tcPr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1.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</w:p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2.</w:t>
            </w:r>
          </w:p>
          <w:p w:rsidR="00D15B56" w:rsidRPr="005A509A" w:rsidRDefault="00D15B56" w:rsidP="00B64817">
            <w:pPr>
              <w:rPr>
                <w:lang w:val="ro-MD"/>
              </w:rPr>
            </w:pPr>
            <w:r w:rsidRPr="005A509A">
              <w:rPr>
                <w:lang w:val="ro-MD"/>
              </w:rPr>
              <w:t>3.</w:t>
            </w:r>
          </w:p>
          <w:p w:rsidR="00D15B56" w:rsidRPr="005A509A" w:rsidRDefault="00D15B56" w:rsidP="00B64817">
            <w:pPr>
              <w:rPr>
                <w:lang w:val="ro-MD"/>
              </w:rPr>
            </w:pPr>
            <w:r w:rsidRPr="005A509A">
              <w:rPr>
                <w:lang w:val="ro-MD"/>
              </w:rPr>
              <w:t>4.</w:t>
            </w:r>
          </w:p>
        </w:tc>
        <w:tc>
          <w:tcPr>
            <w:tcW w:w="3862" w:type="dxa"/>
          </w:tcPr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Formarea vorbitorului cult de limba română în contextul educației multilingve.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Strategii de abordare a textului dramatic.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Strategii didactice în perspectivă transdisciplinară.</w:t>
            </w:r>
          </w:p>
          <w:p w:rsidR="00D15B56" w:rsidRPr="005A509A" w:rsidRDefault="00D15B56" w:rsidP="00A97BD4">
            <w:pPr>
              <w:rPr>
                <w:lang w:val="ro-MD"/>
              </w:rPr>
            </w:pPr>
            <w:r w:rsidRPr="005A509A">
              <w:rPr>
                <w:lang w:val="ro-MD"/>
              </w:rPr>
              <w:t xml:space="preserve">Organizarea și desfășurarea activităților dedicate în cadrul săptămânii catedrei </w:t>
            </w:r>
          </w:p>
        </w:tc>
        <w:tc>
          <w:tcPr>
            <w:tcW w:w="1829" w:type="dxa"/>
          </w:tcPr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Februarie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2018</w:t>
            </w:r>
          </w:p>
        </w:tc>
        <w:tc>
          <w:tcPr>
            <w:tcW w:w="2140" w:type="dxa"/>
          </w:tcPr>
          <w:p w:rsidR="00D519CE" w:rsidRPr="005A509A" w:rsidRDefault="00D519CE" w:rsidP="00D519CE">
            <w:pPr>
              <w:rPr>
                <w:lang w:val="ro-MD"/>
              </w:rPr>
            </w:pPr>
            <w:r>
              <w:rPr>
                <w:lang w:val="ro-MD"/>
              </w:rPr>
              <w:t>Șef c</w:t>
            </w:r>
            <w:r w:rsidRPr="005A509A">
              <w:rPr>
                <w:lang w:val="ro-MD"/>
              </w:rPr>
              <w:t xml:space="preserve">atedră </w:t>
            </w:r>
          </w:p>
          <w:p w:rsidR="00D15B56" w:rsidRPr="005A509A" w:rsidRDefault="00E35B6A" w:rsidP="00E95C5F">
            <w:pPr>
              <w:rPr>
                <w:lang w:val="ro-MD"/>
              </w:rPr>
            </w:pPr>
            <w:r>
              <w:rPr>
                <w:lang w:val="ro-MD"/>
              </w:rPr>
              <w:t xml:space="preserve"> </w:t>
            </w:r>
          </w:p>
        </w:tc>
        <w:tc>
          <w:tcPr>
            <w:tcW w:w="1417" w:type="dxa"/>
          </w:tcPr>
          <w:p w:rsidR="00D15B56" w:rsidRPr="005A509A" w:rsidRDefault="00D15B56" w:rsidP="00E95C5F">
            <w:pPr>
              <w:rPr>
                <w:lang w:val="ro-MD"/>
              </w:rPr>
            </w:pPr>
          </w:p>
        </w:tc>
      </w:tr>
      <w:tr w:rsidR="00D519CE" w:rsidRPr="005A509A" w:rsidTr="00D519CE">
        <w:tc>
          <w:tcPr>
            <w:tcW w:w="9923" w:type="dxa"/>
            <w:gridSpan w:val="5"/>
          </w:tcPr>
          <w:p w:rsidR="00D519CE" w:rsidRPr="005A509A" w:rsidRDefault="00D519CE" w:rsidP="00D519CE">
            <w:pPr>
              <w:jc w:val="center"/>
              <w:rPr>
                <w:lang w:val="ro-MD"/>
              </w:rPr>
            </w:pPr>
            <w:r>
              <w:rPr>
                <w:b/>
                <w:i/>
                <w:lang w:val="ro-MD"/>
              </w:rPr>
              <w:t xml:space="preserve">            </w:t>
            </w:r>
            <w:r w:rsidRPr="005A509A">
              <w:rPr>
                <w:b/>
                <w:i/>
                <w:lang w:val="ro-MD"/>
              </w:rPr>
              <w:t>Şedinţa nr.</w:t>
            </w:r>
            <w:r>
              <w:rPr>
                <w:b/>
                <w:i/>
                <w:lang w:val="ro-MD"/>
              </w:rPr>
              <w:t xml:space="preserve"> 7 </w:t>
            </w:r>
          </w:p>
        </w:tc>
      </w:tr>
      <w:tr w:rsidR="00D15B56" w:rsidRPr="00E13B63" w:rsidTr="00D15B56">
        <w:tc>
          <w:tcPr>
            <w:tcW w:w="675" w:type="dxa"/>
          </w:tcPr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1.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</w:p>
          <w:p w:rsidR="00D15B56" w:rsidRPr="005A509A" w:rsidRDefault="00D15B56" w:rsidP="00E95C5F">
            <w:pPr>
              <w:rPr>
                <w:lang w:val="ro-MD"/>
              </w:rPr>
            </w:pPr>
          </w:p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2.</w:t>
            </w:r>
          </w:p>
          <w:p w:rsidR="00D15B56" w:rsidRPr="005A509A" w:rsidRDefault="00D15B56" w:rsidP="00B64817">
            <w:pPr>
              <w:rPr>
                <w:lang w:val="ro-MD"/>
              </w:rPr>
            </w:pPr>
            <w:r w:rsidRPr="005A509A">
              <w:rPr>
                <w:lang w:val="ro-MD"/>
              </w:rPr>
              <w:t>3.</w:t>
            </w:r>
          </w:p>
        </w:tc>
        <w:tc>
          <w:tcPr>
            <w:tcW w:w="3862" w:type="dxa"/>
          </w:tcPr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Analiza rezultatelor evaluării testelor pentru pretestarea elevilor candidați la susținerea disciplinelor de BAC.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Alcătuirea testului docimologic.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Dezvoltarea competenței de comuni</w:t>
            </w:r>
            <w:r w:rsidR="00E35B6A">
              <w:rPr>
                <w:lang w:val="ro-MD"/>
              </w:rPr>
              <w:t xml:space="preserve">- </w:t>
            </w:r>
            <w:r w:rsidRPr="005A509A">
              <w:rPr>
                <w:lang w:val="ro-MD"/>
              </w:rPr>
              <w:t>care la lecțiile de limbă franceză.</w:t>
            </w:r>
          </w:p>
        </w:tc>
        <w:tc>
          <w:tcPr>
            <w:tcW w:w="1829" w:type="dxa"/>
          </w:tcPr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Martie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2018</w:t>
            </w:r>
          </w:p>
        </w:tc>
        <w:tc>
          <w:tcPr>
            <w:tcW w:w="2140" w:type="dxa"/>
          </w:tcPr>
          <w:p w:rsidR="00E35B6A" w:rsidRPr="005A509A" w:rsidRDefault="00E35B6A" w:rsidP="00E35B6A">
            <w:pPr>
              <w:rPr>
                <w:lang w:val="ro-MD"/>
              </w:rPr>
            </w:pPr>
            <w:r>
              <w:rPr>
                <w:lang w:val="ro-MD"/>
              </w:rPr>
              <w:t>Șef c</w:t>
            </w:r>
            <w:r w:rsidRPr="005A509A">
              <w:rPr>
                <w:lang w:val="ro-MD"/>
              </w:rPr>
              <w:t xml:space="preserve">atedră 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</w:p>
        </w:tc>
        <w:tc>
          <w:tcPr>
            <w:tcW w:w="1417" w:type="dxa"/>
          </w:tcPr>
          <w:p w:rsidR="00D15B56" w:rsidRPr="005A509A" w:rsidRDefault="00D15B56" w:rsidP="00E95C5F">
            <w:pPr>
              <w:rPr>
                <w:lang w:val="ro-MD"/>
              </w:rPr>
            </w:pPr>
          </w:p>
        </w:tc>
      </w:tr>
      <w:tr w:rsidR="00D519CE" w:rsidRPr="00E13B63" w:rsidTr="00D519CE">
        <w:tc>
          <w:tcPr>
            <w:tcW w:w="9923" w:type="dxa"/>
            <w:gridSpan w:val="5"/>
          </w:tcPr>
          <w:p w:rsidR="00D519CE" w:rsidRPr="005A509A" w:rsidRDefault="00D519CE" w:rsidP="00D519CE">
            <w:pPr>
              <w:jc w:val="center"/>
              <w:rPr>
                <w:lang w:val="ro-MD"/>
              </w:rPr>
            </w:pPr>
            <w:r>
              <w:rPr>
                <w:b/>
                <w:i/>
                <w:lang w:val="ro-MD"/>
              </w:rPr>
              <w:t xml:space="preserve">             </w:t>
            </w:r>
            <w:r w:rsidRPr="005A509A">
              <w:rPr>
                <w:b/>
                <w:i/>
                <w:lang w:val="ro-MD"/>
              </w:rPr>
              <w:t>Şedinţa nr.</w:t>
            </w:r>
            <w:r>
              <w:rPr>
                <w:b/>
                <w:i/>
                <w:lang w:val="ro-MD"/>
              </w:rPr>
              <w:t xml:space="preserve"> 8</w:t>
            </w:r>
          </w:p>
        </w:tc>
      </w:tr>
      <w:tr w:rsidR="00D15B56" w:rsidRPr="00D519CE" w:rsidTr="00D15B56">
        <w:tc>
          <w:tcPr>
            <w:tcW w:w="675" w:type="dxa"/>
          </w:tcPr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1.</w:t>
            </w:r>
          </w:p>
          <w:p w:rsidR="00D15B56" w:rsidRPr="005A509A" w:rsidRDefault="00D15B56" w:rsidP="00B64817">
            <w:pPr>
              <w:rPr>
                <w:lang w:val="ro-MD"/>
              </w:rPr>
            </w:pPr>
            <w:r w:rsidRPr="005A509A">
              <w:rPr>
                <w:lang w:val="ro-MD"/>
              </w:rPr>
              <w:t>2.</w:t>
            </w:r>
          </w:p>
        </w:tc>
        <w:tc>
          <w:tcPr>
            <w:tcW w:w="3862" w:type="dxa"/>
          </w:tcPr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Analiza și interpretarea textului literar.</w:t>
            </w:r>
          </w:p>
          <w:p w:rsidR="00D15B56" w:rsidRPr="005A509A" w:rsidRDefault="00D15B56" w:rsidP="00B64817">
            <w:pPr>
              <w:rPr>
                <w:lang w:val="ro-MD"/>
              </w:rPr>
            </w:pPr>
            <w:r w:rsidRPr="005A509A">
              <w:rPr>
                <w:lang w:val="ro-MD"/>
              </w:rPr>
              <w:t>Funcțiile mijloacelor de învățămînt.</w:t>
            </w:r>
          </w:p>
        </w:tc>
        <w:tc>
          <w:tcPr>
            <w:tcW w:w="1829" w:type="dxa"/>
          </w:tcPr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Aprilie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2018</w:t>
            </w:r>
          </w:p>
        </w:tc>
        <w:tc>
          <w:tcPr>
            <w:tcW w:w="2140" w:type="dxa"/>
          </w:tcPr>
          <w:p w:rsidR="00E35B6A" w:rsidRPr="005A509A" w:rsidRDefault="00E35B6A" w:rsidP="00E35B6A">
            <w:pPr>
              <w:rPr>
                <w:lang w:val="ro-MD"/>
              </w:rPr>
            </w:pPr>
            <w:r>
              <w:rPr>
                <w:lang w:val="ro-MD"/>
              </w:rPr>
              <w:t>Șef c</w:t>
            </w:r>
            <w:r w:rsidRPr="005A509A">
              <w:rPr>
                <w:lang w:val="ro-MD"/>
              </w:rPr>
              <w:t xml:space="preserve">atedră </w:t>
            </w:r>
          </w:p>
          <w:p w:rsidR="00E35B6A" w:rsidRPr="005A509A" w:rsidRDefault="00E35B6A" w:rsidP="00E35B6A">
            <w:pPr>
              <w:rPr>
                <w:lang w:val="ro-MD"/>
              </w:rPr>
            </w:pPr>
          </w:p>
          <w:p w:rsidR="00D15B56" w:rsidRPr="005A509A" w:rsidRDefault="00D15B56" w:rsidP="00E95C5F">
            <w:pPr>
              <w:rPr>
                <w:lang w:val="ro-MD"/>
              </w:rPr>
            </w:pPr>
          </w:p>
        </w:tc>
        <w:tc>
          <w:tcPr>
            <w:tcW w:w="1417" w:type="dxa"/>
          </w:tcPr>
          <w:p w:rsidR="00D15B56" w:rsidRPr="005A509A" w:rsidRDefault="00D15B56" w:rsidP="00E95C5F">
            <w:pPr>
              <w:rPr>
                <w:lang w:val="ro-MD"/>
              </w:rPr>
            </w:pPr>
          </w:p>
        </w:tc>
      </w:tr>
      <w:tr w:rsidR="00D519CE" w:rsidRPr="00D519CE" w:rsidTr="00D519CE">
        <w:tc>
          <w:tcPr>
            <w:tcW w:w="9923" w:type="dxa"/>
            <w:gridSpan w:val="5"/>
          </w:tcPr>
          <w:p w:rsidR="00D519CE" w:rsidRPr="005A509A" w:rsidRDefault="00D519CE" w:rsidP="00D519CE">
            <w:pPr>
              <w:jc w:val="center"/>
              <w:rPr>
                <w:lang w:val="ro-MD"/>
              </w:rPr>
            </w:pPr>
            <w:r>
              <w:rPr>
                <w:b/>
                <w:i/>
                <w:lang w:val="ro-MD"/>
              </w:rPr>
              <w:t xml:space="preserve">              </w:t>
            </w:r>
            <w:r w:rsidRPr="005A509A">
              <w:rPr>
                <w:b/>
                <w:i/>
                <w:lang w:val="ro-MD"/>
              </w:rPr>
              <w:t>Şedinţa nr.</w:t>
            </w:r>
            <w:r>
              <w:rPr>
                <w:b/>
                <w:i/>
                <w:lang w:val="ro-MD"/>
              </w:rPr>
              <w:t xml:space="preserve"> 9</w:t>
            </w:r>
          </w:p>
        </w:tc>
      </w:tr>
      <w:tr w:rsidR="00D15B56" w:rsidRPr="005A509A" w:rsidTr="00D15B56">
        <w:trPr>
          <w:trHeight w:val="1125"/>
        </w:trPr>
        <w:tc>
          <w:tcPr>
            <w:tcW w:w="675" w:type="dxa"/>
          </w:tcPr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lastRenderedPageBreak/>
              <w:t>1.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</w:p>
          <w:p w:rsidR="00D15B56" w:rsidRPr="005A509A" w:rsidRDefault="00D15B56" w:rsidP="00B64817">
            <w:pPr>
              <w:rPr>
                <w:lang w:val="ro-MD"/>
              </w:rPr>
            </w:pPr>
            <w:r w:rsidRPr="005A509A">
              <w:rPr>
                <w:lang w:val="ro-MD"/>
              </w:rPr>
              <w:t>2.</w:t>
            </w:r>
          </w:p>
        </w:tc>
        <w:tc>
          <w:tcPr>
            <w:tcW w:w="3862" w:type="dxa"/>
          </w:tcPr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Modalități de predare ale vocabula</w:t>
            </w:r>
            <w:r w:rsidR="00E35B6A">
              <w:rPr>
                <w:lang w:val="ro-MD"/>
              </w:rPr>
              <w:t xml:space="preserve"> -</w:t>
            </w:r>
            <w:r w:rsidRPr="005A509A">
              <w:rPr>
                <w:lang w:val="ro-MD"/>
              </w:rPr>
              <w:t>rului la lecțiile de limba engleză.</w:t>
            </w:r>
            <w:r w:rsidR="00E35B6A" w:rsidRPr="005A509A">
              <w:rPr>
                <w:lang w:val="ro-MD"/>
              </w:rPr>
              <w:t xml:space="preserve"> Discutarea și aprobarea testelor propuse elevilor la susținerea tezei semestriale (sesiunea de primăvară).</w:t>
            </w:r>
          </w:p>
        </w:tc>
        <w:tc>
          <w:tcPr>
            <w:tcW w:w="1829" w:type="dxa"/>
          </w:tcPr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Mai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2018</w:t>
            </w:r>
          </w:p>
        </w:tc>
        <w:tc>
          <w:tcPr>
            <w:tcW w:w="2140" w:type="dxa"/>
          </w:tcPr>
          <w:p w:rsidR="00E35B6A" w:rsidRPr="005A509A" w:rsidRDefault="00E35B6A" w:rsidP="00E35B6A">
            <w:pPr>
              <w:rPr>
                <w:lang w:val="ro-MD"/>
              </w:rPr>
            </w:pPr>
            <w:r>
              <w:rPr>
                <w:lang w:val="ro-MD"/>
              </w:rPr>
              <w:t>Șef c</w:t>
            </w:r>
            <w:r w:rsidRPr="005A509A">
              <w:rPr>
                <w:lang w:val="ro-MD"/>
              </w:rPr>
              <w:t xml:space="preserve">atedră </w:t>
            </w:r>
          </w:p>
          <w:p w:rsidR="00D15B56" w:rsidRPr="005A509A" w:rsidRDefault="00D15B56" w:rsidP="00E35B6A">
            <w:pPr>
              <w:rPr>
                <w:lang w:val="ro-MD"/>
              </w:rPr>
            </w:pPr>
          </w:p>
        </w:tc>
        <w:tc>
          <w:tcPr>
            <w:tcW w:w="1417" w:type="dxa"/>
          </w:tcPr>
          <w:p w:rsidR="00D15B56" w:rsidRPr="005A509A" w:rsidRDefault="00D15B56" w:rsidP="00E95C5F">
            <w:pPr>
              <w:rPr>
                <w:lang w:val="ro-MD"/>
              </w:rPr>
            </w:pPr>
          </w:p>
        </w:tc>
      </w:tr>
      <w:tr w:rsidR="00D519CE" w:rsidRPr="005A509A" w:rsidTr="00D519CE">
        <w:trPr>
          <w:trHeight w:val="260"/>
        </w:trPr>
        <w:tc>
          <w:tcPr>
            <w:tcW w:w="9923" w:type="dxa"/>
            <w:gridSpan w:val="5"/>
          </w:tcPr>
          <w:p w:rsidR="00D519CE" w:rsidRPr="005A509A" w:rsidRDefault="00D519CE" w:rsidP="00D519CE">
            <w:pPr>
              <w:jc w:val="center"/>
              <w:rPr>
                <w:lang w:val="ro-MD"/>
              </w:rPr>
            </w:pPr>
            <w:r>
              <w:rPr>
                <w:b/>
                <w:i/>
                <w:lang w:val="ro-MD"/>
              </w:rPr>
              <w:t xml:space="preserve">            </w:t>
            </w:r>
            <w:r w:rsidRPr="00D519CE">
              <w:rPr>
                <w:b/>
                <w:i/>
                <w:lang w:val="ro-MD"/>
              </w:rPr>
              <w:t>Şedinţa nr.</w:t>
            </w:r>
            <w:r>
              <w:rPr>
                <w:b/>
                <w:i/>
                <w:lang w:val="ro-MD"/>
              </w:rPr>
              <w:t xml:space="preserve"> 10</w:t>
            </w:r>
          </w:p>
        </w:tc>
      </w:tr>
      <w:tr w:rsidR="00D15B56" w:rsidRPr="005A509A" w:rsidTr="00D15B56">
        <w:tc>
          <w:tcPr>
            <w:tcW w:w="675" w:type="dxa"/>
          </w:tcPr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1.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</w:p>
          <w:p w:rsidR="00D15B56" w:rsidRPr="005A509A" w:rsidRDefault="00D15B56" w:rsidP="00ED7D1F">
            <w:pPr>
              <w:rPr>
                <w:lang w:val="ro-MD"/>
              </w:rPr>
            </w:pPr>
            <w:r w:rsidRPr="005A509A">
              <w:rPr>
                <w:lang w:val="ro-MD"/>
              </w:rPr>
              <w:t>2.</w:t>
            </w:r>
          </w:p>
        </w:tc>
        <w:tc>
          <w:tcPr>
            <w:tcW w:w="3862" w:type="dxa"/>
          </w:tcPr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Analiza activității catedrei Limba română și limbi străine în anul de studii 2017-2018.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Propuneri și perspective pentru activitatea catedrei în anul de studii 2018-2019.</w:t>
            </w:r>
          </w:p>
        </w:tc>
        <w:tc>
          <w:tcPr>
            <w:tcW w:w="1829" w:type="dxa"/>
          </w:tcPr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Iunie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  <w:r w:rsidRPr="005A509A">
              <w:rPr>
                <w:lang w:val="ro-MD"/>
              </w:rPr>
              <w:t>2018</w:t>
            </w:r>
          </w:p>
        </w:tc>
        <w:tc>
          <w:tcPr>
            <w:tcW w:w="2140" w:type="dxa"/>
          </w:tcPr>
          <w:p w:rsidR="00E35B6A" w:rsidRPr="005A509A" w:rsidRDefault="00E35B6A" w:rsidP="00E35B6A">
            <w:pPr>
              <w:rPr>
                <w:lang w:val="ro-MD"/>
              </w:rPr>
            </w:pPr>
            <w:r>
              <w:rPr>
                <w:lang w:val="ro-MD"/>
              </w:rPr>
              <w:t>Șef c</w:t>
            </w:r>
            <w:r w:rsidRPr="005A509A">
              <w:rPr>
                <w:lang w:val="ro-MD"/>
              </w:rPr>
              <w:t xml:space="preserve">atedră </w:t>
            </w:r>
          </w:p>
          <w:p w:rsidR="00D15B56" w:rsidRPr="005A509A" w:rsidRDefault="00D15B56" w:rsidP="00E95C5F">
            <w:pPr>
              <w:rPr>
                <w:lang w:val="ro-MD"/>
              </w:rPr>
            </w:pPr>
          </w:p>
        </w:tc>
        <w:tc>
          <w:tcPr>
            <w:tcW w:w="1417" w:type="dxa"/>
          </w:tcPr>
          <w:p w:rsidR="00D15B56" w:rsidRPr="005A509A" w:rsidRDefault="00D15B56" w:rsidP="00E95C5F">
            <w:pPr>
              <w:rPr>
                <w:lang w:val="ro-MD"/>
              </w:rPr>
            </w:pPr>
          </w:p>
        </w:tc>
      </w:tr>
    </w:tbl>
    <w:p w:rsidR="00932E0E" w:rsidRPr="005A509A" w:rsidRDefault="00932E0E" w:rsidP="00ED7D1F">
      <w:pPr>
        <w:rPr>
          <w:lang w:val="ro-MD"/>
        </w:rPr>
      </w:pPr>
    </w:p>
    <w:p w:rsidR="007D22F4" w:rsidRPr="005A509A" w:rsidRDefault="007D22F4" w:rsidP="007D22F4">
      <w:pPr>
        <w:jc w:val="center"/>
        <w:outlineLvl w:val="0"/>
        <w:rPr>
          <w:b/>
          <w:lang w:val="ro-MD"/>
        </w:rPr>
      </w:pPr>
      <w:r w:rsidRPr="005A509A">
        <w:rPr>
          <w:b/>
          <w:lang w:val="ro-MD"/>
        </w:rPr>
        <w:t>Planul de activitate</w:t>
      </w:r>
    </w:p>
    <w:p w:rsidR="007D22F4" w:rsidRPr="005A509A" w:rsidRDefault="007D22F4" w:rsidP="007D22F4">
      <w:pPr>
        <w:jc w:val="center"/>
        <w:rPr>
          <w:b/>
          <w:lang w:val="ro-MD"/>
        </w:rPr>
      </w:pPr>
      <w:r w:rsidRPr="005A509A">
        <w:rPr>
          <w:b/>
          <w:lang w:val="ro-MD"/>
        </w:rPr>
        <w:t>al  catedrei „Disciplini de specialitate”</w:t>
      </w:r>
    </w:p>
    <w:p w:rsidR="007D22F4" w:rsidRPr="005A509A" w:rsidRDefault="007D22F4" w:rsidP="007D22F4">
      <w:pPr>
        <w:jc w:val="center"/>
        <w:rPr>
          <w:b/>
          <w:lang w:val="ro-MD"/>
        </w:rPr>
      </w:pPr>
      <w:r w:rsidRPr="005A509A">
        <w:rPr>
          <w:b/>
          <w:lang w:val="ro-MD"/>
        </w:rPr>
        <w:t xml:space="preserve">pentru anul de învăţământ  </w:t>
      </w:r>
      <w:r w:rsidR="003E335D" w:rsidRPr="005A509A">
        <w:rPr>
          <w:b/>
          <w:lang w:val="ro-MD"/>
        </w:rPr>
        <w:t>2017</w:t>
      </w:r>
      <w:r w:rsidR="009E50FC" w:rsidRPr="005A509A">
        <w:rPr>
          <w:b/>
          <w:lang w:val="ro-MD"/>
        </w:rPr>
        <w:t>-</w:t>
      </w:r>
      <w:r w:rsidR="003E335D" w:rsidRPr="005A509A">
        <w:rPr>
          <w:b/>
          <w:lang w:val="ro-MD"/>
        </w:rPr>
        <w:t>2018</w:t>
      </w:r>
    </w:p>
    <w:p w:rsidR="007D22F4" w:rsidRPr="005A509A" w:rsidRDefault="007D22F4" w:rsidP="007D22F4">
      <w:pPr>
        <w:jc w:val="center"/>
        <w:rPr>
          <w:b/>
          <w:highlight w:val="cyan"/>
          <w:lang w:val="ro-MD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27"/>
        <w:gridCol w:w="1843"/>
        <w:gridCol w:w="2126"/>
        <w:gridCol w:w="1417"/>
      </w:tblGrid>
      <w:tr w:rsidR="00D15B56" w:rsidRPr="004C6631" w:rsidTr="00D15B56">
        <w:trPr>
          <w:trHeight w:hRule="exact" w:val="8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56" w:rsidRPr="004C6631" w:rsidRDefault="00D15B56" w:rsidP="00D15B56">
            <w:pPr>
              <w:jc w:val="center"/>
              <w:rPr>
                <w:b/>
                <w:color w:val="000000"/>
                <w:u w:color="FF0000"/>
              </w:rPr>
            </w:pPr>
            <w:r>
              <w:rPr>
                <w:b/>
                <w:color w:val="000000"/>
                <w:u w:color="FF0000"/>
              </w:rPr>
              <w:t>Nr.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6" w:rsidRPr="00D15B56" w:rsidRDefault="00D15B56" w:rsidP="00D15B56">
            <w:pPr>
              <w:jc w:val="center"/>
              <w:rPr>
                <w:b/>
              </w:rPr>
            </w:pPr>
            <w:r w:rsidRPr="00D15B56">
              <w:rPr>
                <w:b/>
              </w:rPr>
              <w:t>Denumirea activităţilor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6" w:rsidRPr="00D15B56" w:rsidRDefault="00D15B56" w:rsidP="00D15B56">
            <w:pPr>
              <w:jc w:val="center"/>
              <w:rPr>
                <w:b/>
              </w:rPr>
            </w:pPr>
            <w:r w:rsidRPr="00D15B56">
              <w:rPr>
                <w:b/>
              </w:rPr>
              <w:t>Termenul de realizare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D15B56" w:rsidRDefault="00D15B56" w:rsidP="00D15B56">
            <w:pPr>
              <w:jc w:val="center"/>
              <w:rPr>
                <w:b/>
              </w:rPr>
            </w:pPr>
            <w:r w:rsidRPr="00D15B56">
              <w:rPr>
                <w:b/>
              </w:rPr>
              <w:t>Responsabili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D15B56" w:rsidRDefault="00D15B56" w:rsidP="00D15B56">
            <w:pPr>
              <w:jc w:val="center"/>
              <w:rPr>
                <w:b/>
              </w:rPr>
            </w:pPr>
            <w:r w:rsidRPr="00D15B56">
              <w:rPr>
                <w:b/>
              </w:rPr>
              <w:t>Note despre realizare</w:t>
            </w:r>
          </w:p>
        </w:tc>
      </w:tr>
      <w:tr w:rsidR="00D15B56" w:rsidRPr="004C6631" w:rsidTr="00D15B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6" w:rsidRPr="004C6631" w:rsidRDefault="00D15B56" w:rsidP="00D15B56">
            <w:pPr>
              <w:jc w:val="center"/>
              <w:rPr>
                <w:b/>
                <w:color w:val="000000"/>
                <w:u w:color="FF0000"/>
              </w:rPr>
            </w:pPr>
            <w:r w:rsidRPr="004C6631">
              <w:rPr>
                <w:b/>
                <w:color w:val="000000"/>
                <w:u w:color="FF0000"/>
              </w:rPr>
              <w:t>1.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6" w:rsidRPr="000429D1" w:rsidRDefault="000429D1" w:rsidP="000429D1">
            <w:pPr>
              <w:jc w:val="center"/>
              <w:rPr>
                <w:b/>
                <w:i/>
                <w:color w:val="000000"/>
                <w:u w:color="FF0000"/>
                <w:lang w:val="ro-RO"/>
              </w:rPr>
            </w:pPr>
            <w:r>
              <w:rPr>
                <w:b/>
                <w:i/>
                <w:lang w:val="ro-MD"/>
              </w:rPr>
              <w:t xml:space="preserve"> </w:t>
            </w:r>
            <w:r w:rsidRPr="005A509A">
              <w:rPr>
                <w:b/>
                <w:i/>
                <w:lang w:val="ro-MD"/>
              </w:rPr>
              <w:t>Şedinţa nr.</w:t>
            </w:r>
            <w:r>
              <w:rPr>
                <w:b/>
                <w:i/>
                <w:color w:val="000000"/>
                <w:u w:color="FF0000"/>
                <w:lang w:val="ro-RO"/>
              </w:rPr>
              <w:t xml:space="preserve"> 1</w:t>
            </w:r>
          </w:p>
        </w:tc>
      </w:tr>
      <w:tr w:rsidR="00D15B56" w:rsidRPr="00D15B56" w:rsidTr="00D15B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4C6631" w:rsidRDefault="00D15B56" w:rsidP="00D15B56">
            <w:pPr>
              <w:jc w:val="center"/>
              <w:rPr>
                <w:b/>
                <w:color w:val="000000"/>
                <w:u w:color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D15B56" w:rsidRDefault="003C03D9" w:rsidP="00D15B56">
            <w:pPr>
              <w:jc w:val="both"/>
              <w:rPr>
                <w:color w:val="000000"/>
                <w:u w:color="FF0000"/>
                <w:lang w:val="fr-FR"/>
              </w:rPr>
            </w:pPr>
            <w:r>
              <w:rPr>
                <w:color w:val="000000"/>
                <w:u w:color="FF0000"/>
                <w:lang w:val="fr-FR"/>
              </w:rPr>
              <w:t>1</w:t>
            </w:r>
            <w:r w:rsidR="00D15B56" w:rsidRPr="00D15B56">
              <w:rPr>
                <w:color w:val="000000"/>
                <w:u w:color="FF0000"/>
                <w:lang w:val="fr-FR"/>
              </w:rPr>
              <w:t>.Examinarea şi aprobarea  planurilor de activitate</w:t>
            </w:r>
          </w:p>
          <w:p w:rsidR="00D15B56" w:rsidRPr="00D15B56" w:rsidRDefault="00D15B56" w:rsidP="00D15B56">
            <w:pPr>
              <w:jc w:val="both"/>
              <w:rPr>
                <w:color w:val="000000"/>
                <w:u w:color="FF0000"/>
                <w:lang w:val="fr-FR"/>
              </w:rPr>
            </w:pPr>
            <w:r w:rsidRPr="00D15B56">
              <w:rPr>
                <w:color w:val="000000"/>
                <w:u w:color="FF0000"/>
                <w:lang w:val="fr-FR"/>
              </w:rPr>
              <w:t xml:space="preserve"> (catedrei</w:t>
            </w:r>
            <w:r>
              <w:rPr>
                <w:color w:val="000000"/>
                <w:u w:color="FF0000"/>
                <w:lang w:val="ro-RO"/>
              </w:rPr>
              <w:t>, p</w:t>
            </w:r>
            <w:r w:rsidRPr="00D15B56">
              <w:rPr>
                <w:color w:val="000000"/>
                <w:u w:color="FF0000"/>
                <w:lang w:val="fr-FR"/>
              </w:rPr>
              <w:t>lanific</w:t>
            </w:r>
            <w:r>
              <w:rPr>
                <w:color w:val="000000"/>
                <w:u w:color="FF0000"/>
                <w:lang w:val="ro-RO"/>
              </w:rPr>
              <w:t>are</w:t>
            </w:r>
            <w:r w:rsidRPr="00D15B56">
              <w:rPr>
                <w:color w:val="000000"/>
                <w:u w:color="FF0000"/>
                <w:lang w:val="fr-FR"/>
              </w:rPr>
              <w:t xml:space="preserve"> de lungă durată, cabinetelor).</w:t>
            </w:r>
          </w:p>
          <w:p w:rsidR="00D15B56" w:rsidRPr="00D15B56" w:rsidRDefault="003C03D9" w:rsidP="00D15B56">
            <w:pPr>
              <w:jc w:val="both"/>
              <w:rPr>
                <w:color w:val="000000"/>
                <w:u w:color="FF0000"/>
                <w:lang w:val="fr-FR"/>
              </w:rPr>
            </w:pPr>
            <w:r>
              <w:rPr>
                <w:color w:val="000000"/>
                <w:u w:color="FF0000"/>
                <w:lang w:val="fr-FR"/>
              </w:rPr>
              <w:t>2</w:t>
            </w:r>
            <w:r w:rsidR="00D15B56" w:rsidRPr="00D15B56">
              <w:rPr>
                <w:color w:val="000000"/>
                <w:u w:color="FF0000"/>
                <w:lang w:val="fr-FR"/>
              </w:rPr>
              <w:t>.</w:t>
            </w:r>
            <w:r w:rsidR="00D15B56">
              <w:rPr>
                <w:color w:val="000000"/>
                <w:u w:color="FF0000"/>
                <w:lang w:val="ro-RO"/>
              </w:rPr>
              <w:t xml:space="preserve">Planificarea </w:t>
            </w:r>
            <w:r w:rsidR="00D15B56" w:rsidRPr="00D15B56">
              <w:rPr>
                <w:color w:val="000000"/>
                <w:u w:color="FF0000"/>
                <w:lang w:val="fr-FR"/>
              </w:rPr>
              <w:t>lecţiilor publice.</w:t>
            </w:r>
          </w:p>
          <w:p w:rsidR="00D15B56" w:rsidRPr="00ED40E2" w:rsidRDefault="003C03D9" w:rsidP="00D15B56">
            <w:pPr>
              <w:jc w:val="both"/>
              <w:rPr>
                <w:color w:val="000000"/>
                <w:u w:color="FF0000"/>
                <w:lang w:val="ro-RO"/>
              </w:rPr>
            </w:pPr>
            <w:r>
              <w:rPr>
                <w:color w:val="000000"/>
                <w:u w:color="FF0000"/>
                <w:lang w:val="fr-FR"/>
              </w:rPr>
              <w:t>3</w:t>
            </w:r>
            <w:r w:rsidR="00D15B56" w:rsidRPr="00D15B56">
              <w:rPr>
                <w:color w:val="000000"/>
                <w:u w:color="FF0000"/>
                <w:lang w:val="fr-FR"/>
              </w:rPr>
              <w:t>.</w:t>
            </w:r>
            <w:r w:rsidR="00D15B56">
              <w:rPr>
                <w:color w:val="000000"/>
                <w:u w:color="FF0000"/>
                <w:lang w:val="ro-RO"/>
              </w:rPr>
              <w:t xml:space="preserve">Planificarea activităţilor ştiinţifico-didactice şi extracurriculare.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6" w:rsidRPr="00D15B56" w:rsidRDefault="00D15B56" w:rsidP="00D15B56">
            <w:pPr>
              <w:rPr>
                <w:color w:val="000000"/>
                <w:u w:color="FF0000"/>
                <w:lang w:val="en-US"/>
              </w:rPr>
            </w:pPr>
            <w:r w:rsidRPr="00D15B56">
              <w:rPr>
                <w:color w:val="000000"/>
                <w:u w:color="FF0000"/>
              </w:rPr>
              <w:t>Septembrie</w:t>
            </w:r>
            <w:r>
              <w:rPr>
                <w:color w:val="000000"/>
                <w:u w:color="FF0000"/>
                <w:lang w:val="ro-RO"/>
              </w:rPr>
              <w:t xml:space="preserve"> </w:t>
            </w:r>
            <w:r w:rsidRPr="00D15B56">
              <w:rPr>
                <w:color w:val="000000"/>
                <w:u w:color="FF0000"/>
                <w:lang w:val="ro-RO"/>
              </w:rPr>
              <w:t>2</w:t>
            </w:r>
            <w:r w:rsidRPr="00D15B56">
              <w:rPr>
                <w:color w:val="000000"/>
                <w:u w:color="FF0000"/>
              </w:rPr>
              <w:t>01</w:t>
            </w:r>
            <w:r w:rsidRPr="00D15B56">
              <w:rPr>
                <w:color w:val="000000"/>
                <w:u w:color="FF0000"/>
                <w:lang w:val="ro-RO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D15B56" w:rsidRDefault="00D15B56" w:rsidP="00D15B56">
            <w:pPr>
              <w:rPr>
                <w:color w:val="000000"/>
                <w:u w:color="FF0000"/>
                <w:lang w:val="en-US"/>
              </w:rPr>
            </w:pPr>
            <w:r w:rsidRPr="00D15B56">
              <w:rPr>
                <w:color w:val="000000"/>
                <w:u w:color="FF0000"/>
                <w:lang w:val="en-US"/>
              </w:rPr>
              <w:t xml:space="preserve">Şef catedră </w:t>
            </w:r>
          </w:p>
          <w:p w:rsidR="00D15B56" w:rsidRPr="00D15B56" w:rsidRDefault="00D15B56" w:rsidP="00D15B56">
            <w:pPr>
              <w:rPr>
                <w:color w:val="000000"/>
                <w:u w:color="FF0000"/>
                <w:lang w:val="en-US"/>
              </w:rPr>
            </w:pPr>
            <w:r w:rsidRPr="00D15B56">
              <w:rPr>
                <w:color w:val="000000"/>
                <w:u w:color="FF0000"/>
                <w:lang w:val="en-US"/>
              </w:rPr>
              <w:t>Zazulea G.</w:t>
            </w:r>
          </w:p>
          <w:p w:rsidR="00D15B56" w:rsidRPr="00D15B56" w:rsidRDefault="00D15B56" w:rsidP="00D15B56">
            <w:pPr>
              <w:jc w:val="center"/>
              <w:rPr>
                <w:color w:val="000000"/>
                <w:u w:color="FF0000"/>
                <w:lang w:val="en-US"/>
              </w:rPr>
            </w:pPr>
          </w:p>
          <w:p w:rsidR="00D15B56" w:rsidRPr="00D15B56" w:rsidRDefault="00D15B56" w:rsidP="00D15B56">
            <w:pPr>
              <w:jc w:val="center"/>
              <w:rPr>
                <w:b/>
                <w:color w:val="000000"/>
                <w:u w:color="FF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D15B56" w:rsidRDefault="00D15B56" w:rsidP="00D15B56">
            <w:pPr>
              <w:jc w:val="center"/>
              <w:rPr>
                <w:b/>
                <w:color w:val="000000"/>
                <w:u w:color="FF0000"/>
                <w:lang w:val="en-US"/>
              </w:rPr>
            </w:pPr>
          </w:p>
        </w:tc>
      </w:tr>
      <w:tr w:rsidR="00D15B56" w:rsidRPr="004C6631" w:rsidTr="00D15B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6" w:rsidRPr="004C6631" w:rsidRDefault="00D15B56" w:rsidP="00D15B56">
            <w:pPr>
              <w:jc w:val="center"/>
              <w:rPr>
                <w:b/>
                <w:color w:val="000000"/>
                <w:u w:color="FF0000"/>
              </w:rPr>
            </w:pPr>
            <w:r w:rsidRPr="004C6631">
              <w:rPr>
                <w:b/>
                <w:color w:val="000000"/>
                <w:u w:color="FF0000"/>
              </w:rPr>
              <w:t>2.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6" w:rsidRPr="00ED40E2" w:rsidRDefault="000429D1" w:rsidP="000429D1">
            <w:pPr>
              <w:jc w:val="center"/>
              <w:rPr>
                <w:b/>
                <w:i/>
                <w:color w:val="000000"/>
                <w:u w:color="FF0000"/>
                <w:lang w:val="ro-RO"/>
              </w:rPr>
            </w:pPr>
            <w:r>
              <w:rPr>
                <w:b/>
                <w:i/>
                <w:color w:val="000000"/>
                <w:u w:color="FF0000"/>
                <w:lang w:val="ro-RO"/>
              </w:rPr>
              <w:t xml:space="preserve">                         </w:t>
            </w:r>
            <w:r w:rsidRPr="005A509A">
              <w:rPr>
                <w:b/>
                <w:i/>
                <w:lang w:val="ro-MD"/>
              </w:rPr>
              <w:t>Şedinţa nr.</w:t>
            </w:r>
            <w:r>
              <w:rPr>
                <w:b/>
                <w:i/>
                <w:color w:val="000000"/>
                <w:u w:color="FF0000"/>
                <w:lang w:val="ro-RO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4C6631" w:rsidRDefault="00D15B56" w:rsidP="00D15B56">
            <w:pPr>
              <w:jc w:val="center"/>
              <w:rPr>
                <w:b/>
                <w:i/>
                <w:color w:val="000000"/>
                <w:u w:color="FF0000"/>
              </w:rPr>
            </w:pPr>
          </w:p>
        </w:tc>
      </w:tr>
      <w:tr w:rsidR="00D15B56" w:rsidRPr="00D15B56" w:rsidTr="00D15B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4C6631" w:rsidRDefault="00D15B56" w:rsidP="00D15B56">
            <w:pPr>
              <w:jc w:val="center"/>
              <w:rPr>
                <w:b/>
                <w:color w:val="000000"/>
                <w:u w:color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D15B56" w:rsidRDefault="00D15B56" w:rsidP="00D15B56">
            <w:pPr>
              <w:jc w:val="both"/>
              <w:rPr>
                <w:color w:val="000000"/>
                <w:u w:color="FF0000"/>
                <w:lang w:val="fr-FR"/>
              </w:rPr>
            </w:pPr>
            <w:r w:rsidRPr="00D15B56">
              <w:rPr>
                <w:color w:val="000000"/>
                <w:u w:color="FF0000"/>
                <w:lang w:val="fr-FR"/>
              </w:rPr>
              <w:t>1.</w:t>
            </w:r>
            <w:r w:rsidR="003C03D9">
              <w:rPr>
                <w:color w:val="000000"/>
                <w:u w:color="FF0000"/>
                <w:lang w:val="ro-RO"/>
              </w:rPr>
              <w:t>I</w:t>
            </w:r>
            <w:r>
              <w:rPr>
                <w:color w:val="000000"/>
                <w:u w:color="FF0000"/>
                <w:lang w:val="ro-RO"/>
              </w:rPr>
              <w:t>i</w:t>
            </w:r>
            <w:r w:rsidRPr="00D15B56">
              <w:rPr>
                <w:color w:val="000000"/>
                <w:u w:color="FF0000"/>
                <w:lang w:val="fr-FR"/>
              </w:rPr>
              <w:t xml:space="preserve">mplementarea metodelor </w:t>
            </w:r>
            <w:r>
              <w:rPr>
                <w:color w:val="000000"/>
                <w:u w:color="FF0000"/>
                <w:lang w:val="ro-RO"/>
              </w:rPr>
              <w:t>moderne de predare în cadrul desfăşurării disciplinelor de specialitate</w:t>
            </w:r>
            <w:r w:rsidRPr="00D15B56">
              <w:rPr>
                <w:color w:val="000000"/>
                <w:u w:color="FF0000"/>
                <w:lang w:val="fr-FR"/>
              </w:rPr>
              <w:t>.</w:t>
            </w:r>
          </w:p>
          <w:p w:rsidR="00D15B56" w:rsidRPr="00D15B56" w:rsidRDefault="00D15B56" w:rsidP="00D15B56">
            <w:pPr>
              <w:jc w:val="both"/>
              <w:rPr>
                <w:color w:val="000000"/>
                <w:u w:color="FF0000"/>
                <w:lang w:val="en-US"/>
              </w:rPr>
            </w:pPr>
            <w:r w:rsidRPr="00D15B56">
              <w:rPr>
                <w:color w:val="000000"/>
                <w:u w:color="FF0000"/>
                <w:lang w:val="en-US"/>
              </w:rPr>
              <w:t>2.Organizarea activități</w:t>
            </w:r>
            <w:r>
              <w:rPr>
                <w:color w:val="000000"/>
                <w:u w:color="FF0000"/>
                <w:lang w:val="ro-RO"/>
              </w:rPr>
              <w:t>lor</w:t>
            </w:r>
            <w:r w:rsidRPr="00D15B56">
              <w:rPr>
                <w:color w:val="000000"/>
                <w:u w:color="FF0000"/>
                <w:lang w:val="en-US"/>
              </w:rPr>
              <w:t xml:space="preserve"> extradidactice în cadrul catedrei.</w:t>
            </w:r>
          </w:p>
          <w:p w:rsidR="00D15B56" w:rsidRPr="004C6631" w:rsidRDefault="00D15B56" w:rsidP="00D15B56">
            <w:pPr>
              <w:jc w:val="both"/>
              <w:rPr>
                <w:color w:val="000000"/>
                <w:u w:color="FF0000"/>
              </w:rPr>
            </w:pPr>
            <w:r w:rsidRPr="004C6631">
              <w:rPr>
                <w:color w:val="000000"/>
                <w:u w:color="FF0000"/>
              </w:rPr>
              <w:t>3.</w:t>
            </w:r>
            <w:r>
              <w:rPr>
                <w:color w:val="000000"/>
                <w:u w:color="FF0000"/>
                <w:lang w:val="ro-RO"/>
              </w:rPr>
              <w:t xml:space="preserve">Planificarea şi organizarea lecţiilor practice la disciplini de specialitate şi </w:t>
            </w:r>
            <w:r w:rsidRPr="004C6631">
              <w:rPr>
                <w:color w:val="000000"/>
                <w:u w:color="FF0000"/>
              </w:rPr>
              <w:t>asigurare</w:t>
            </w:r>
            <w:r>
              <w:rPr>
                <w:color w:val="000000"/>
                <w:u w:color="FF0000"/>
                <w:lang w:val="ro-RO"/>
              </w:rPr>
              <w:t>a lor cu</w:t>
            </w:r>
            <w:r w:rsidRPr="004C6631">
              <w:rPr>
                <w:color w:val="000000"/>
                <w:u w:color="FF0000"/>
              </w:rPr>
              <w:t xml:space="preserve"> materialele didactice</w:t>
            </w:r>
            <w:r>
              <w:rPr>
                <w:color w:val="000000"/>
                <w:u w:color="FF0000"/>
              </w:rPr>
              <w:t xml:space="preserve"> și mijloacele tehnice necesare.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6" w:rsidRPr="00D15B56" w:rsidRDefault="00D15B56" w:rsidP="00D15B56">
            <w:pPr>
              <w:jc w:val="center"/>
              <w:rPr>
                <w:color w:val="000000"/>
                <w:u w:color="FF0000"/>
                <w:lang w:val="en-US"/>
              </w:rPr>
            </w:pPr>
            <w:r w:rsidRPr="00D15B56">
              <w:rPr>
                <w:color w:val="000000"/>
                <w:u w:color="FF0000"/>
              </w:rPr>
              <w:t>Octombrie 201</w:t>
            </w:r>
            <w:r w:rsidRPr="00D15B56">
              <w:rPr>
                <w:color w:val="000000"/>
                <w:u w:color="FF0000"/>
                <w:lang w:val="ro-RO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D15B56" w:rsidRDefault="00D15B56" w:rsidP="00D15B56">
            <w:pPr>
              <w:rPr>
                <w:color w:val="000000"/>
                <w:u w:color="FF0000"/>
                <w:lang w:val="en-US"/>
              </w:rPr>
            </w:pPr>
            <w:r w:rsidRPr="00D15B56">
              <w:rPr>
                <w:color w:val="000000"/>
                <w:u w:color="FF0000"/>
                <w:lang w:val="en-US"/>
              </w:rPr>
              <w:t xml:space="preserve">Şef catedră </w:t>
            </w:r>
          </w:p>
          <w:p w:rsidR="00D15B56" w:rsidRPr="00D15B56" w:rsidRDefault="00D15B56" w:rsidP="00D15B56">
            <w:pPr>
              <w:jc w:val="center"/>
              <w:rPr>
                <w:color w:val="000000"/>
                <w:u w:color="FF0000"/>
                <w:lang w:val="en-US"/>
              </w:rPr>
            </w:pPr>
          </w:p>
          <w:p w:rsidR="00D15B56" w:rsidRPr="00D15B56" w:rsidRDefault="00D15B56" w:rsidP="00D15B56">
            <w:pPr>
              <w:jc w:val="center"/>
              <w:rPr>
                <w:b/>
                <w:color w:val="000000"/>
                <w:u w:color="FF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D15B56" w:rsidRDefault="00D15B56" w:rsidP="00D15B56">
            <w:pPr>
              <w:jc w:val="center"/>
              <w:rPr>
                <w:b/>
                <w:color w:val="000000"/>
                <w:u w:color="FF0000"/>
                <w:lang w:val="en-US"/>
              </w:rPr>
            </w:pPr>
          </w:p>
        </w:tc>
      </w:tr>
      <w:tr w:rsidR="00D15B56" w:rsidRPr="000429D1" w:rsidTr="00D15B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6" w:rsidRPr="004C6631" w:rsidRDefault="00D15B56" w:rsidP="00D15B56">
            <w:pPr>
              <w:jc w:val="center"/>
              <w:rPr>
                <w:b/>
                <w:color w:val="000000"/>
                <w:u w:color="FF0000"/>
              </w:rPr>
            </w:pPr>
            <w:r w:rsidRPr="004C6631">
              <w:rPr>
                <w:b/>
                <w:color w:val="000000"/>
                <w:u w:color="FF0000"/>
              </w:rPr>
              <w:t>3.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6" w:rsidRPr="000429D1" w:rsidRDefault="000429D1" w:rsidP="00D15B56">
            <w:pPr>
              <w:jc w:val="center"/>
              <w:rPr>
                <w:b/>
                <w:i/>
                <w:color w:val="000000"/>
                <w:u w:color="FF0000"/>
                <w:lang w:val="fr-FR"/>
              </w:rPr>
            </w:pPr>
            <w:r>
              <w:rPr>
                <w:b/>
                <w:i/>
                <w:lang w:val="ro-MD"/>
              </w:rPr>
              <w:t xml:space="preserve">                       </w:t>
            </w:r>
            <w:r w:rsidRPr="005A509A">
              <w:rPr>
                <w:b/>
                <w:i/>
                <w:lang w:val="ro-MD"/>
              </w:rPr>
              <w:t>Şedinţa nr.</w:t>
            </w:r>
            <w:r>
              <w:rPr>
                <w:b/>
                <w:i/>
                <w:lang w:val="ro-MD"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0429D1" w:rsidRDefault="00D15B56" w:rsidP="00D15B56">
            <w:pPr>
              <w:jc w:val="center"/>
              <w:rPr>
                <w:b/>
                <w:i/>
                <w:color w:val="000000"/>
                <w:u w:color="FF0000"/>
                <w:lang w:val="fr-FR"/>
              </w:rPr>
            </w:pPr>
          </w:p>
        </w:tc>
      </w:tr>
      <w:tr w:rsidR="00D15B56" w:rsidRPr="00D15B56" w:rsidTr="00D15B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0429D1" w:rsidRDefault="00D15B56" w:rsidP="00D15B56">
            <w:pPr>
              <w:jc w:val="center"/>
              <w:rPr>
                <w:b/>
                <w:color w:val="000000"/>
                <w:u w:color="FF0000"/>
                <w:lang w:val="fr-F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D15B56" w:rsidRDefault="00D15B56" w:rsidP="00D15B56">
            <w:pPr>
              <w:jc w:val="both"/>
              <w:rPr>
                <w:color w:val="000000"/>
                <w:u w:color="FF0000"/>
                <w:lang w:val="fr-FR"/>
              </w:rPr>
            </w:pPr>
            <w:r w:rsidRPr="00D15B56">
              <w:rPr>
                <w:color w:val="000000"/>
                <w:u w:color="FF0000"/>
                <w:lang w:val="fr-FR"/>
              </w:rPr>
              <w:t xml:space="preserve">1.Analiza calităţii instruirii la disciplinile de  specialitate în colegiu. </w:t>
            </w:r>
          </w:p>
          <w:p w:rsidR="00D15B56" w:rsidRPr="00D15B56" w:rsidRDefault="00D15B56" w:rsidP="00D15B56">
            <w:pPr>
              <w:jc w:val="both"/>
              <w:rPr>
                <w:color w:val="000000"/>
                <w:u w:color="FF0000"/>
                <w:lang w:val="fr-FR"/>
              </w:rPr>
            </w:pPr>
            <w:r w:rsidRPr="00D15B56">
              <w:rPr>
                <w:color w:val="000000"/>
                <w:u w:color="FF0000"/>
                <w:lang w:val="fr-FR"/>
              </w:rPr>
              <w:t xml:space="preserve">2.Aprobarea </w:t>
            </w:r>
            <w:r>
              <w:rPr>
                <w:color w:val="000000"/>
                <w:u w:color="FF0000"/>
                <w:lang w:val="ro-RO"/>
              </w:rPr>
              <w:t>chestionarelor</w:t>
            </w:r>
            <w:r w:rsidRPr="00D15B56">
              <w:rPr>
                <w:color w:val="000000"/>
                <w:u w:color="FF0000"/>
                <w:lang w:val="fr-FR"/>
              </w:rPr>
              <w:t xml:space="preserve"> și testelor pentru examenele  sesiunii de iarnă.</w:t>
            </w:r>
          </w:p>
          <w:p w:rsidR="00D15B56" w:rsidRPr="00D15B56" w:rsidRDefault="00D15B56" w:rsidP="00D15B56">
            <w:pPr>
              <w:jc w:val="both"/>
              <w:rPr>
                <w:color w:val="000000"/>
                <w:u w:color="FF0000"/>
                <w:lang w:val="fr-FR"/>
              </w:rPr>
            </w:pPr>
            <w:r w:rsidRPr="00D15B56">
              <w:rPr>
                <w:color w:val="000000"/>
                <w:u w:color="FF0000"/>
                <w:lang w:val="fr-FR"/>
              </w:rPr>
              <w:t xml:space="preserve">3.Analiza </w:t>
            </w:r>
            <w:r>
              <w:rPr>
                <w:color w:val="000000"/>
                <w:u w:color="FF0000"/>
                <w:lang w:val="ro-RO"/>
              </w:rPr>
              <w:t>implimentării tehnologiilor digitale în desfăşurarea procesului de instruire şi promovarea lecţiilor</w:t>
            </w:r>
            <w:r w:rsidRPr="00D15B56">
              <w:rPr>
                <w:color w:val="000000"/>
                <w:u w:color="FF0000"/>
                <w:lang w:val="fr-F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6" w:rsidRPr="00D15B56" w:rsidRDefault="00D15B56" w:rsidP="00D15B56">
            <w:pPr>
              <w:jc w:val="center"/>
              <w:rPr>
                <w:color w:val="000000"/>
                <w:u w:color="FF0000"/>
                <w:lang w:val="en-US"/>
              </w:rPr>
            </w:pPr>
            <w:r w:rsidRPr="00D15B56">
              <w:rPr>
                <w:color w:val="000000"/>
                <w:u w:color="FF0000"/>
              </w:rPr>
              <w:t>Noiembrie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D15B56" w:rsidRDefault="00D15B56" w:rsidP="00D15B56">
            <w:pPr>
              <w:jc w:val="center"/>
              <w:rPr>
                <w:color w:val="000000"/>
                <w:u w:color="FF0000"/>
                <w:lang w:val="en-US"/>
              </w:rPr>
            </w:pPr>
            <w:r w:rsidRPr="00D15B56">
              <w:rPr>
                <w:color w:val="000000"/>
                <w:u w:color="FF0000"/>
                <w:lang w:val="en-US"/>
              </w:rPr>
              <w:t>Şef catedră</w:t>
            </w:r>
          </w:p>
          <w:p w:rsidR="00D15B56" w:rsidRPr="00D15B56" w:rsidRDefault="00D15B56" w:rsidP="00D15B56">
            <w:pPr>
              <w:jc w:val="center"/>
              <w:rPr>
                <w:color w:val="000000"/>
                <w:u w:color="FF0000"/>
                <w:lang w:val="en-US"/>
              </w:rPr>
            </w:pPr>
          </w:p>
          <w:p w:rsidR="00D15B56" w:rsidRPr="00D15B56" w:rsidRDefault="00D15B56" w:rsidP="00D15B56">
            <w:pPr>
              <w:jc w:val="center"/>
              <w:rPr>
                <w:b/>
                <w:color w:val="000000"/>
                <w:u w:color="FF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D15B56" w:rsidRDefault="00D15B56" w:rsidP="00D15B56">
            <w:pPr>
              <w:jc w:val="center"/>
              <w:rPr>
                <w:b/>
                <w:color w:val="000000"/>
                <w:u w:color="FF0000"/>
                <w:lang w:val="en-US"/>
              </w:rPr>
            </w:pPr>
          </w:p>
        </w:tc>
      </w:tr>
      <w:tr w:rsidR="00D15B56" w:rsidRPr="004C6631" w:rsidTr="00D15B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6" w:rsidRPr="004C6631" w:rsidRDefault="00D15B56" w:rsidP="00D15B56">
            <w:pPr>
              <w:jc w:val="center"/>
              <w:rPr>
                <w:b/>
                <w:color w:val="000000"/>
                <w:u w:color="FF0000"/>
              </w:rPr>
            </w:pPr>
            <w:r w:rsidRPr="004C6631">
              <w:rPr>
                <w:b/>
                <w:color w:val="000000"/>
                <w:u w:color="FF0000"/>
              </w:rPr>
              <w:t>4.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6" w:rsidRPr="004C6631" w:rsidRDefault="000429D1" w:rsidP="00D15B56">
            <w:pPr>
              <w:jc w:val="center"/>
              <w:rPr>
                <w:b/>
                <w:i/>
                <w:color w:val="000000"/>
                <w:u w:color="FF0000"/>
              </w:rPr>
            </w:pPr>
            <w:r>
              <w:rPr>
                <w:b/>
                <w:i/>
                <w:lang w:val="ro-MD"/>
              </w:rPr>
              <w:t xml:space="preserve">                         </w:t>
            </w:r>
            <w:r w:rsidRPr="005A509A">
              <w:rPr>
                <w:b/>
                <w:i/>
                <w:lang w:val="ro-MD"/>
              </w:rPr>
              <w:t>Şedinţa nr.</w:t>
            </w:r>
            <w:r>
              <w:rPr>
                <w:b/>
                <w:i/>
                <w:lang w:val="ro-MD"/>
              </w:rPr>
              <w:t xml:space="preserve">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4C6631" w:rsidRDefault="00D15B56" w:rsidP="00D15B56">
            <w:pPr>
              <w:jc w:val="center"/>
              <w:rPr>
                <w:b/>
                <w:i/>
                <w:color w:val="000000"/>
                <w:u w:color="FF0000"/>
              </w:rPr>
            </w:pPr>
          </w:p>
        </w:tc>
      </w:tr>
      <w:tr w:rsidR="00D15B56" w:rsidRPr="004C6631" w:rsidTr="00D15B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4C6631" w:rsidRDefault="00D15B56" w:rsidP="00D15B56">
            <w:pPr>
              <w:jc w:val="center"/>
              <w:rPr>
                <w:b/>
                <w:color w:val="000000"/>
                <w:u w:color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6" w:rsidRPr="00CC3A3A" w:rsidRDefault="00D15B56" w:rsidP="00D15B56">
            <w:pPr>
              <w:pStyle w:val="a6"/>
              <w:rPr>
                <w:rFonts w:ascii="Times New Roman" w:hAnsi="Times New Roman"/>
                <w:sz w:val="24"/>
                <w:szCs w:val="24"/>
                <w:u w:color="FF0000"/>
                <w:lang w:eastAsia="ru-RU"/>
              </w:rPr>
            </w:pPr>
            <w:r w:rsidRPr="00CC3A3A">
              <w:rPr>
                <w:rFonts w:ascii="Times New Roman" w:hAnsi="Times New Roman"/>
                <w:sz w:val="24"/>
                <w:szCs w:val="24"/>
                <w:u w:color="FF0000"/>
                <w:lang w:eastAsia="ru-RU"/>
              </w:rPr>
              <w:t>1.Analiza rezultatelor desfășurării practicii tehnologice.</w:t>
            </w:r>
          </w:p>
          <w:p w:rsidR="00D15B56" w:rsidRPr="00CC3A3A" w:rsidRDefault="00D15B56" w:rsidP="00D15B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3A3A">
              <w:rPr>
                <w:rFonts w:ascii="Times New Roman" w:hAnsi="Times New Roman"/>
                <w:sz w:val="24"/>
                <w:szCs w:val="24"/>
                <w:u w:color="FF0000"/>
                <w:lang w:eastAsia="ru-RU"/>
              </w:rPr>
              <w:t>2.</w:t>
            </w:r>
            <w:r w:rsidRPr="00CC3A3A">
              <w:rPr>
                <w:rFonts w:ascii="Times New Roman" w:hAnsi="Times New Roman"/>
                <w:sz w:val="24"/>
                <w:szCs w:val="24"/>
              </w:rPr>
              <w:t xml:space="preserve"> Organizarea lucrului consultativ cu elevii. </w:t>
            </w:r>
          </w:p>
          <w:p w:rsidR="00D15B56" w:rsidRPr="00CC3A3A" w:rsidRDefault="00D15B56" w:rsidP="00D15B56">
            <w:pPr>
              <w:pStyle w:val="a6"/>
              <w:rPr>
                <w:rFonts w:ascii="Times New Roman" w:hAnsi="Times New Roman"/>
                <w:sz w:val="24"/>
                <w:szCs w:val="24"/>
                <w:u w:color="FF0000"/>
                <w:lang w:eastAsia="ru-RU"/>
              </w:rPr>
            </w:pPr>
            <w:r w:rsidRPr="00CC3A3A">
              <w:rPr>
                <w:rFonts w:ascii="Times New Roman" w:hAnsi="Times New Roman"/>
                <w:sz w:val="24"/>
                <w:szCs w:val="24"/>
                <w:u w:color="FF0000"/>
                <w:lang w:eastAsia="ru-RU"/>
              </w:rPr>
              <w:lastRenderedPageBreak/>
              <w:t>3.</w:t>
            </w:r>
            <w:r w:rsidRPr="00CC3A3A">
              <w:rPr>
                <w:rFonts w:ascii="Times New Roman" w:hAnsi="Times New Roman"/>
                <w:sz w:val="24"/>
                <w:szCs w:val="24"/>
              </w:rPr>
              <w:t xml:space="preserve"> Examinarea și analiza calității portofoliilor ale profesorilor catedrei.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6" w:rsidRPr="00D15B56" w:rsidRDefault="00D15B56" w:rsidP="00D15B56">
            <w:pPr>
              <w:rPr>
                <w:color w:val="000000"/>
                <w:u w:color="FF0000"/>
              </w:rPr>
            </w:pPr>
            <w:r w:rsidRPr="00D15B56">
              <w:rPr>
                <w:color w:val="000000"/>
                <w:u w:color="FF0000"/>
              </w:rPr>
              <w:lastRenderedPageBreak/>
              <w:t>Decembrie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D15B56" w:rsidRDefault="00D15B56" w:rsidP="00D15B56">
            <w:pPr>
              <w:jc w:val="center"/>
              <w:rPr>
                <w:color w:val="000000"/>
                <w:u w:color="FF0000"/>
                <w:lang w:val="en-US"/>
              </w:rPr>
            </w:pPr>
            <w:r w:rsidRPr="00D15B56">
              <w:rPr>
                <w:color w:val="000000"/>
                <w:u w:color="FF0000"/>
                <w:lang w:val="en-US"/>
              </w:rPr>
              <w:t>Şef catedră</w:t>
            </w:r>
          </w:p>
          <w:p w:rsidR="00D15B56" w:rsidRPr="004C6631" w:rsidRDefault="00D15B56" w:rsidP="00D15B56">
            <w:pPr>
              <w:jc w:val="center"/>
              <w:rPr>
                <w:b/>
                <w:color w:val="000000"/>
                <w:u w:color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4C6631" w:rsidRDefault="00D15B56" w:rsidP="00D15B56">
            <w:pPr>
              <w:jc w:val="center"/>
              <w:rPr>
                <w:b/>
                <w:color w:val="000000"/>
                <w:u w:color="FF0000"/>
              </w:rPr>
            </w:pPr>
          </w:p>
        </w:tc>
      </w:tr>
      <w:tr w:rsidR="00D15B56" w:rsidRPr="004C6631" w:rsidTr="00D15B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6" w:rsidRPr="004C6631" w:rsidRDefault="00D15B56" w:rsidP="00D15B56">
            <w:pPr>
              <w:jc w:val="center"/>
              <w:rPr>
                <w:b/>
                <w:color w:val="000000"/>
                <w:u w:color="FF0000"/>
              </w:rPr>
            </w:pPr>
            <w:r w:rsidRPr="004C6631">
              <w:rPr>
                <w:b/>
                <w:color w:val="000000"/>
                <w:u w:color="FF0000"/>
              </w:rPr>
              <w:t>5.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6" w:rsidRPr="004C6631" w:rsidRDefault="000429D1" w:rsidP="00D15B56">
            <w:pPr>
              <w:jc w:val="center"/>
              <w:rPr>
                <w:b/>
                <w:i/>
                <w:color w:val="000000"/>
                <w:u w:color="FF0000"/>
              </w:rPr>
            </w:pPr>
            <w:r>
              <w:rPr>
                <w:b/>
                <w:i/>
                <w:lang w:val="ro-MD"/>
              </w:rPr>
              <w:t xml:space="preserve">                         </w:t>
            </w:r>
            <w:r w:rsidRPr="005A509A">
              <w:rPr>
                <w:b/>
                <w:i/>
                <w:lang w:val="ro-MD"/>
              </w:rPr>
              <w:t>Şedinţa nr.</w:t>
            </w:r>
            <w:r>
              <w:rPr>
                <w:b/>
                <w:i/>
                <w:lang w:val="ro-MD"/>
              </w:rPr>
              <w:t xml:space="preserve"> 5</w:t>
            </w:r>
            <w:r w:rsidR="00D15B56" w:rsidRPr="004C6631">
              <w:rPr>
                <w:b/>
                <w:i/>
                <w:color w:val="000000"/>
                <w:u w:color="FF000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4C6631" w:rsidRDefault="00D15B56" w:rsidP="00D15B56">
            <w:pPr>
              <w:jc w:val="center"/>
              <w:rPr>
                <w:b/>
                <w:i/>
                <w:color w:val="000000"/>
                <w:u w:color="FF0000"/>
              </w:rPr>
            </w:pPr>
          </w:p>
        </w:tc>
      </w:tr>
      <w:tr w:rsidR="00D15B56" w:rsidRPr="004C6631" w:rsidTr="00D15B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4C6631" w:rsidRDefault="00D15B56" w:rsidP="00D15B56">
            <w:pPr>
              <w:jc w:val="center"/>
              <w:rPr>
                <w:b/>
                <w:color w:val="000000"/>
                <w:u w:color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4C6631" w:rsidRDefault="00D15B56" w:rsidP="00D15B56">
            <w:pPr>
              <w:jc w:val="both"/>
              <w:rPr>
                <w:color w:val="000000"/>
                <w:u w:color="FF0000"/>
              </w:rPr>
            </w:pPr>
            <w:r w:rsidRPr="004C6631">
              <w:rPr>
                <w:color w:val="000000"/>
                <w:u w:color="FF0000"/>
              </w:rPr>
              <w:t>1.Examinarea şi aprobarea  planurilor de activitate</w:t>
            </w:r>
            <w:r>
              <w:rPr>
                <w:color w:val="000000"/>
                <w:u w:color="FF0000"/>
              </w:rPr>
              <w:t xml:space="preserve"> (</w:t>
            </w:r>
            <w:r>
              <w:rPr>
                <w:color w:val="000000"/>
                <w:u w:color="FF0000"/>
                <w:lang w:val="ro-RO"/>
              </w:rPr>
              <w:t>p</w:t>
            </w:r>
            <w:r w:rsidRPr="004C6631">
              <w:rPr>
                <w:color w:val="000000"/>
                <w:u w:color="FF0000"/>
              </w:rPr>
              <w:t>lanific</w:t>
            </w:r>
            <w:r>
              <w:rPr>
                <w:color w:val="000000"/>
                <w:u w:color="FF0000"/>
                <w:lang w:val="ro-RO"/>
              </w:rPr>
              <w:t xml:space="preserve">are </w:t>
            </w:r>
            <w:r w:rsidRPr="004C6631">
              <w:rPr>
                <w:color w:val="000000"/>
                <w:u w:color="FF0000"/>
              </w:rPr>
              <w:t>de lungă durată</w:t>
            </w:r>
            <w:r>
              <w:rPr>
                <w:color w:val="000000"/>
                <w:u w:color="FF0000"/>
              </w:rPr>
              <w:t xml:space="preserve">, </w:t>
            </w:r>
            <w:r w:rsidRPr="004C6631">
              <w:rPr>
                <w:color w:val="000000"/>
                <w:u w:color="FF0000"/>
              </w:rPr>
              <w:t>cabinetelor</w:t>
            </w:r>
            <w:r>
              <w:rPr>
                <w:color w:val="000000"/>
                <w:u w:color="FF0000"/>
              </w:rPr>
              <w:t>)</w:t>
            </w:r>
            <w:r w:rsidRPr="004C6631">
              <w:rPr>
                <w:color w:val="000000"/>
                <w:u w:color="FF0000"/>
              </w:rPr>
              <w:t>.</w:t>
            </w:r>
          </w:p>
          <w:p w:rsidR="00D15B56" w:rsidRDefault="00D15B56" w:rsidP="00D15B56">
            <w:pPr>
              <w:jc w:val="both"/>
              <w:rPr>
                <w:color w:val="000000"/>
                <w:u w:color="FF0000"/>
              </w:rPr>
            </w:pPr>
            <w:r w:rsidRPr="004C6631">
              <w:rPr>
                <w:color w:val="000000"/>
                <w:u w:color="FF0000"/>
              </w:rPr>
              <w:t>2.</w:t>
            </w:r>
            <w:r>
              <w:rPr>
                <w:color w:val="000000"/>
                <w:u w:color="FF0000"/>
                <w:lang w:val="ro-RO"/>
              </w:rPr>
              <w:t>A</w:t>
            </w:r>
            <w:r w:rsidRPr="004C6631">
              <w:rPr>
                <w:color w:val="000000"/>
                <w:u w:color="FF0000"/>
              </w:rPr>
              <w:t xml:space="preserve">naliza </w:t>
            </w:r>
            <w:r>
              <w:rPr>
                <w:color w:val="000000"/>
                <w:u w:color="FF0000"/>
                <w:lang w:val="ro-RO"/>
              </w:rPr>
              <w:t xml:space="preserve">rezultatelor academice  şi </w:t>
            </w:r>
            <w:r w:rsidRPr="004C6631">
              <w:rPr>
                <w:color w:val="000000"/>
                <w:u w:color="FF0000"/>
              </w:rPr>
              <w:t xml:space="preserve">calității </w:t>
            </w:r>
            <w:r>
              <w:rPr>
                <w:color w:val="000000"/>
                <w:u w:color="FF0000"/>
                <w:lang w:val="ro-RO"/>
              </w:rPr>
              <w:t>reuşitei a elevilor</w:t>
            </w:r>
            <w:r w:rsidRPr="004C6631">
              <w:rPr>
                <w:color w:val="000000"/>
                <w:u w:color="FF0000"/>
              </w:rPr>
              <w:t>.</w:t>
            </w:r>
          </w:p>
          <w:p w:rsidR="00D15B56" w:rsidRDefault="00D15B56" w:rsidP="00D15B56">
            <w:pPr>
              <w:jc w:val="both"/>
              <w:rPr>
                <w:color w:val="000000"/>
                <w:u w:color="FF0000"/>
                <w:lang w:val="ro-RO"/>
              </w:rPr>
            </w:pPr>
            <w:r>
              <w:rPr>
                <w:color w:val="000000"/>
                <w:u w:color="FF0000"/>
              </w:rPr>
              <w:t>3.</w:t>
            </w:r>
            <w:r w:rsidRPr="004C6631">
              <w:rPr>
                <w:color w:val="000000"/>
                <w:u w:color="FF0000"/>
              </w:rPr>
              <w:t xml:space="preserve"> Organizarea și desfășurarea controlului intern la catedra.</w:t>
            </w:r>
          </w:p>
          <w:p w:rsidR="00D15B56" w:rsidRPr="004C6631" w:rsidRDefault="00D15B56" w:rsidP="00D15B56">
            <w:pPr>
              <w:jc w:val="both"/>
              <w:rPr>
                <w:color w:val="000000"/>
                <w:u w:color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6" w:rsidRPr="00D15B56" w:rsidRDefault="00D15B56" w:rsidP="00D15B56">
            <w:pPr>
              <w:jc w:val="center"/>
              <w:rPr>
                <w:color w:val="000000"/>
                <w:u w:color="FF0000"/>
              </w:rPr>
            </w:pPr>
            <w:r w:rsidRPr="00D15B56">
              <w:rPr>
                <w:color w:val="000000"/>
                <w:u w:color="FF0000"/>
              </w:rPr>
              <w:t>Ianuarie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D15B56" w:rsidRDefault="00D15B56" w:rsidP="00D15B56">
            <w:pPr>
              <w:jc w:val="center"/>
              <w:rPr>
                <w:color w:val="000000"/>
                <w:u w:color="FF0000"/>
                <w:lang w:val="en-US"/>
              </w:rPr>
            </w:pPr>
            <w:r w:rsidRPr="00D15B56">
              <w:rPr>
                <w:color w:val="000000"/>
                <w:u w:color="FF0000"/>
                <w:lang w:val="en-US"/>
              </w:rPr>
              <w:t>Şef catedră</w:t>
            </w:r>
          </w:p>
          <w:p w:rsidR="00D15B56" w:rsidRPr="004C6631" w:rsidRDefault="00D15B56" w:rsidP="00D15B56">
            <w:pPr>
              <w:jc w:val="center"/>
              <w:rPr>
                <w:b/>
                <w:color w:val="000000"/>
                <w:u w:color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4C6631" w:rsidRDefault="00D15B56" w:rsidP="00D15B56">
            <w:pPr>
              <w:jc w:val="center"/>
              <w:rPr>
                <w:b/>
                <w:color w:val="000000"/>
                <w:u w:color="FF0000"/>
              </w:rPr>
            </w:pPr>
          </w:p>
        </w:tc>
      </w:tr>
      <w:tr w:rsidR="00D15B56" w:rsidRPr="004C6631" w:rsidTr="00D15B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6" w:rsidRPr="004C6631" w:rsidRDefault="00D15B56" w:rsidP="00D15B56">
            <w:pPr>
              <w:jc w:val="center"/>
              <w:rPr>
                <w:b/>
                <w:color w:val="000000"/>
                <w:u w:color="FF0000"/>
              </w:rPr>
            </w:pPr>
            <w:r w:rsidRPr="004C6631">
              <w:rPr>
                <w:b/>
                <w:color w:val="000000"/>
                <w:u w:color="FF0000"/>
              </w:rPr>
              <w:t>6.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6" w:rsidRPr="004C6631" w:rsidRDefault="000429D1" w:rsidP="00D15B56">
            <w:pPr>
              <w:jc w:val="center"/>
              <w:rPr>
                <w:b/>
                <w:i/>
                <w:color w:val="000000"/>
                <w:u w:color="FF0000"/>
              </w:rPr>
            </w:pPr>
            <w:r>
              <w:rPr>
                <w:b/>
                <w:i/>
                <w:lang w:val="ro-MD"/>
              </w:rPr>
              <w:t xml:space="preserve">                         </w:t>
            </w:r>
            <w:r w:rsidRPr="005A509A">
              <w:rPr>
                <w:b/>
                <w:i/>
                <w:lang w:val="ro-MD"/>
              </w:rPr>
              <w:t>Şedinţa nr.</w:t>
            </w:r>
            <w:r>
              <w:rPr>
                <w:b/>
                <w:i/>
                <w:lang w:val="ro-MD"/>
              </w:rPr>
              <w:t xml:space="preserve">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4C6631" w:rsidRDefault="00D15B56" w:rsidP="00D15B56">
            <w:pPr>
              <w:jc w:val="center"/>
              <w:rPr>
                <w:b/>
                <w:color w:val="000000"/>
                <w:u w:color="FF0000"/>
              </w:rPr>
            </w:pPr>
          </w:p>
        </w:tc>
      </w:tr>
      <w:tr w:rsidR="00D15B56" w:rsidRPr="00D15B56" w:rsidTr="00D15B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4C6631" w:rsidRDefault="00D15B56" w:rsidP="00D15B56">
            <w:pPr>
              <w:jc w:val="center"/>
              <w:rPr>
                <w:b/>
                <w:color w:val="000000"/>
                <w:u w:color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C06BD7" w:rsidRDefault="00D15B56" w:rsidP="00D15B56">
            <w:pPr>
              <w:jc w:val="both"/>
              <w:rPr>
                <w:color w:val="000000"/>
                <w:u w:color="FF0000"/>
                <w:lang w:val="ro-RO"/>
              </w:rPr>
            </w:pPr>
            <w:r w:rsidRPr="009916AC">
              <w:rPr>
                <w:color w:val="000000"/>
                <w:u w:color="FF0000"/>
                <w:lang w:val="en-US"/>
              </w:rPr>
              <w:t>1.</w:t>
            </w:r>
            <w:r>
              <w:rPr>
                <w:color w:val="000000"/>
                <w:u w:color="FF0000"/>
                <w:lang w:val="ro-RO"/>
              </w:rPr>
              <w:t>Perfecţionarea profesorilor şi organizarea treningurilor, conferinţelor şi cursurilor.</w:t>
            </w:r>
          </w:p>
          <w:p w:rsidR="00D15B56" w:rsidRPr="00D15B56" w:rsidRDefault="00D15B56" w:rsidP="00D15B56">
            <w:pPr>
              <w:jc w:val="both"/>
              <w:rPr>
                <w:color w:val="000000"/>
                <w:u w:color="FF0000"/>
                <w:lang w:val="fr-FR"/>
              </w:rPr>
            </w:pPr>
            <w:r w:rsidRPr="009916AC">
              <w:rPr>
                <w:color w:val="000000"/>
                <w:u w:color="FF0000"/>
                <w:lang w:val="fr-FR"/>
              </w:rPr>
              <w:t>2.</w:t>
            </w:r>
            <w:r w:rsidRPr="00D15B56">
              <w:rPr>
                <w:color w:val="000000"/>
                <w:u w:color="FF0000"/>
                <w:lang w:val="fr-FR"/>
              </w:rPr>
              <w:t>Discutarea</w:t>
            </w:r>
            <w:r w:rsidRPr="009916AC">
              <w:rPr>
                <w:color w:val="000000"/>
                <w:u w:color="FF0000"/>
                <w:lang w:val="fr-FR"/>
              </w:rPr>
              <w:t xml:space="preserve"> ș</w:t>
            </w:r>
            <w:r w:rsidRPr="00D15B56">
              <w:rPr>
                <w:color w:val="000000"/>
                <w:u w:color="FF0000"/>
                <w:lang w:val="fr-FR"/>
              </w:rPr>
              <w:t>i</w:t>
            </w:r>
            <w:r w:rsidRPr="009916AC">
              <w:rPr>
                <w:color w:val="000000"/>
                <w:u w:color="FF0000"/>
                <w:lang w:val="fr-FR"/>
              </w:rPr>
              <w:t xml:space="preserve"> </w:t>
            </w:r>
            <w:r w:rsidRPr="00D15B56">
              <w:rPr>
                <w:color w:val="000000"/>
                <w:u w:color="FF0000"/>
                <w:lang w:val="fr-FR"/>
              </w:rPr>
              <w:t>aprobarea</w:t>
            </w:r>
            <w:r w:rsidRPr="009916AC">
              <w:rPr>
                <w:color w:val="000000"/>
                <w:u w:color="FF0000"/>
                <w:lang w:val="fr-FR"/>
              </w:rPr>
              <w:t xml:space="preserve"> </w:t>
            </w:r>
            <w:r w:rsidRPr="00D15B56">
              <w:rPr>
                <w:color w:val="000000"/>
                <w:u w:color="FF0000"/>
                <w:lang w:val="fr-FR"/>
              </w:rPr>
              <w:t>raporturilor de autoevaluare ale profesorilor, solicitanți la grad didactic.</w:t>
            </w:r>
          </w:p>
          <w:p w:rsidR="00D15B56" w:rsidRPr="00D15B56" w:rsidRDefault="00D15B56" w:rsidP="00D15B56">
            <w:pPr>
              <w:jc w:val="both"/>
              <w:rPr>
                <w:color w:val="000000"/>
                <w:u w:color="FF0000"/>
                <w:lang w:val="en-US"/>
              </w:rPr>
            </w:pPr>
            <w:r w:rsidRPr="00D15B56">
              <w:rPr>
                <w:color w:val="000000"/>
                <w:u w:color="FF0000"/>
                <w:lang w:val="en-US"/>
              </w:rPr>
              <w:t>3.</w:t>
            </w:r>
            <w:r>
              <w:rPr>
                <w:color w:val="000000"/>
                <w:u w:color="FF0000"/>
                <w:lang w:val="ro-RO"/>
              </w:rPr>
              <w:t>Dezvoltarea bazei tehnico-didactică a cabinetelor şi laboratoarelor.</w:t>
            </w:r>
          </w:p>
          <w:p w:rsidR="00D15B56" w:rsidRPr="00D15B56" w:rsidRDefault="00D15B56" w:rsidP="00D15B56">
            <w:pPr>
              <w:jc w:val="both"/>
              <w:rPr>
                <w:color w:val="000000"/>
                <w:u w:color="FF0000"/>
                <w:lang w:val="en-US"/>
              </w:rPr>
            </w:pPr>
            <w:r w:rsidRPr="00D15B56">
              <w:rPr>
                <w:color w:val="000000"/>
                <w:u w:color="FF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D15B56" w:rsidRDefault="00D15B56" w:rsidP="00D15B56">
            <w:pPr>
              <w:jc w:val="center"/>
              <w:rPr>
                <w:color w:val="000000"/>
                <w:u w:color="FF0000"/>
                <w:lang w:val="en-US"/>
              </w:rPr>
            </w:pPr>
            <w:r w:rsidRPr="009916AC">
              <w:rPr>
                <w:b/>
                <w:color w:val="000000"/>
                <w:u w:color="FF0000"/>
                <w:lang w:val="en-US"/>
              </w:rPr>
              <w:t xml:space="preserve">  </w:t>
            </w:r>
            <w:r w:rsidRPr="00D15B56">
              <w:rPr>
                <w:color w:val="000000"/>
                <w:u w:color="FF0000"/>
              </w:rPr>
              <w:t>Februarie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D15B56" w:rsidRDefault="00D15B56" w:rsidP="00D15B56">
            <w:pPr>
              <w:jc w:val="center"/>
              <w:rPr>
                <w:color w:val="000000"/>
                <w:u w:color="FF0000"/>
                <w:lang w:val="en-US"/>
              </w:rPr>
            </w:pPr>
            <w:r w:rsidRPr="00D15B56">
              <w:rPr>
                <w:color w:val="000000"/>
                <w:u w:color="FF0000"/>
                <w:lang w:val="en-US"/>
              </w:rPr>
              <w:t>Şef catedră</w:t>
            </w:r>
          </w:p>
          <w:p w:rsidR="00D15B56" w:rsidRPr="00D15B56" w:rsidRDefault="00D15B56" w:rsidP="00D15B56">
            <w:pPr>
              <w:jc w:val="center"/>
              <w:rPr>
                <w:b/>
                <w:color w:val="000000"/>
                <w:u w:color="FF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D15B56" w:rsidRDefault="00D15B56" w:rsidP="00D15B56">
            <w:pPr>
              <w:jc w:val="center"/>
              <w:rPr>
                <w:b/>
                <w:color w:val="000000"/>
                <w:u w:color="FF0000"/>
                <w:lang w:val="en-US"/>
              </w:rPr>
            </w:pPr>
          </w:p>
        </w:tc>
      </w:tr>
      <w:tr w:rsidR="00D15B56" w:rsidRPr="004C6631" w:rsidTr="00D15B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6" w:rsidRPr="004C6631" w:rsidRDefault="00D15B56" w:rsidP="00D15B56">
            <w:pPr>
              <w:jc w:val="center"/>
              <w:rPr>
                <w:b/>
                <w:color w:val="000000"/>
                <w:u w:color="FF0000"/>
              </w:rPr>
            </w:pPr>
            <w:r w:rsidRPr="004C6631">
              <w:rPr>
                <w:b/>
                <w:color w:val="000000"/>
                <w:u w:color="FF0000"/>
              </w:rPr>
              <w:t>7.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6" w:rsidRPr="004C6631" w:rsidRDefault="00D15B56" w:rsidP="00D15B56">
            <w:pPr>
              <w:jc w:val="center"/>
              <w:rPr>
                <w:b/>
                <w:i/>
                <w:color w:val="000000"/>
                <w:u w:color="FF0000"/>
              </w:rPr>
            </w:pPr>
            <w:r w:rsidRPr="004C6631">
              <w:rPr>
                <w:b/>
                <w:color w:val="000000"/>
                <w:u w:color="FF0000"/>
              </w:rPr>
              <w:t xml:space="preserve">   </w:t>
            </w:r>
            <w:r w:rsidR="000429D1">
              <w:rPr>
                <w:b/>
                <w:color w:val="000000"/>
                <w:u w:color="FF0000"/>
                <w:lang w:val="ro-RO"/>
              </w:rPr>
              <w:t xml:space="preserve">                       </w:t>
            </w:r>
            <w:r w:rsidR="000429D1" w:rsidRPr="005A509A">
              <w:rPr>
                <w:b/>
                <w:i/>
                <w:lang w:val="ro-MD"/>
              </w:rPr>
              <w:t>Şedinţa nr.</w:t>
            </w:r>
            <w:r w:rsidR="000429D1">
              <w:rPr>
                <w:b/>
                <w:i/>
                <w:lang w:val="ro-MD"/>
              </w:rPr>
              <w:t xml:space="preserve">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4C6631" w:rsidRDefault="00D15B56" w:rsidP="00D15B56">
            <w:pPr>
              <w:jc w:val="center"/>
              <w:rPr>
                <w:b/>
                <w:color w:val="000000"/>
                <w:u w:color="FF0000"/>
              </w:rPr>
            </w:pPr>
          </w:p>
        </w:tc>
      </w:tr>
      <w:tr w:rsidR="00D15B56" w:rsidRPr="00D15B56" w:rsidTr="00D15B56">
        <w:trPr>
          <w:trHeight w:hRule="exact" w:val="19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4C6631" w:rsidRDefault="00D15B56" w:rsidP="00D15B56">
            <w:pPr>
              <w:jc w:val="center"/>
              <w:rPr>
                <w:b/>
                <w:color w:val="000000"/>
                <w:u w:color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4C6631" w:rsidRDefault="00D15B56" w:rsidP="00D15B56">
            <w:pPr>
              <w:jc w:val="both"/>
              <w:rPr>
                <w:color w:val="000000"/>
                <w:u w:color="FF0000"/>
              </w:rPr>
            </w:pPr>
            <w:r w:rsidRPr="004C6631">
              <w:rPr>
                <w:color w:val="000000"/>
                <w:u w:color="FF0000"/>
              </w:rPr>
              <w:t>1.Discutarea şi aprobarea  chestionarelor</w:t>
            </w:r>
            <w:r>
              <w:rPr>
                <w:color w:val="000000"/>
                <w:u w:color="FF0000"/>
              </w:rPr>
              <w:t xml:space="preserve"> </w:t>
            </w:r>
            <w:r>
              <w:rPr>
                <w:color w:val="000000"/>
                <w:u w:color="FF0000"/>
                <w:lang w:val="ro-RO"/>
              </w:rPr>
              <w:t>şi testelor</w:t>
            </w:r>
            <w:r w:rsidRPr="004C6631">
              <w:rPr>
                <w:color w:val="000000"/>
                <w:u w:color="FF0000"/>
              </w:rPr>
              <w:t xml:space="preserve"> pentru  examenele sesiunii de </w:t>
            </w:r>
            <w:r>
              <w:rPr>
                <w:color w:val="000000"/>
                <w:u w:color="FF0000"/>
                <w:lang w:val="ro-RO"/>
              </w:rPr>
              <w:t>primă</w:t>
            </w:r>
            <w:r w:rsidRPr="004C6631">
              <w:rPr>
                <w:color w:val="000000"/>
                <w:u w:color="FF0000"/>
              </w:rPr>
              <w:t>var</w:t>
            </w:r>
            <w:r>
              <w:rPr>
                <w:color w:val="000000"/>
                <w:u w:color="FF0000"/>
                <w:lang w:val="ro-RO"/>
              </w:rPr>
              <w:t>a</w:t>
            </w:r>
            <w:r w:rsidRPr="004C6631">
              <w:rPr>
                <w:color w:val="000000"/>
                <w:u w:color="FF0000"/>
              </w:rPr>
              <w:t>.</w:t>
            </w:r>
          </w:p>
          <w:p w:rsidR="00D15B56" w:rsidRPr="004C6631" w:rsidRDefault="00D15B56" w:rsidP="00D15B56">
            <w:pPr>
              <w:jc w:val="both"/>
              <w:rPr>
                <w:color w:val="000000"/>
                <w:u w:color="FF0000"/>
              </w:rPr>
            </w:pPr>
            <w:r>
              <w:rPr>
                <w:color w:val="000000"/>
                <w:u w:color="FF0000"/>
              </w:rPr>
              <w:t>2.</w:t>
            </w:r>
            <w:r w:rsidRPr="004C6631">
              <w:rPr>
                <w:color w:val="000000"/>
                <w:u w:color="FF0000"/>
              </w:rPr>
              <w:t>Perfecționarea procesului de instruire și extinderea metodelor moderne de predare şi evaluare la disciplini de specialitate.</w:t>
            </w:r>
          </w:p>
          <w:p w:rsidR="00D15B56" w:rsidRPr="004C6631" w:rsidRDefault="00D15B56" w:rsidP="00D15B56">
            <w:pPr>
              <w:jc w:val="both"/>
              <w:rPr>
                <w:color w:val="000000"/>
                <w:u w:color="FF0000"/>
              </w:rPr>
            </w:pPr>
            <w:r>
              <w:rPr>
                <w:color w:val="000000"/>
                <w:u w:color="FF0000"/>
              </w:rPr>
              <w:t>3</w:t>
            </w:r>
            <w:r w:rsidRPr="004C6631">
              <w:rPr>
                <w:color w:val="000000"/>
                <w:u w:color="FF0000"/>
              </w:rPr>
              <w:t>.Examenarea şi aprobarea temelor proiectelor de diplomă.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D15B56" w:rsidRDefault="00D15B56" w:rsidP="00D15B56">
            <w:pPr>
              <w:jc w:val="center"/>
              <w:rPr>
                <w:color w:val="000000"/>
                <w:u w:color="FF0000"/>
                <w:lang w:val="en-US"/>
              </w:rPr>
            </w:pPr>
            <w:r w:rsidRPr="00D15B56">
              <w:rPr>
                <w:color w:val="000000"/>
                <w:u w:color="FF0000"/>
              </w:rPr>
              <w:t>Martie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D15B56" w:rsidRDefault="00D15B56" w:rsidP="00D15B56">
            <w:pPr>
              <w:jc w:val="center"/>
              <w:rPr>
                <w:color w:val="000000"/>
                <w:u w:color="FF0000"/>
                <w:lang w:val="en-US"/>
              </w:rPr>
            </w:pPr>
            <w:r w:rsidRPr="00D15B56">
              <w:rPr>
                <w:color w:val="000000"/>
                <w:u w:color="FF0000"/>
                <w:lang w:val="en-US"/>
              </w:rPr>
              <w:t>Şef catedră</w:t>
            </w:r>
          </w:p>
          <w:p w:rsidR="00D15B56" w:rsidRPr="00D15B56" w:rsidRDefault="00D15B56" w:rsidP="00D15B56">
            <w:pPr>
              <w:jc w:val="center"/>
              <w:rPr>
                <w:b/>
                <w:color w:val="000000"/>
                <w:u w:color="FF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D15B56" w:rsidRDefault="00D15B56" w:rsidP="00D15B56">
            <w:pPr>
              <w:jc w:val="center"/>
              <w:rPr>
                <w:b/>
                <w:color w:val="000000"/>
                <w:u w:color="FF0000"/>
                <w:lang w:val="en-US"/>
              </w:rPr>
            </w:pPr>
          </w:p>
        </w:tc>
      </w:tr>
      <w:tr w:rsidR="00D15B56" w:rsidRPr="004C6631" w:rsidTr="00D15B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6" w:rsidRPr="004C6631" w:rsidRDefault="00D15B56" w:rsidP="00D15B56">
            <w:pPr>
              <w:jc w:val="center"/>
              <w:rPr>
                <w:b/>
                <w:color w:val="000000"/>
                <w:u w:color="FF0000"/>
              </w:rPr>
            </w:pPr>
            <w:r w:rsidRPr="004C6631">
              <w:rPr>
                <w:b/>
                <w:color w:val="000000"/>
                <w:u w:color="FF0000"/>
              </w:rPr>
              <w:t>8.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6" w:rsidRPr="004C6631" w:rsidRDefault="00D15B56" w:rsidP="00D15B56">
            <w:pPr>
              <w:jc w:val="center"/>
              <w:rPr>
                <w:b/>
                <w:i/>
                <w:color w:val="000000"/>
                <w:u w:color="FF0000"/>
              </w:rPr>
            </w:pPr>
            <w:r w:rsidRPr="004C6631">
              <w:rPr>
                <w:b/>
                <w:color w:val="000000"/>
                <w:u w:color="FF0000"/>
              </w:rPr>
              <w:t xml:space="preserve">  </w:t>
            </w:r>
            <w:r w:rsidR="000429D1">
              <w:rPr>
                <w:b/>
                <w:color w:val="000000"/>
                <w:u w:color="FF0000"/>
                <w:lang w:val="ro-RO"/>
              </w:rPr>
              <w:t xml:space="preserve">                      </w:t>
            </w:r>
            <w:r w:rsidRPr="004C6631">
              <w:rPr>
                <w:b/>
                <w:color w:val="000000"/>
                <w:u w:color="FF0000"/>
              </w:rPr>
              <w:t xml:space="preserve"> </w:t>
            </w:r>
            <w:r w:rsidR="000429D1" w:rsidRPr="005A509A">
              <w:rPr>
                <w:b/>
                <w:i/>
                <w:lang w:val="ro-MD"/>
              </w:rPr>
              <w:t>Şedinţa nr.</w:t>
            </w:r>
            <w:r w:rsidR="000429D1">
              <w:rPr>
                <w:b/>
                <w:i/>
                <w:lang w:val="ro-MD"/>
              </w:rPr>
              <w:t xml:space="preserve">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4C6631" w:rsidRDefault="00D15B56" w:rsidP="00D15B56">
            <w:pPr>
              <w:jc w:val="center"/>
              <w:rPr>
                <w:b/>
                <w:color w:val="000000"/>
                <w:u w:color="FF0000"/>
              </w:rPr>
            </w:pPr>
          </w:p>
        </w:tc>
      </w:tr>
      <w:tr w:rsidR="00D15B56" w:rsidRPr="00D15B56" w:rsidTr="00D15B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4C6631" w:rsidRDefault="00D15B56" w:rsidP="00D15B56">
            <w:pPr>
              <w:jc w:val="center"/>
              <w:rPr>
                <w:b/>
                <w:color w:val="000000"/>
                <w:u w:color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9916AC" w:rsidRDefault="00D15B56" w:rsidP="00D15B56">
            <w:pPr>
              <w:jc w:val="both"/>
              <w:rPr>
                <w:color w:val="000000"/>
                <w:u w:color="FF0000"/>
                <w:lang w:val="en-US"/>
              </w:rPr>
            </w:pPr>
            <w:r w:rsidRPr="009916AC">
              <w:rPr>
                <w:color w:val="000000"/>
                <w:u w:color="FF0000"/>
                <w:lang w:val="en-US"/>
              </w:rPr>
              <w:t>1.</w:t>
            </w:r>
            <w:r w:rsidRPr="00D15B56">
              <w:rPr>
                <w:color w:val="000000"/>
                <w:u w:color="FF0000"/>
                <w:lang w:val="en-US"/>
              </w:rPr>
              <w:t>Analiza</w:t>
            </w:r>
            <w:r w:rsidRPr="009916AC">
              <w:rPr>
                <w:color w:val="000000"/>
                <w:u w:color="FF0000"/>
                <w:lang w:val="en-US"/>
              </w:rPr>
              <w:t xml:space="preserve"> </w:t>
            </w:r>
            <w:r w:rsidRPr="00D15B56">
              <w:rPr>
                <w:color w:val="000000"/>
                <w:u w:color="FF0000"/>
                <w:lang w:val="en-US"/>
              </w:rPr>
              <w:t>atest</w:t>
            </w:r>
            <w:r w:rsidRPr="009916AC">
              <w:rPr>
                <w:color w:val="000000"/>
                <w:u w:color="FF0000"/>
                <w:lang w:val="en-US"/>
              </w:rPr>
              <w:t>ă</w:t>
            </w:r>
            <w:r w:rsidRPr="00D15B56">
              <w:rPr>
                <w:color w:val="000000"/>
                <w:u w:color="FF0000"/>
                <w:lang w:val="en-US"/>
              </w:rPr>
              <w:t>rii</w:t>
            </w:r>
            <w:r w:rsidRPr="009916AC">
              <w:rPr>
                <w:color w:val="000000"/>
                <w:u w:color="FF0000"/>
                <w:lang w:val="en-US"/>
              </w:rPr>
              <w:t xml:space="preserve"> </w:t>
            </w:r>
            <w:r w:rsidRPr="00D15B56">
              <w:rPr>
                <w:color w:val="000000"/>
                <w:u w:color="FF0000"/>
                <w:lang w:val="en-US"/>
              </w:rPr>
              <w:t>intermediare</w:t>
            </w:r>
            <w:r w:rsidRPr="009916AC">
              <w:rPr>
                <w:color w:val="000000"/>
                <w:u w:color="FF0000"/>
                <w:lang w:val="en-US"/>
              </w:rPr>
              <w:t xml:space="preserve"> ş</w:t>
            </w:r>
            <w:r w:rsidRPr="00D15B56">
              <w:rPr>
                <w:color w:val="000000"/>
                <w:u w:color="FF0000"/>
                <w:lang w:val="en-US"/>
              </w:rPr>
              <w:t>i</w:t>
            </w:r>
            <w:r w:rsidRPr="009916AC">
              <w:rPr>
                <w:color w:val="000000"/>
                <w:u w:color="FF0000"/>
                <w:lang w:val="en-US"/>
              </w:rPr>
              <w:t xml:space="preserve"> </w:t>
            </w:r>
            <w:r w:rsidRPr="00D15B56">
              <w:rPr>
                <w:color w:val="000000"/>
                <w:u w:color="FF0000"/>
                <w:lang w:val="en-US"/>
              </w:rPr>
              <w:t>organizarea</w:t>
            </w:r>
            <w:r w:rsidRPr="009916AC">
              <w:rPr>
                <w:color w:val="000000"/>
                <w:u w:color="FF0000"/>
                <w:lang w:val="en-US"/>
              </w:rPr>
              <w:t xml:space="preserve"> </w:t>
            </w:r>
            <w:r w:rsidRPr="00D15B56">
              <w:rPr>
                <w:color w:val="000000"/>
                <w:u w:color="FF0000"/>
                <w:lang w:val="en-US"/>
              </w:rPr>
              <w:t>lucrului</w:t>
            </w:r>
            <w:r w:rsidRPr="009916AC">
              <w:rPr>
                <w:color w:val="000000"/>
                <w:u w:color="FF0000"/>
                <w:lang w:val="en-US"/>
              </w:rPr>
              <w:t xml:space="preserve"> </w:t>
            </w:r>
            <w:r w:rsidRPr="00D15B56">
              <w:rPr>
                <w:color w:val="000000"/>
                <w:u w:color="FF0000"/>
                <w:lang w:val="en-US"/>
              </w:rPr>
              <w:t>individual</w:t>
            </w:r>
            <w:r w:rsidRPr="009916AC">
              <w:rPr>
                <w:color w:val="000000"/>
                <w:u w:color="FF0000"/>
                <w:lang w:val="en-US"/>
              </w:rPr>
              <w:t xml:space="preserve"> </w:t>
            </w:r>
            <w:r w:rsidRPr="00D15B56">
              <w:rPr>
                <w:color w:val="000000"/>
                <w:u w:color="FF0000"/>
                <w:lang w:val="en-US"/>
              </w:rPr>
              <w:t>cu</w:t>
            </w:r>
            <w:r w:rsidRPr="009916AC">
              <w:rPr>
                <w:color w:val="000000"/>
                <w:u w:color="FF0000"/>
                <w:lang w:val="en-US"/>
              </w:rPr>
              <w:t xml:space="preserve"> </w:t>
            </w:r>
            <w:r w:rsidRPr="00D15B56">
              <w:rPr>
                <w:color w:val="000000"/>
                <w:u w:color="FF0000"/>
                <w:lang w:val="en-US"/>
              </w:rPr>
              <w:t>elevii</w:t>
            </w:r>
            <w:r w:rsidRPr="009916AC">
              <w:rPr>
                <w:color w:val="000000"/>
                <w:u w:color="FF0000"/>
                <w:lang w:val="en-US"/>
              </w:rPr>
              <w:t>.</w:t>
            </w:r>
          </w:p>
          <w:p w:rsidR="00D15B56" w:rsidRPr="00D15B56" w:rsidRDefault="00D15B56" w:rsidP="00D15B56">
            <w:pPr>
              <w:jc w:val="both"/>
              <w:rPr>
                <w:color w:val="000000"/>
                <w:u w:color="FF0000"/>
                <w:lang w:val="en-US"/>
              </w:rPr>
            </w:pPr>
            <w:r w:rsidRPr="009916AC">
              <w:rPr>
                <w:color w:val="000000"/>
                <w:u w:color="FF0000"/>
                <w:lang w:val="en-US"/>
              </w:rPr>
              <w:t>2.</w:t>
            </w:r>
            <w:r w:rsidRPr="00D15B56">
              <w:rPr>
                <w:color w:val="000000"/>
                <w:u w:color="FF0000"/>
                <w:lang w:val="en-US"/>
              </w:rPr>
              <w:t>Discutarea</w:t>
            </w:r>
            <w:r w:rsidRPr="009916AC">
              <w:rPr>
                <w:color w:val="000000"/>
                <w:u w:color="FF0000"/>
                <w:lang w:val="en-US"/>
              </w:rPr>
              <w:t xml:space="preserve"> ş</w:t>
            </w:r>
            <w:r w:rsidRPr="00D15B56">
              <w:rPr>
                <w:color w:val="000000"/>
                <w:u w:color="FF0000"/>
                <w:lang w:val="en-US"/>
              </w:rPr>
              <w:t>i</w:t>
            </w:r>
            <w:r w:rsidRPr="009916AC">
              <w:rPr>
                <w:color w:val="000000"/>
                <w:u w:color="FF0000"/>
                <w:lang w:val="en-US"/>
              </w:rPr>
              <w:t xml:space="preserve"> </w:t>
            </w:r>
            <w:r w:rsidRPr="00D15B56">
              <w:rPr>
                <w:color w:val="000000"/>
                <w:u w:color="FF0000"/>
                <w:lang w:val="en-US"/>
              </w:rPr>
              <w:t>aprobarea</w:t>
            </w:r>
            <w:r w:rsidRPr="009916AC">
              <w:rPr>
                <w:color w:val="000000"/>
                <w:u w:color="FF0000"/>
                <w:lang w:val="en-US"/>
              </w:rPr>
              <w:t xml:space="preserve">  </w:t>
            </w:r>
            <w:r w:rsidRPr="00D15B56">
              <w:rPr>
                <w:color w:val="000000"/>
                <w:u w:color="FF0000"/>
                <w:lang w:val="en-US"/>
              </w:rPr>
              <w:t>chestionarelor</w:t>
            </w:r>
            <w:r w:rsidRPr="009916AC">
              <w:rPr>
                <w:color w:val="000000"/>
                <w:u w:color="FF0000"/>
                <w:lang w:val="en-US"/>
              </w:rPr>
              <w:t xml:space="preserve"> </w:t>
            </w:r>
            <w:r>
              <w:rPr>
                <w:color w:val="000000"/>
                <w:u w:color="FF0000"/>
                <w:lang w:val="ro-RO"/>
              </w:rPr>
              <w:t>şi testelor</w:t>
            </w:r>
            <w:r w:rsidRPr="00D15B56">
              <w:rPr>
                <w:color w:val="000000"/>
                <w:u w:color="FF0000"/>
                <w:lang w:val="en-US"/>
              </w:rPr>
              <w:t xml:space="preserve"> pentru  examenele sesiunii de vară.</w:t>
            </w:r>
          </w:p>
          <w:p w:rsidR="00D15B56" w:rsidRPr="00D15B56" w:rsidRDefault="00D15B56" w:rsidP="003C03D9">
            <w:pPr>
              <w:jc w:val="both"/>
              <w:rPr>
                <w:color w:val="000000"/>
                <w:u w:color="FF0000"/>
                <w:lang w:val="en-US"/>
              </w:rPr>
            </w:pPr>
            <w:r w:rsidRPr="00D15B56">
              <w:rPr>
                <w:color w:val="000000"/>
                <w:u w:color="FF0000"/>
                <w:lang w:val="en-US"/>
              </w:rPr>
              <w:t>3.</w:t>
            </w:r>
            <w:r>
              <w:rPr>
                <w:color w:val="000000"/>
                <w:u w:color="FF0000"/>
                <w:lang w:val="ro-RO"/>
              </w:rPr>
              <w:t xml:space="preserve">Organizarea activităţii catedrei </w:t>
            </w:r>
            <w:r w:rsidR="003C03D9">
              <w:rPr>
                <w:color w:val="000000"/>
                <w:u w:color="FF0000"/>
                <w:lang w:val="ro-RO"/>
              </w:rPr>
              <w:t>cu scopul promovării</w:t>
            </w:r>
            <w:r>
              <w:rPr>
                <w:color w:val="000000"/>
                <w:u w:color="FF0000"/>
                <w:lang w:val="ro-RO"/>
              </w:rPr>
              <w:t xml:space="preserve"> prestigiului colegiului şi specialităţilor, colaborare</w:t>
            </w:r>
            <w:r w:rsidR="003C03D9">
              <w:rPr>
                <w:color w:val="000000"/>
                <w:u w:color="FF0000"/>
                <w:lang w:val="ro-RO"/>
              </w:rPr>
              <w:t>a</w:t>
            </w:r>
            <w:r>
              <w:rPr>
                <w:color w:val="000000"/>
                <w:u w:color="FF0000"/>
                <w:lang w:val="ro-RO"/>
              </w:rPr>
              <w:t xml:space="preserve"> cu agenţi economici</w:t>
            </w:r>
            <w:r w:rsidRPr="00D15B56">
              <w:rPr>
                <w:color w:val="000000"/>
                <w:u w:color="FF0000"/>
                <w:lang w:val="en-US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6" w:rsidRPr="00D15B56" w:rsidRDefault="00D15B56" w:rsidP="00D15B56">
            <w:pPr>
              <w:jc w:val="center"/>
              <w:rPr>
                <w:color w:val="000000"/>
                <w:u w:color="FF0000"/>
                <w:lang w:val="en-US"/>
              </w:rPr>
            </w:pPr>
            <w:r w:rsidRPr="00D15B56">
              <w:rPr>
                <w:color w:val="000000"/>
                <w:u w:color="FF0000"/>
              </w:rPr>
              <w:t>Aprilie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D15B56" w:rsidRDefault="00D15B56" w:rsidP="00D15B56">
            <w:pPr>
              <w:jc w:val="center"/>
              <w:rPr>
                <w:color w:val="000000"/>
                <w:u w:color="FF0000"/>
                <w:lang w:val="en-US"/>
              </w:rPr>
            </w:pPr>
            <w:r w:rsidRPr="00D15B56">
              <w:rPr>
                <w:color w:val="000000"/>
                <w:u w:color="FF0000"/>
                <w:lang w:val="en-US"/>
              </w:rPr>
              <w:t>Şef catedră</w:t>
            </w:r>
          </w:p>
          <w:p w:rsidR="00D15B56" w:rsidRPr="00D15B56" w:rsidRDefault="00D15B56" w:rsidP="00D15B56">
            <w:pPr>
              <w:jc w:val="center"/>
              <w:rPr>
                <w:b/>
                <w:color w:val="000000"/>
                <w:u w:color="FF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D15B56" w:rsidRDefault="00D15B56" w:rsidP="00D15B56">
            <w:pPr>
              <w:jc w:val="center"/>
              <w:rPr>
                <w:b/>
                <w:color w:val="000000"/>
                <w:u w:color="FF0000"/>
                <w:lang w:val="en-US"/>
              </w:rPr>
            </w:pPr>
          </w:p>
        </w:tc>
      </w:tr>
      <w:tr w:rsidR="00D15B56" w:rsidRPr="004C6631" w:rsidTr="00D15B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6" w:rsidRPr="004C6631" w:rsidRDefault="00D15B56" w:rsidP="00D15B56">
            <w:pPr>
              <w:jc w:val="center"/>
              <w:rPr>
                <w:b/>
                <w:color w:val="000000"/>
                <w:u w:color="FF0000"/>
              </w:rPr>
            </w:pPr>
            <w:r w:rsidRPr="004C6631">
              <w:rPr>
                <w:b/>
                <w:color w:val="000000"/>
                <w:u w:color="FF0000"/>
              </w:rPr>
              <w:t>9.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6" w:rsidRPr="004C6631" w:rsidRDefault="000429D1" w:rsidP="00D15B56">
            <w:pPr>
              <w:jc w:val="center"/>
              <w:rPr>
                <w:b/>
                <w:i/>
                <w:color w:val="000000"/>
                <w:u w:color="FF0000"/>
              </w:rPr>
            </w:pPr>
            <w:r>
              <w:rPr>
                <w:b/>
                <w:i/>
                <w:lang w:val="ro-MD"/>
              </w:rPr>
              <w:t xml:space="preserve">                           </w:t>
            </w:r>
            <w:r w:rsidRPr="005A509A">
              <w:rPr>
                <w:b/>
                <w:i/>
                <w:lang w:val="ro-MD"/>
              </w:rPr>
              <w:t>Şedinţa nr.</w:t>
            </w:r>
            <w:r>
              <w:rPr>
                <w:b/>
                <w:i/>
                <w:lang w:val="ro-MD"/>
              </w:rPr>
              <w:t xml:space="preserve">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4C6631" w:rsidRDefault="00D15B56" w:rsidP="00D15B56">
            <w:pPr>
              <w:jc w:val="center"/>
              <w:rPr>
                <w:b/>
                <w:i/>
                <w:color w:val="000000"/>
                <w:u w:color="FF0000"/>
              </w:rPr>
            </w:pPr>
          </w:p>
        </w:tc>
      </w:tr>
      <w:tr w:rsidR="00D15B56" w:rsidRPr="00D15B56" w:rsidTr="00D15B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4C6631" w:rsidRDefault="00D15B56" w:rsidP="00D15B56">
            <w:pPr>
              <w:jc w:val="center"/>
              <w:rPr>
                <w:b/>
                <w:color w:val="000000"/>
                <w:u w:color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4C6631" w:rsidRDefault="00D15B56" w:rsidP="00D15B56">
            <w:pPr>
              <w:jc w:val="both"/>
              <w:rPr>
                <w:color w:val="000000"/>
                <w:u w:color="FF0000"/>
              </w:rPr>
            </w:pPr>
            <w:r w:rsidRPr="004C6631">
              <w:rPr>
                <w:color w:val="000000"/>
                <w:u w:color="FF0000"/>
              </w:rPr>
              <w:t xml:space="preserve">1.Examinarea şi aprobarea </w:t>
            </w:r>
            <w:r>
              <w:rPr>
                <w:color w:val="000000"/>
                <w:u w:color="FF0000"/>
                <w:lang w:val="ro-RO"/>
              </w:rPr>
              <w:t>tes</w:t>
            </w:r>
            <w:r w:rsidRPr="004C6631">
              <w:rPr>
                <w:color w:val="000000"/>
                <w:u w:color="FF0000"/>
              </w:rPr>
              <w:t>telor pentru examenele de absolvire.</w:t>
            </w:r>
          </w:p>
          <w:p w:rsidR="00D15B56" w:rsidRPr="004C6631" w:rsidRDefault="00D15B56" w:rsidP="00D15B56">
            <w:pPr>
              <w:jc w:val="both"/>
              <w:rPr>
                <w:color w:val="000000"/>
                <w:u w:color="FF0000"/>
              </w:rPr>
            </w:pPr>
            <w:r w:rsidRPr="004C6631">
              <w:rPr>
                <w:color w:val="000000"/>
                <w:u w:color="FF0000"/>
              </w:rPr>
              <w:t>2.Analiza reuşitei şi calităţii  pregătirii elevilor pentru examenele de absolvire.</w:t>
            </w:r>
          </w:p>
          <w:p w:rsidR="00D15B56" w:rsidRPr="004C6631" w:rsidRDefault="00D15B56" w:rsidP="00D15B56">
            <w:pPr>
              <w:jc w:val="both"/>
              <w:rPr>
                <w:color w:val="000000"/>
                <w:u w:color="FF0000"/>
              </w:rPr>
            </w:pPr>
            <w:r w:rsidRPr="004C6631">
              <w:rPr>
                <w:color w:val="000000"/>
                <w:u w:color="FF0000"/>
              </w:rPr>
              <w:t>3.Analiza desfășurării procesului de învățămînt, realizări</w:t>
            </w:r>
            <w:r>
              <w:rPr>
                <w:color w:val="000000"/>
                <w:u w:color="FF0000"/>
              </w:rPr>
              <w:t xml:space="preserve"> </w:t>
            </w:r>
            <w:r>
              <w:rPr>
                <w:color w:val="000000"/>
                <w:u w:color="FF0000"/>
                <w:lang w:val="ro-RO"/>
              </w:rPr>
              <w:t xml:space="preserve">competenţelor şi obiectivelor profesionale </w:t>
            </w:r>
            <w:r w:rsidRPr="004C6631">
              <w:rPr>
                <w:color w:val="000000"/>
                <w:u w:color="FF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6" w:rsidRPr="00D15B56" w:rsidRDefault="00D15B56" w:rsidP="00D15B56">
            <w:pPr>
              <w:jc w:val="center"/>
              <w:rPr>
                <w:color w:val="000000"/>
                <w:u w:color="FF0000"/>
                <w:lang w:val="en-US"/>
              </w:rPr>
            </w:pPr>
            <w:r w:rsidRPr="00D15B56">
              <w:rPr>
                <w:color w:val="000000"/>
                <w:u w:color="FF0000"/>
              </w:rPr>
              <w:t xml:space="preserve">   Mai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D15B56" w:rsidRDefault="00D15B56" w:rsidP="00D15B56">
            <w:pPr>
              <w:jc w:val="center"/>
              <w:rPr>
                <w:color w:val="000000"/>
                <w:u w:color="FF0000"/>
                <w:lang w:val="en-US"/>
              </w:rPr>
            </w:pPr>
            <w:r w:rsidRPr="00D15B56">
              <w:rPr>
                <w:color w:val="000000"/>
                <w:u w:color="FF0000"/>
                <w:lang w:val="en-US"/>
              </w:rPr>
              <w:t>Şef catedră</w:t>
            </w:r>
          </w:p>
          <w:p w:rsidR="00D15B56" w:rsidRPr="00D15B56" w:rsidRDefault="00D15B56" w:rsidP="00D15B56">
            <w:pPr>
              <w:jc w:val="center"/>
              <w:rPr>
                <w:b/>
                <w:color w:val="000000"/>
                <w:u w:color="FF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D15B56" w:rsidRDefault="00D15B56" w:rsidP="00D15B56">
            <w:pPr>
              <w:jc w:val="center"/>
              <w:rPr>
                <w:b/>
                <w:color w:val="000000"/>
                <w:u w:color="FF0000"/>
                <w:lang w:val="en-US"/>
              </w:rPr>
            </w:pPr>
          </w:p>
        </w:tc>
      </w:tr>
      <w:tr w:rsidR="00D15B56" w:rsidRPr="004C6631" w:rsidTr="00D15B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6" w:rsidRPr="004C6631" w:rsidRDefault="00D15B56" w:rsidP="00D15B56">
            <w:pPr>
              <w:jc w:val="center"/>
              <w:rPr>
                <w:b/>
                <w:color w:val="000000"/>
                <w:u w:color="FF0000"/>
              </w:rPr>
            </w:pPr>
            <w:r w:rsidRPr="004C6631">
              <w:rPr>
                <w:b/>
                <w:color w:val="000000"/>
                <w:u w:color="FF0000"/>
              </w:rPr>
              <w:t>10.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6" w:rsidRPr="004C6631" w:rsidRDefault="000429D1" w:rsidP="00D15B56">
            <w:pPr>
              <w:jc w:val="center"/>
              <w:rPr>
                <w:b/>
                <w:i/>
                <w:color w:val="000000"/>
                <w:u w:color="FF0000"/>
              </w:rPr>
            </w:pPr>
            <w:r>
              <w:rPr>
                <w:b/>
                <w:i/>
                <w:color w:val="000000"/>
                <w:u w:color="FF0000"/>
                <w:lang w:val="ro-RO"/>
              </w:rPr>
              <w:t xml:space="preserve">                       </w:t>
            </w:r>
            <w:r w:rsidR="00D15B56" w:rsidRPr="004C6631">
              <w:rPr>
                <w:b/>
                <w:i/>
                <w:color w:val="000000"/>
                <w:u w:color="FF0000"/>
              </w:rPr>
              <w:t xml:space="preserve">   </w:t>
            </w:r>
            <w:r w:rsidRPr="005A509A">
              <w:rPr>
                <w:b/>
                <w:i/>
                <w:lang w:val="ro-MD"/>
              </w:rPr>
              <w:t>Şedinţa nr.</w:t>
            </w:r>
            <w:r>
              <w:rPr>
                <w:b/>
                <w:i/>
                <w:lang w:val="ro-MD"/>
              </w:rPr>
              <w:t xml:space="preserve">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4C6631" w:rsidRDefault="00D15B56" w:rsidP="00D15B56">
            <w:pPr>
              <w:jc w:val="center"/>
              <w:rPr>
                <w:b/>
                <w:i/>
                <w:color w:val="000000"/>
                <w:u w:color="FF0000"/>
              </w:rPr>
            </w:pPr>
          </w:p>
        </w:tc>
      </w:tr>
      <w:tr w:rsidR="00D15B56" w:rsidRPr="00D15B56" w:rsidTr="00D15B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4C6631" w:rsidRDefault="00D15B56" w:rsidP="00D15B56">
            <w:pPr>
              <w:jc w:val="center"/>
              <w:rPr>
                <w:b/>
                <w:color w:val="000000"/>
                <w:u w:color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4C6631" w:rsidRDefault="00D15B56" w:rsidP="00D15B56">
            <w:pPr>
              <w:jc w:val="both"/>
              <w:rPr>
                <w:color w:val="000000"/>
                <w:u w:color="FF0000"/>
              </w:rPr>
            </w:pPr>
            <w:r w:rsidRPr="004C6631">
              <w:rPr>
                <w:color w:val="000000"/>
                <w:u w:color="FF0000"/>
              </w:rPr>
              <w:t>1.Rezultatele activităţii catedrei, raportul şefei catedrei şi membrilor catedrei.</w:t>
            </w:r>
          </w:p>
          <w:p w:rsidR="00D15B56" w:rsidRPr="00D15B56" w:rsidRDefault="00D15B56" w:rsidP="00D15B56">
            <w:pPr>
              <w:jc w:val="both"/>
              <w:rPr>
                <w:color w:val="000000"/>
                <w:u w:color="FF0000"/>
                <w:lang w:val="fr-FR"/>
              </w:rPr>
            </w:pPr>
            <w:r w:rsidRPr="009916AC">
              <w:rPr>
                <w:color w:val="000000"/>
                <w:u w:color="FF0000"/>
                <w:lang w:val="fr-FR"/>
              </w:rPr>
              <w:t>2.</w:t>
            </w:r>
            <w:r w:rsidRPr="00D15B56">
              <w:rPr>
                <w:color w:val="000000"/>
                <w:u w:color="FF0000"/>
                <w:lang w:val="fr-FR"/>
              </w:rPr>
              <w:t>Rezultatele</w:t>
            </w:r>
            <w:r w:rsidRPr="009916AC">
              <w:rPr>
                <w:color w:val="000000"/>
                <w:u w:color="FF0000"/>
                <w:lang w:val="fr-FR"/>
              </w:rPr>
              <w:t xml:space="preserve"> </w:t>
            </w:r>
            <w:r w:rsidRPr="00D15B56">
              <w:rPr>
                <w:color w:val="000000"/>
                <w:u w:color="FF0000"/>
                <w:lang w:val="fr-FR"/>
              </w:rPr>
              <w:t>examenelor</w:t>
            </w:r>
            <w:r w:rsidRPr="009916AC">
              <w:rPr>
                <w:color w:val="000000"/>
                <w:u w:color="FF0000"/>
                <w:lang w:val="fr-FR"/>
              </w:rPr>
              <w:t xml:space="preserve"> </w:t>
            </w:r>
            <w:r w:rsidRPr="00D15B56">
              <w:rPr>
                <w:color w:val="000000"/>
                <w:u w:color="FF0000"/>
                <w:lang w:val="fr-FR"/>
              </w:rPr>
              <w:t>de</w:t>
            </w:r>
            <w:r w:rsidRPr="009916AC">
              <w:rPr>
                <w:color w:val="000000"/>
                <w:u w:color="FF0000"/>
                <w:lang w:val="fr-FR"/>
              </w:rPr>
              <w:t xml:space="preserve"> </w:t>
            </w:r>
            <w:r w:rsidRPr="00D15B56">
              <w:rPr>
                <w:color w:val="000000"/>
                <w:u w:color="FF0000"/>
                <w:lang w:val="fr-FR"/>
              </w:rPr>
              <w:t>absolvire</w:t>
            </w:r>
            <w:r w:rsidRPr="009916AC">
              <w:rPr>
                <w:color w:val="000000"/>
                <w:u w:color="FF0000"/>
                <w:lang w:val="fr-FR"/>
              </w:rPr>
              <w:t xml:space="preserve"> ș</w:t>
            </w:r>
            <w:r w:rsidRPr="00D15B56">
              <w:rPr>
                <w:color w:val="000000"/>
                <w:u w:color="FF0000"/>
                <w:lang w:val="fr-FR"/>
              </w:rPr>
              <w:t>i</w:t>
            </w:r>
            <w:r w:rsidRPr="009916AC">
              <w:rPr>
                <w:color w:val="000000"/>
                <w:u w:color="FF0000"/>
                <w:lang w:val="fr-FR"/>
              </w:rPr>
              <w:t xml:space="preserve"> </w:t>
            </w:r>
            <w:r w:rsidRPr="00D15B56">
              <w:rPr>
                <w:color w:val="000000"/>
                <w:u w:color="FF0000"/>
                <w:lang w:val="fr-FR"/>
              </w:rPr>
              <w:t>susținerii proiectelor de diplomă.</w:t>
            </w:r>
          </w:p>
          <w:p w:rsidR="00D15B56" w:rsidRPr="00D15B56" w:rsidRDefault="00D15B56" w:rsidP="00D15B56">
            <w:pPr>
              <w:jc w:val="both"/>
              <w:rPr>
                <w:color w:val="000000"/>
                <w:u w:color="FF0000"/>
                <w:lang w:val="en-US"/>
              </w:rPr>
            </w:pPr>
            <w:r w:rsidRPr="00D15B56">
              <w:rPr>
                <w:color w:val="000000"/>
                <w:u w:color="FF0000"/>
                <w:lang w:val="en-US"/>
              </w:rPr>
              <w:t>3.Analiza activității cabinetelor și laboratoarelor.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6" w:rsidRPr="00D15B56" w:rsidRDefault="00D15B56" w:rsidP="00D15B56">
            <w:pPr>
              <w:jc w:val="center"/>
              <w:rPr>
                <w:color w:val="000000"/>
                <w:u w:color="FF0000"/>
                <w:lang w:val="en-US"/>
              </w:rPr>
            </w:pPr>
            <w:r w:rsidRPr="00D15B56">
              <w:rPr>
                <w:color w:val="000000"/>
                <w:u w:color="FF0000"/>
              </w:rPr>
              <w:t>Iunie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D15B56" w:rsidRDefault="00D15B56" w:rsidP="00D15B56">
            <w:pPr>
              <w:jc w:val="center"/>
              <w:rPr>
                <w:color w:val="000000"/>
                <w:u w:color="FF0000"/>
                <w:lang w:val="en-US"/>
              </w:rPr>
            </w:pPr>
            <w:r w:rsidRPr="00D15B56">
              <w:rPr>
                <w:color w:val="000000"/>
                <w:u w:color="FF0000"/>
                <w:lang w:val="en-US"/>
              </w:rPr>
              <w:t>Şef catedră</w:t>
            </w:r>
          </w:p>
          <w:p w:rsidR="00D15B56" w:rsidRPr="00D15B56" w:rsidRDefault="00D15B56" w:rsidP="00D15B56">
            <w:pPr>
              <w:jc w:val="center"/>
              <w:rPr>
                <w:b/>
                <w:color w:val="000000"/>
                <w:u w:color="FF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D15B56" w:rsidRDefault="00D15B56" w:rsidP="00D15B56">
            <w:pPr>
              <w:jc w:val="center"/>
              <w:rPr>
                <w:b/>
                <w:color w:val="000000"/>
                <w:u w:color="FF0000"/>
                <w:lang w:val="en-US"/>
              </w:rPr>
            </w:pPr>
          </w:p>
        </w:tc>
      </w:tr>
    </w:tbl>
    <w:p w:rsidR="007D22F4" w:rsidRDefault="007D22F4" w:rsidP="007D22F4">
      <w:pPr>
        <w:rPr>
          <w:lang w:val="en-US"/>
        </w:rPr>
      </w:pPr>
    </w:p>
    <w:p w:rsidR="00B85A73" w:rsidRDefault="00B85A73" w:rsidP="007D22F4">
      <w:pPr>
        <w:rPr>
          <w:lang w:val="en-US"/>
        </w:rPr>
      </w:pPr>
    </w:p>
    <w:p w:rsidR="00B85A73" w:rsidRDefault="00B85A73" w:rsidP="007D22F4">
      <w:pPr>
        <w:rPr>
          <w:lang w:val="en-US"/>
        </w:rPr>
      </w:pPr>
    </w:p>
    <w:p w:rsidR="00B5296F" w:rsidRDefault="00B5296F" w:rsidP="007D22F4">
      <w:pPr>
        <w:rPr>
          <w:lang w:val="en-US"/>
        </w:rPr>
      </w:pPr>
    </w:p>
    <w:p w:rsidR="00B5296F" w:rsidRDefault="00B5296F" w:rsidP="007D22F4">
      <w:pPr>
        <w:rPr>
          <w:lang w:val="en-US"/>
        </w:rPr>
      </w:pPr>
    </w:p>
    <w:p w:rsidR="00B5296F" w:rsidRDefault="00B5296F" w:rsidP="007D22F4">
      <w:pPr>
        <w:rPr>
          <w:lang w:val="en-US"/>
        </w:rPr>
      </w:pPr>
    </w:p>
    <w:p w:rsidR="00B5296F" w:rsidRDefault="00B5296F" w:rsidP="007D22F4">
      <w:pPr>
        <w:rPr>
          <w:lang w:val="en-US"/>
        </w:rPr>
      </w:pPr>
    </w:p>
    <w:p w:rsidR="00B5296F" w:rsidRDefault="00B5296F" w:rsidP="007D22F4">
      <w:pPr>
        <w:rPr>
          <w:lang w:val="en-US"/>
        </w:rPr>
      </w:pPr>
    </w:p>
    <w:p w:rsidR="00B85A73" w:rsidRDefault="00B85A73" w:rsidP="007D22F4">
      <w:pPr>
        <w:jc w:val="center"/>
        <w:rPr>
          <w:b/>
          <w:lang w:val="ro-MD"/>
        </w:rPr>
      </w:pPr>
    </w:p>
    <w:p w:rsidR="007D22F4" w:rsidRPr="005A509A" w:rsidRDefault="007D22F4" w:rsidP="007D22F4">
      <w:pPr>
        <w:jc w:val="center"/>
        <w:rPr>
          <w:b/>
          <w:lang w:val="ro-MD"/>
        </w:rPr>
      </w:pPr>
      <w:r w:rsidRPr="005A509A">
        <w:rPr>
          <w:b/>
          <w:lang w:val="ro-MD"/>
        </w:rPr>
        <w:t xml:space="preserve">Planul de activitate al catedrei </w:t>
      </w:r>
    </w:p>
    <w:p w:rsidR="007D22F4" w:rsidRPr="005A509A" w:rsidRDefault="000F3B46" w:rsidP="007D22F4">
      <w:pPr>
        <w:jc w:val="center"/>
        <w:rPr>
          <w:b/>
          <w:lang w:val="ro-MD"/>
        </w:rPr>
      </w:pPr>
      <w:r w:rsidRPr="005A509A">
        <w:rPr>
          <w:b/>
          <w:lang w:val="ro-MD"/>
        </w:rPr>
        <w:t>„Discipline</w:t>
      </w:r>
      <w:r w:rsidR="007D22F4" w:rsidRPr="005A509A">
        <w:rPr>
          <w:b/>
          <w:lang w:val="ro-MD"/>
        </w:rPr>
        <w:t xml:space="preserve"> fundamentale”</w:t>
      </w:r>
    </w:p>
    <w:p w:rsidR="007D22F4" w:rsidRPr="005A509A" w:rsidRDefault="007D22F4" w:rsidP="007D22F4">
      <w:pPr>
        <w:jc w:val="center"/>
        <w:rPr>
          <w:b/>
          <w:lang w:val="ro-MD"/>
        </w:rPr>
      </w:pPr>
      <w:r w:rsidRPr="005A509A">
        <w:rPr>
          <w:b/>
          <w:lang w:val="ro-MD"/>
        </w:rPr>
        <w:t xml:space="preserve">pentru anul de învăţământ  </w:t>
      </w:r>
      <w:r w:rsidR="003E335D" w:rsidRPr="005A509A">
        <w:rPr>
          <w:b/>
          <w:lang w:val="ro-MD"/>
        </w:rPr>
        <w:t>2017</w:t>
      </w:r>
      <w:r w:rsidR="009E50FC" w:rsidRPr="005A509A">
        <w:rPr>
          <w:b/>
          <w:lang w:val="ro-MD"/>
        </w:rPr>
        <w:t>-</w:t>
      </w:r>
      <w:r w:rsidR="003E335D" w:rsidRPr="005A509A">
        <w:rPr>
          <w:b/>
          <w:lang w:val="ro-MD"/>
        </w:rPr>
        <w:t>2018</w:t>
      </w:r>
    </w:p>
    <w:p w:rsidR="007D22F4" w:rsidRPr="005A509A" w:rsidRDefault="007D22F4" w:rsidP="007D22F4">
      <w:pPr>
        <w:jc w:val="center"/>
        <w:rPr>
          <w:b/>
          <w:lang w:val="ro-MD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827"/>
        <w:gridCol w:w="1843"/>
        <w:gridCol w:w="2126"/>
        <w:gridCol w:w="1417"/>
      </w:tblGrid>
      <w:tr w:rsidR="008C4DD3" w:rsidTr="008C4D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D3" w:rsidRDefault="008C4DD3" w:rsidP="008C4DD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D3" w:rsidRPr="008C4DD3" w:rsidRDefault="008C4DD3" w:rsidP="008C4DD3">
            <w:pPr>
              <w:jc w:val="center"/>
              <w:rPr>
                <w:b/>
              </w:rPr>
            </w:pPr>
            <w:r w:rsidRPr="008C4DD3">
              <w:rPr>
                <w:b/>
              </w:rPr>
              <w:t>Denumirea activităţilor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D3" w:rsidRPr="008C4DD3" w:rsidRDefault="008C4DD3" w:rsidP="008C4DD3">
            <w:pPr>
              <w:jc w:val="center"/>
              <w:rPr>
                <w:b/>
              </w:rPr>
            </w:pPr>
            <w:r w:rsidRPr="008C4DD3">
              <w:rPr>
                <w:b/>
              </w:rPr>
              <w:t>Termenul de realizare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D3" w:rsidRPr="008C4DD3" w:rsidRDefault="008C4DD3" w:rsidP="008C4DD3">
            <w:pPr>
              <w:jc w:val="center"/>
              <w:rPr>
                <w:b/>
              </w:rPr>
            </w:pPr>
            <w:r w:rsidRPr="008C4DD3">
              <w:rPr>
                <w:b/>
              </w:rPr>
              <w:t>Responsabili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D3" w:rsidRPr="008C4DD3" w:rsidRDefault="008C4DD3" w:rsidP="008C4DD3">
            <w:pPr>
              <w:jc w:val="center"/>
              <w:rPr>
                <w:b/>
              </w:rPr>
            </w:pPr>
            <w:r w:rsidRPr="008C4DD3">
              <w:rPr>
                <w:b/>
              </w:rPr>
              <w:t>Note despre realizare</w:t>
            </w:r>
          </w:p>
        </w:tc>
      </w:tr>
      <w:tr w:rsidR="008C4DD3" w:rsidTr="008C4DD3"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D3" w:rsidRPr="008C4DD3" w:rsidRDefault="00B5296F" w:rsidP="008C4DD3">
            <w:pPr>
              <w:jc w:val="center"/>
              <w:rPr>
                <w:b/>
                <w:lang w:val="ro-RO"/>
              </w:rPr>
            </w:pPr>
            <w:r>
              <w:rPr>
                <w:b/>
                <w:i/>
                <w:lang w:val="ro-RO"/>
              </w:rPr>
              <w:t xml:space="preserve">                                     </w:t>
            </w:r>
            <w:r w:rsidR="008C4DD3" w:rsidRPr="008C4DD3">
              <w:rPr>
                <w:b/>
                <w:i/>
                <w:lang w:val="ro-RO"/>
              </w:rPr>
              <w:t>Ședinţa nr.1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D3" w:rsidRPr="008C4DD3" w:rsidRDefault="008C4DD3" w:rsidP="008C4DD3">
            <w:pPr>
              <w:jc w:val="center"/>
              <w:rPr>
                <w:b/>
                <w:i/>
                <w:lang w:val="ro-RO"/>
              </w:rPr>
            </w:pPr>
          </w:p>
        </w:tc>
      </w:tr>
      <w:tr w:rsidR="008C4DD3" w:rsidRPr="008C4DD3" w:rsidTr="00B5296F">
        <w:trPr>
          <w:trHeight w:val="16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D3" w:rsidRPr="008C4DD3" w:rsidRDefault="008C4DD3" w:rsidP="008C4DD3">
            <w:pPr>
              <w:pStyle w:val="a7"/>
              <w:numPr>
                <w:ilvl w:val="0"/>
                <w:numId w:val="41"/>
              </w:numPr>
              <w:jc w:val="both"/>
              <w:rPr>
                <w:lang w:val="ro-RO"/>
              </w:rPr>
            </w:pPr>
          </w:p>
          <w:p w:rsidR="008C4DD3" w:rsidRDefault="008C4DD3" w:rsidP="003A4863">
            <w:pPr>
              <w:jc w:val="both"/>
              <w:rPr>
                <w:lang w:val="ro-RO"/>
              </w:rPr>
            </w:pPr>
          </w:p>
          <w:p w:rsidR="008C4DD3" w:rsidRDefault="008C4DD3" w:rsidP="003A4863">
            <w:pPr>
              <w:jc w:val="both"/>
              <w:rPr>
                <w:lang w:val="ro-RO"/>
              </w:rPr>
            </w:pPr>
          </w:p>
          <w:p w:rsidR="008C4DD3" w:rsidRDefault="008C4DD3" w:rsidP="003A4863">
            <w:pPr>
              <w:jc w:val="both"/>
              <w:rPr>
                <w:lang w:val="ro-RO"/>
              </w:rPr>
            </w:pPr>
          </w:p>
          <w:p w:rsidR="008C4DD3" w:rsidRDefault="008C4DD3" w:rsidP="003A4863">
            <w:pPr>
              <w:jc w:val="both"/>
              <w:rPr>
                <w:lang w:val="ro-R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D3" w:rsidRDefault="008C4DD3" w:rsidP="003A4863">
            <w:pPr>
              <w:jc w:val="both"/>
              <w:rPr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>
              <w:rPr>
                <w:lang w:val="ro-RO"/>
              </w:rPr>
              <w:t>1. Elaborarea şi aprobarea programei de activitate a catedrei pentru anul de studii 2017-2018.</w:t>
            </w:r>
          </w:p>
          <w:p w:rsidR="008C4DD3" w:rsidRDefault="008C4DD3" w:rsidP="003A486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2.Discutarea şi aprobarea planurilor de lungă durată la discipilinele fundamentale.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D3" w:rsidRPr="00B5296F" w:rsidRDefault="008C4DD3" w:rsidP="00B5296F">
            <w:pPr>
              <w:rPr>
                <w:lang w:val="ro-RO"/>
              </w:rPr>
            </w:pPr>
            <w:r w:rsidRPr="00B5296F">
              <w:rPr>
                <w:lang w:val="ro-RO"/>
              </w:rPr>
              <w:t xml:space="preserve">Septembrie   </w:t>
            </w:r>
            <w:r w:rsidR="00B5296F" w:rsidRPr="00B5296F">
              <w:rPr>
                <w:lang w:val="ro-RO"/>
              </w:rPr>
              <w:t>201</w:t>
            </w:r>
            <w:r w:rsidR="00B5296F">
              <w:rPr>
                <w:lang w:val="ro-RO"/>
              </w:rPr>
              <w:t>7</w:t>
            </w:r>
            <w:r w:rsidRPr="00B5296F">
              <w:rPr>
                <w:lang w:val="ro-RO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71" w:rsidRPr="00D15B56" w:rsidRDefault="00942971" w:rsidP="00942971">
            <w:pPr>
              <w:rPr>
                <w:color w:val="000000"/>
                <w:u w:color="FF0000"/>
                <w:lang w:val="en-US"/>
              </w:rPr>
            </w:pPr>
            <w:r w:rsidRPr="00D15B56">
              <w:rPr>
                <w:color w:val="000000"/>
                <w:u w:color="FF0000"/>
                <w:lang w:val="en-US"/>
              </w:rPr>
              <w:t>Şef catedră</w:t>
            </w:r>
          </w:p>
          <w:p w:rsidR="008C4DD3" w:rsidRDefault="008C4DD3" w:rsidP="00942971">
            <w:pPr>
              <w:rPr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D3" w:rsidRDefault="008C4DD3" w:rsidP="003A4863">
            <w:pPr>
              <w:jc w:val="both"/>
              <w:rPr>
                <w:b/>
                <w:lang w:val="ro-RO"/>
              </w:rPr>
            </w:pPr>
          </w:p>
        </w:tc>
      </w:tr>
      <w:tr w:rsidR="008C4DD3" w:rsidRPr="008C4DD3" w:rsidTr="008C4DD3">
        <w:trPr>
          <w:trHeight w:val="28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D3" w:rsidRPr="008C4DD3" w:rsidRDefault="008C4DD3" w:rsidP="008C4DD3">
            <w:pPr>
              <w:jc w:val="center"/>
              <w:rPr>
                <w:b/>
                <w:lang w:val="ro-RO"/>
              </w:rPr>
            </w:pPr>
            <w:r>
              <w:rPr>
                <w:b/>
                <w:i/>
                <w:lang w:val="ro-RO"/>
              </w:rPr>
              <w:t xml:space="preserve">            </w:t>
            </w:r>
            <w:r w:rsidRPr="008C4DD3">
              <w:rPr>
                <w:b/>
                <w:i/>
                <w:lang w:val="ro-RO"/>
              </w:rPr>
              <w:t>Ședinţa nr.</w:t>
            </w:r>
            <w:r>
              <w:rPr>
                <w:b/>
                <w:i/>
                <w:lang w:val="ro-RO"/>
              </w:rPr>
              <w:t xml:space="preserve"> </w:t>
            </w:r>
            <w:r w:rsidRPr="008C4DD3">
              <w:rPr>
                <w:b/>
                <w:i/>
                <w:lang w:val="ro-RO"/>
              </w:rPr>
              <w:t>2</w:t>
            </w:r>
          </w:p>
        </w:tc>
      </w:tr>
      <w:tr w:rsidR="008C4DD3" w:rsidRPr="008C4DD3" w:rsidTr="00B85A73">
        <w:trPr>
          <w:trHeight w:val="14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D3" w:rsidRPr="008C4DD3" w:rsidRDefault="008C4DD3" w:rsidP="008C4DD3">
            <w:pPr>
              <w:rPr>
                <w:b/>
                <w:lang w:val="ro-RO"/>
              </w:rPr>
            </w:pPr>
            <w:r w:rsidRPr="008C4DD3">
              <w:rPr>
                <w:b/>
                <w:lang w:val="ro-RO"/>
              </w:rPr>
              <w:t>2.</w:t>
            </w:r>
          </w:p>
          <w:p w:rsidR="008C4DD3" w:rsidRDefault="008C4DD3" w:rsidP="008C4DD3">
            <w:pPr>
              <w:rPr>
                <w:lang w:val="ro-RO"/>
              </w:rPr>
            </w:pPr>
          </w:p>
          <w:p w:rsidR="008C4DD3" w:rsidRDefault="008C4DD3" w:rsidP="008C4DD3">
            <w:pPr>
              <w:rPr>
                <w:lang w:val="ro-RO"/>
              </w:rPr>
            </w:pPr>
          </w:p>
          <w:p w:rsidR="008C4DD3" w:rsidRDefault="008C4DD3" w:rsidP="008C4DD3">
            <w:pPr>
              <w:rPr>
                <w:lang w:val="ro-R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D3" w:rsidRPr="008C4DD3" w:rsidRDefault="008C4DD3" w:rsidP="008C4DD3">
            <w:pPr>
              <w:jc w:val="both"/>
              <w:rPr>
                <w:b/>
                <w:i/>
                <w:lang w:val="ro-RO"/>
              </w:rPr>
            </w:pPr>
            <w:r>
              <w:rPr>
                <w:lang w:val="ro-RO"/>
              </w:rPr>
              <w:t>1.Analiza activităţii cabinetelor şi laboratoarelor.</w:t>
            </w:r>
          </w:p>
          <w:p w:rsidR="008C4DD3" w:rsidRDefault="008C4DD3" w:rsidP="008C4DD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2.Analiza documentaţiei de studiu membrilor catedrei.</w:t>
            </w:r>
          </w:p>
          <w:p w:rsidR="008C4DD3" w:rsidRPr="00B85A73" w:rsidRDefault="008C4DD3" w:rsidP="00B85A7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3.Rezultatele reuşitei elevilor.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D3" w:rsidRPr="00B5296F" w:rsidRDefault="008C4DD3" w:rsidP="00B5296F">
            <w:pPr>
              <w:rPr>
                <w:lang w:val="ro-RO"/>
              </w:rPr>
            </w:pPr>
            <w:r w:rsidRPr="00B5296F">
              <w:rPr>
                <w:lang w:val="ro-RO"/>
              </w:rPr>
              <w:t>Octombrie</w:t>
            </w:r>
            <w:r w:rsidR="00B5296F">
              <w:rPr>
                <w:lang w:val="ro-RO"/>
              </w:rPr>
              <w:t xml:space="preserve"> </w:t>
            </w:r>
            <w:r w:rsidR="00B5296F" w:rsidRPr="00B5296F">
              <w:rPr>
                <w:lang w:val="ro-RO"/>
              </w:rPr>
              <w:t>201</w:t>
            </w:r>
            <w:r w:rsidR="00B5296F">
              <w:rPr>
                <w:lang w:val="ro-RO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71" w:rsidRPr="00D15B56" w:rsidRDefault="00942971" w:rsidP="00942971">
            <w:pPr>
              <w:rPr>
                <w:color w:val="000000"/>
                <w:u w:color="FF0000"/>
                <w:lang w:val="en-US"/>
              </w:rPr>
            </w:pPr>
            <w:r w:rsidRPr="00D15B56">
              <w:rPr>
                <w:color w:val="000000"/>
                <w:u w:color="FF0000"/>
                <w:lang w:val="en-US"/>
              </w:rPr>
              <w:t>Şef catedră</w:t>
            </w:r>
          </w:p>
          <w:p w:rsidR="008C4DD3" w:rsidRDefault="008C4DD3" w:rsidP="00942971">
            <w:pPr>
              <w:rPr>
                <w:b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D3" w:rsidRDefault="008C4DD3" w:rsidP="003A4863">
            <w:pPr>
              <w:jc w:val="both"/>
              <w:rPr>
                <w:b/>
                <w:lang w:val="ro-RO"/>
              </w:rPr>
            </w:pPr>
          </w:p>
        </w:tc>
      </w:tr>
      <w:tr w:rsidR="008C4DD3" w:rsidRPr="008C4DD3" w:rsidTr="008C4DD3">
        <w:trPr>
          <w:trHeight w:val="28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D3" w:rsidRDefault="008C4DD3" w:rsidP="008C4DD3">
            <w:pPr>
              <w:jc w:val="center"/>
              <w:rPr>
                <w:b/>
                <w:lang w:val="ro-RO"/>
              </w:rPr>
            </w:pPr>
            <w:r>
              <w:rPr>
                <w:b/>
                <w:i/>
                <w:lang w:val="ro-RO"/>
              </w:rPr>
              <w:t xml:space="preserve">            </w:t>
            </w:r>
            <w:r w:rsidRPr="008C4DD3">
              <w:rPr>
                <w:b/>
                <w:i/>
                <w:lang w:val="ro-RO"/>
              </w:rPr>
              <w:t>Ședinţa nr.</w:t>
            </w:r>
            <w:r>
              <w:rPr>
                <w:b/>
                <w:i/>
                <w:lang w:val="ro-RO"/>
              </w:rPr>
              <w:t xml:space="preserve"> 3</w:t>
            </w:r>
          </w:p>
        </w:tc>
      </w:tr>
      <w:tr w:rsidR="008C4DD3" w:rsidRPr="008C4DD3" w:rsidTr="00B5296F">
        <w:trPr>
          <w:trHeight w:val="10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D3" w:rsidRPr="00B85A73" w:rsidRDefault="00B85A73" w:rsidP="008C4DD3">
            <w:pPr>
              <w:jc w:val="both"/>
              <w:rPr>
                <w:b/>
                <w:lang w:val="ro-RO"/>
              </w:rPr>
            </w:pPr>
            <w:r w:rsidRPr="00B85A73">
              <w:rPr>
                <w:b/>
                <w:lang w:val="ro-RO"/>
              </w:rPr>
              <w:t>3.</w:t>
            </w:r>
          </w:p>
          <w:p w:rsidR="008C4DD3" w:rsidRDefault="008C4DD3" w:rsidP="003A4863">
            <w:pPr>
              <w:jc w:val="both"/>
              <w:rPr>
                <w:lang w:val="ro-R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D3" w:rsidRPr="00B85A73" w:rsidRDefault="008C4DD3" w:rsidP="008C4DD3">
            <w:pPr>
              <w:jc w:val="both"/>
              <w:rPr>
                <w:b/>
                <w:i/>
                <w:lang w:val="ro-RO"/>
              </w:rPr>
            </w:pPr>
            <w:r>
              <w:rPr>
                <w:lang w:val="ro-RO"/>
              </w:rPr>
              <w:t>1.Analiza activităţii metodice profesorilor catedrei.</w:t>
            </w:r>
          </w:p>
          <w:p w:rsidR="008C4DD3" w:rsidRPr="00B85A73" w:rsidRDefault="008C4DD3" w:rsidP="00B85A7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2.Rezultatele controlului intern a catedrei.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D3" w:rsidRPr="00B5296F" w:rsidRDefault="00B85A73" w:rsidP="00B5296F">
            <w:pPr>
              <w:rPr>
                <w:lang w:val="ro-RO"/>
              </w:rPr>
            </w:pPr>
            <w:r w:rsidRPr="00B5296F">
              <w:rPr>
                <w:lang w:val="ro-RO"/>
              </w:rPr>
              <w:t>Noiembrie</w:t>
            </w:r>
            <w:r w:rsidR="00B5296F">
              <w:rPr>
                <w:lang w:val="ro-RO"/>
              </w:rPr>
              <w:t xml:space="preserve"> </w:t>
            </w:r>
            <w:r w:rsidR="00B5296F" w:rsidRPr="00B5296F">
              <w:rPr>
                <w:lang w:val="ro-RO"/>
              </w:rPr>
              <w:t>201</w:t>
            </w:r>
            <w:r w:rsidR="00B5296F">
              <w:rPr>
                <w:lang w:val="ro-RO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71" w:rsidRPr="00D15B56" w:rsidRDefault="00942971" w:rsidP="00942971">
            <w:pPr>
              <w:rPr>
                <w:color w:val="000000"/>
                <w:u w:color="FF0000"/>
                <w:lang w:val="en-US"/>
              </w:rPr>
            </w:pPr>
            <w:r w:rsidRPr="00D15B56">
              <w:rPr>
                <w:color w:val="000000"/>
                <w:u w:color="FF0000"/>
                <w:lang w:val="en-US"/>
              </w:rPr>
              <w:t>Şef catedră</w:t>
            </w:r>
          </w:p>
          <w:p w:rsidR="008C4DD3" w:rsidRDefault="008C4DD3" w:rsidP="003A4863">
            <w:pPr>
              <w:jc w:val="both"/>
              <w:rPr>
                <w:b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D3" w:rsidRDefault="008C4DD3" w:rsidP="003A4863">
            <w:pPr>
              <w:jc w:val="both"/>
              <w:rPr>
                <w:b/>
                <w:lang w:val="ro-RO"/>
              </w:rPr>
            </w:pPr>
          </w:p>
        </w:tc>
      </w:tr>
      <w:tr w:rsidR="00B85A73" w:rsidRPr="008C4DD3" w:rsidTr="00B85A73">
        <w:trPr>
          <w:trHeight w:val="28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3" w:rsidRDefault="00B85A73" w:rsidP="00B85A73">
            <w:pPr>
              <w:jc w:val="center"/>
              <w:rPr>
                <w:b/>
                <w:lang w:val="ro-RO"/>
              </w:rPr>
            </w:pPr>
            <w:r>
              <w:rPr>
                <w:b/>
                <w:i/>
                <w:lang w:val="ro-RO"/>
              </w:rPr>
              <w:t xml:space="preserve">             </w:t>
            </w:r>
            <w:r w:rsidRPr="008C4DD3">
              <w:rPr>
                <w:b/>
                <w:i/>
                <w:lang w:val="ro-RO"/>
              </w:rPr>
              <w:t>Ședinţa nr.</w:t>
            </w:r>
            <w:r>
              <w:rPr>
                <w:b/>
                <w:i/>
                <w:lang w:val="ro-RO"/>
              </w:rPr>
              <w:t xml:space="preserve"> 4</w:t>
            </w:r>
          </w:p>
        </w:tc>
      </w:tr>
      <w:tr w:rsidR="008C4DD3" w:rsidRPr="008C4DD3" w:rsidTr="00B85A73">
        <w:trPr>
          <w:trHeight w:val="22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D3" w:rsidRPr="00B85A73" w:rsidRDefault="00B85A73" w:rsidP="008C4DD3">
            <w:pPr>
              <w:jc w:val="both"/>
              <w:rPr>
                <w:b/>
                <w:lang w:val="ro-RO"/>
              </w:rPr>
            </w:pPr>
            <w:r w:rsidRPr="00B85A73">
              <w:rPr>
                <w:b/>
                <w:lang w:val="ro-RO"/>
              </w:rPr>
              <w:t>4.</w:t>
            </w:r>
          </w:p>
          <w:p w:rsidR="008C4DD3" w:rsidRDefault="008C4DD3" w:rsidP="008C4DD3">
            <w:pPr>
              <w:jc w:val="both"/>
              <w:rPr>
                <w:lang w:val="ro-RO"/>
              </w:rPr>
            </w:pPr>
          </w:p>
          <w:p w:rsidR="008C4DD3" w:rsidRDefault="008C4DD3" w:rsidP="003A4863">
            <w:pPr>
              <w:jc w:val="both"/>
              <w:rPr>
                <w:lang w:val="ro-R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D3" w:rsidRPr="00B85A73" w:rsidRDefault="008C4DD3" w:rsidP="008C4DD3">
            <w:pPr>
              <w:jc w:val="both"/>
              <w:rPr>
                <w:b/>
                <w:i/>
                <w:lang w:val="ro-RO"/>
              </w:rPr>
            </w:pPr>
            <w:r>
              <w:rPr>
                <w:lang w:val="ro-RO"/>
              </w:rPr>
              <w:t>1.Discutarea şi aprobarea materialelor pentru evaluările sumative din sesiunea de iarna.</w:t>
            </w:r>
          </w:p>
          <w:p w:rsidR="008C4DD3" w:rsidRDefault="008C4DD3" w:rsidP="008C4DD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2.Discutarea si aprobarea subiectelor pentru olimpiada locală.</w:t>
            </w:r>
          </w:p>
          <w:p w:rsidR="008C4DD3" w:rsidRPr="00B85A73" w:rsidRDefault="008C4DD3" w:rsidP="003C03D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3.</w:t>
            </w:r>
            <w:r w:rsidRPr="008C4DD3">
              <w:rPr>
                <w:lang w:val="ro-RO"/>
              </w:rPr>
              <w:t xml:space="preserve"> </w:t>
            </w:r>
            <w:r w:rsidRPr="00B27375">
              <w:rPr>
                <w:lang w:val="ro-RO"/>
              </w:rPr>
              <w:t>Analiza activităţii metodice profesorilor</w:t>
            </w:r>
            <w:r>
              <w:rPr>
                <w:lang w:val="ro-RO"/>
              </w:rPr>
              <w:t xml:space="preserve"> care merg la atestare.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D3" w:rsidRPr="00B5296F" w:rsidRDefault="00B85A73" w:rsidP="003A4863">
            <w:pPr>
              <w:rPr>
                <w:lang w:val="ro-RO"/>
              </w:rPr>
            </w:pPr>
            <w:r w:rsidRPr="00B5296F">
              <w:rPr>
                <w:lang w:val="ro-RO"/>
              </w:rPr>
              <w:t>Decembrie</w:t>
            </w:r>
            <w:r w:rsidR="00B5296F">
              <w:rPr>
                <w:lang w:val="ro-RO"/>
              </w:rPr>
              <w:t xml:space="preserve">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71" w:rsidRPr="00D15B56" w:rsidRDefault="00942971" w:rsidP="00942971">
            <w:pPr>
              <w:rPr>
                <w:color w:val="000000"/>
                <w:u w:color="FF0000"/>
                <w:lang w:val="en-US"/>
              </w:rPr>
            </w:pPr>
            <w:r w:rsidRPr="00D15B56">
              <w:rPr>
                <w:color w:val="000000"/>
                <w:u w:color="FF0000"/>
                <w:lang w:val="en-US"/>
              </w:rPr>
              <w:t>Şef catedră</w:t>
            </w:r>
          </w:p>
          <w:p w:rsidR="008C4DD3" w:rsidRDefault="008C4DD3" w:rsidP="003A4863">
            <w:pPr>
              <w:jc w:val="both"/>
              <w:rPr>
                <w:b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D3" w:rsidRDefault="008C4DD3" w:rsidP="003A4863">
            <w:pPr>
              <w:jc w:val="both"/>
              <w:rPr>
                <w:b/>
                <w:lang w:val="ro-RO"/>
              </w:rPr>
            </w:pPr>
          </w:p>
        </w:tc>
      </w:tr>
      <w:tr w:rsidR="00B85A73" w:rsidRPr="008C4DD3" w:rsidTr="00B85A73">
        <w:trPr>
          <w:trHeight w:val="28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3" w:rsidRDefault="00B85A73" w:rsidP="00B85A73">
            <w:pPr>
              <w:jc w:val="center"/>
              <w:rPr>
                <w:b/>
                <w:lang w:val="ro-RO"/>
              </w:rPr>
            </w:pPr>
            <w:r>
              <w:rPr>
                <w:b/>
                <w:i/>
                <w:lang w:val="ro-RO"/>
              </w:rPr>
              <w:lastRenderedPageBreak/>
              <w:t xml:space="preserve">            </w:t>
            </w:r>
            <w:r w:rsidRPr="008C4DD3">
              <w:rPr>
                <w:b/>
                <w:i/>
                <w:lang w:val="ro-RO"/>
              </w:rPr>
              <w:t>Ședinţa nr.</w:t>
            </w:r>
            <w:r>
              <w:rPr>
                <w:b/>
                <w:i/>
                <w:lang w:val="ro-RO"/>
              </w:rPr>
              <w:t xml:space="preserve"> 5</w:t>
            </w:r>
          </w:p>
        </w:tc>
      </w:tr>
      <w:tr w:rsidR="008C4DD3" w:rsidRPr="008C4DD3" w:rsidTr="00B85A73">
        <w:trPr>
          <w:trHeight w:val="19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D3" w:rsidRPr="00B85A73" w:rsidRDefault="00B85A73" w:rsidP="008C4DD3">
            <w:pPr>
              <w:jc w:val="both"/>
              <w:rPr>
                <w:b/>
                <w:lang w:val="ro-RO"/>
              </w:rPr>
            </w:pPr>
            <w:r w:rsidRPr="00B85A73">
              <w:rPr>
                <w:b/>
                <w:lang w:val="ro-RO"/>
              </w:rPr>
              <w:t>5.</w:t>
            </w:r>
          </w:p>
          <w:p w:rsidR="008C4DD3" w:rsidRDefault="008C4DD3" w:rsidP="008C4DD3">
            <w:pPr>
              <w:jc w:val="both"/>
              <w:rPr>
                <w:lang w:val="ro-RO"/>
              </w:rPr>
            </w:pPr>
          </w:p>
          <w:p w:rsidR="008C4DD3" w:rsidRDefault="008C4DD3" w:rsidP="008C4DD3">
            <w:pPr>
              <w:jc w:val="both"/>
              <w:rPr>
                <w:lang w:val="ro-RO"/>
              </w:rPr>
            </w:pPr>
          </w:p>
          <w:p w:rsidR="008C4DD3" w:rsidRDefault="008C4DD3" w:rsidP="008C4DD3">
            <w:pPr>
              <w:jc w:val="both"/>
              <w:rPr>
                <w:lang w:val="ro-RO"/>
              </w:rPr>
            </w:pPr>
          </w:p>
          <w:p w:rsidR="008C4DD3" w:rsidRDefault="008C4DD3" w:rsidP="003A4863">
            <w:pPr>
              <w:jc w:val="both"/>
              <w:rPr>
                <w:lang w:val="ro-R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D3" w:rsidRPr="00B85A73" w:rsidRDefault="008C4DD3" w:rsidP="008C4DD3">
            <w:pPr>
              <w:jc w:val="both"/>
              <w:rPr>
                <w:b/>
                <w:i/>
                <w:lang w:val="ro-RO"/>
              </w:rPr>
            </w:pPr>
            <w:r>
              <w:rPr>
                <w:lang w:val="ro-RO"/>
              </w:rPr>
              <w:t>1.Darea de seamă membrilor catedrei despre activitatea în sem</w:t>
            </w:r>
            <w:r w:rsidR="003C03D9">
              <w:rPr>
                <w:lang w:val="ro-RO"/>
              </w:rPr>
              <w:t>estrul</w:t>
            </w:r>
            <w:r>
              <w:rPr>
                <w:lang w:val="ro-RO"/>
              </w:rPr>
              <w:t xml:space="preserve"> I.</w:t>
            </w:r>
          </w:p>
          <w:p w:rsidR="008C4DD3" w:rsidRDefault="008C4DD3" w:rsidP="008C4DD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2.Discutarea şi aprobarea planurilor de lungă durată pentru disciplinele din sem</w:t>
            </w:r>
            <w:r w:rsidR="003C03D9">
              <w:rPr>
                <w:lang w:val="ro-RO"/>
              </w:rPr>
              <w:t>estrul</w:t>
            </w:r>
            <w:r>
              <w:rPr>
                <w:lang w:val="ro-RO"/>
              </w:rPr>
              <w:t xml:space="preserve"> II.</w:t>
            </w:r>
          </w:p>
          <w:p w:rsidR="008C4DD3" w:rsidRDefault="008C4DD3" w:rsidP="008C4DD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3.Elaborarea programei de activitate decadei catedrei.</w:t>
            </w:r>
          </w:p>
          <w:p w:rsidR="00B85A73" w:rsidRPr="00B85A73" w:rsidRDefault="00B85A73" w:rsidP="008C4DD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4.Discutarea şi aprobarea raportului de autoevaluare profesorilor, în care se conferă sau se confirmă gradul didactic.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D3" w:rsidRPr="00942971" w:rsidRDefault="00B85A73" w:rsidP="003A4863">
            <w:pPr>
              <w:rPr>
                <w:lang w:val="ro-RO"/>
              </w:rPr>
            </w:pPr>
            <w:r w:rsidRPr="00942971">
              <w:rPr>
                <w:lang w:val="ro-RO"/>
              </w:rPr>
              <w:t>Ianuarie</w:t>
            </w:r>
            <w:r w:rsidR="00B5296F">
              <w:rPr>
                <w:lang w:val="ro-RO"/>
              </w:rPr>
              <w:t xml:space="preserve"> </w:t>
            </w:r>
            <w:r w:rsidR="00B5296F" w:rsidRPr="00B5296F">
              <w:rPr>
                <w:lang w:val="ro-RO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71" w:rsidRPr="00D15B56" w:rsidRDefault="00942971" w:rsidP="00942971">
            <w:pPr>
              <w:rPr>
                <w:color w:val="000000"/>
                <w:u w:color="FF0000"/>
                <w:lang w:val="en-US"/>
              </w:rPr>
            </w:pPr>
            <w:r w:rsidRPr="00D15B56">
              <w:rPr>
                <w:color w:val="000000"/>
                <w:u w:color="FF0000"/>
                <w:lang w:val="en-US"/>
              </w:rPr>
              <w:t>Şef catedră</w:t>
            </w:r>
          </w:p>
          <w:p w:rsidR="008C4DD3" w:rsidRDefault="008C4DD3" w:rsidP="003A4863">
            <w:pPr>
              <w:jc w:val="both"/>
              <w:rPr>
                <w:b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D3" w:rsidRDefault="008C4DD3" w:rsidP="003A4863">
            <w:pPr>
              <w:jc w:val="both"/>
              <w:rPr>
                <w:b/>
                <w:lang w:val="ro-RO"/>
              </w:rPr>
            </w:pPr>
          </w:p>
        </w:tc>
      </w:tr>
      <w:tr w:rsidR="00942971" w:rsidRPr="008C4DD3" w:rsidTr="00942971">
        <w:trPr>
          <w:trHeight w:val="28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71" w:rsidRDefault="00942971" w:rsidP="00942971">
            <w:pPr>
              <w:jc w:val="center"/>
              <w:rPr>
                <w:b/>
                <w:lang w:val="ro-RO"/>
              </w:rPr>
            </w:pPr>
            <w:r>
              <w:rPr>
                <w:b/>
                <w:i/>
                <w:lang w:val="ro-RO"/>
              </w:rPr>
              <w:t xml:space="preserve">          </w:t>
            </w:r>
            <w:r w:rsidRPr="008C4DD3">
              <w:rPr>
                <w:b/>
                <w:i/>
                <w:lang w:val="ro-RO"/>
              </w:rPr>
              <w:t>Ședinţa nr.</w:t>
            </w:r>
            <w:r>
              <w:rPr>
                <w:b/>
                <w:i/>
                <w:lang w:val="ro-RO"/>
              </w:rPr>
              <w:t xml:space="preserve"> 6</w:t>
            </w:r>
          </w:p>
        </w:tc>
      </w:tr>
      <w:tr w:rsidR="008C4DD3" w:rsidRPr="008C4DD3" w:rsidTr="00B85A73">
        <w:trPr>
          <w:trHeight w:val="17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D3" w:rsidRPr="00B85A73" w:rsidRDefault="00B85A73" w:rsidP="008C4DD3">
            <w:pPr>
              <w:jc w:val="both"/>
              <w:rPr>
                <w:b/>
                <w:lang w:val="ro-RO"/>
              </w:rPr>
            </w:pPr>
            <w:r w:rsidRPr="00B85A73">
              <w:rPr>
                <w:b/>
                <w:lang w:val="ro-RO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3" w:rsidRDefault="00B85A73" w:rsidP="00B85A7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1. Discutarea şi analiza rezultatelor concursurilor școlare la nivel Zonal, Republican.</w:t>
            </w:r>
          </w:p>
          <w:p w:rsidR="008C4DD3" w:rsidRPr="00B85A73" w:rsidRDefault="00B85A73" w:rsidP="008C4DD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2. Discutarea şi aprobarea programei </w:t>
            </w:r>
            <w:r w:rsidR="003C03D9">
              <w:rPr>
                <w:lang w:val="ro-RO"/>
              </w:rPr>
              <w:t>privind desfăşurarea</w:t>
            </w:r>
            <w:r>
              <w:rPr>
                <w:lang w:val="ro-RO"/>
              </w:rPr>
              <w:t xml:space="preserve"> Decadei Catedrei de Disciplini Fundamentale.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D3" w:rsidRPr="00942971" w:rsidRDefault="00B85A73" w:rsidP="003A4863">
            <w:pPr>
              <w:rPr>
                <w:lang w:val="ro-RO"/>
              </w:rPr>
            </w:pPr>
            <w:r w:rsidRPr="00942971">
              <w:rPr>
                <w:lang w:val="ro-RO"/>
              </w:rPr>
              <w:t>Februarie</w:t>
            </w:r>
            <w:r w:rsidR="00B5296F">
              <w:rPr>
                <w:lang w:val="ro-RO"/>
              </w:rPr>
              <w:t xml:space="preserve"> </w:t>
            </w:r>
            <w:r w:rsidR="00B5296F" w:rsidRPr="00B5296F">
              <w:rPr>
                <w:lang w:val="ro-RO"/>
              </w:rPr>
              <w:t>2018</w:t>
            </w:r>
            <w:r w:rsidR="00B5296F">
              <w:rPr>
                <w:lang w:val="ro-RO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71" w:rsidRPr="00D15B56" w:rsidRDefault="00942971" w:rsidP="00942971">
            <w:pPr>
              <w:rPr>
                <w:color w:val="000000"/>
                <w:u w:color="FF0000"/>
                <w:lang w:val="en-US"/>
              </w:rPr>
            </w:pPr>
            <w:r w:rsidRPr="00D15B56">
              <w:rPr>
                <w:color w:val="000000"/>
                <w:u w:color="FF0000"/>
                <w:lang w:val="en-US"/>
              </w:rPr>
              <w:t>Şef catedră</w:t>
            </w:r>
          </w:p>
          <w:p w:rsidR="008C4DD3" w:rsidRDefault="008C4DD3" w:rsidP="003A4863">
            <w:pPr>
              <w:jc w:val="both"/>
              <w:rPr>
                <w:b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D3" w:rsidRDefault="008C4DD3" w:rsidP="003A4863">
            <w:pPr>
              <w:jc w:val="both"/>
              <w:rPr>
                <w:b/>
                <w:lang w:val="ro-RO"/>
              </w:rPr>
            </w:pPr>
          </w:p>
        </w:tc>
      </w:tr>
      <w:tr w:rsidR="00942971" w:rsidRPr="008C4DD3" w:rsidTr="00942971">
        <w:trPr>
          <w:trHeight w:val="28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71" w:rsidRDefault="00942971" w:rsidP="00942971">
            <w:pPr>
              <w:jc w:val="center"/>
              <w:rPr>
                <w:b/>
                <w:lang w:val="ro-RO"/>
              </w:rPr>
            </w:pPr>
            <w:r>
              <w:rPr>
                <w:b/>
                <w:i/>
                <w:lang w:val="ro-RO"/>
              </w:rPr>
              <w:t xml:space="preserve">            </w:t>
            </w:r>
            <w:r w:rsidRPr="008C4DD3">
              <w:rPr>
                <w:b/>
                <w:i/>
                <w:lang w:val="ro-RO"/>
              </w:rPr>
              <w:t>Ședinţa nr.</w:t>
            </w:r>
            <w:r>
              <w:rPr>
                <w:b/>
                <w:i/>
                <w:lang w:val="ro-RO"/>
              </w:rPr>
              <w:t xml:space="preserve"> 7</w:t>
            </w:r>
          </w:p>
        </w:tc>
      </w:tr>
      <w:tr w:rsidR="008C4DD3" w:rsidRPr="008C4DD3" w:rsidTr="00942971">
        <w:trPr>
          <w:trHeight w:val="12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D3" w:rsidRPr="00B85A73" w:rsidRDefault="00B85A73" w:rsidP="003A4863">
            <w:pPr>
              <w:jc w:val="both"/>
              <w:rPr>
                <w:b/>
                <w:lang w:val="ro-RO"/>
              </w:rPr>
            </w:pPr>
            <w:r w:rsidRPr="00B85A73">
              <w:rPr>
                <w:b/>
                <w:lang w:val="ro-RO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71" w:rsidRDefault="008C4DD3" w:rsidP="00942971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942971">
              <w:rPr>
                <w:lang w:val="ro-RO"/>
              </w:rPr>
              <w:t>1. Darea de seamă șef catedră cu privire la atestarea profesorilor.</w:t>
            </w:r>
          </w:p>
          <w:p w:rsidR="008C4DD3" w:rsidRPr="00942971" w:rsidRDefault="00942971" w:rsidP="008C4DD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2.Analiza rezultatelor desfăşurării decadei catedrei.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D3" w:rsidRPr="00942971" w:rsidRDefault="00942971" w:rsidP="003A4863">
            <w:pPr>
              <w:rPr>
                <w:lang w:val="ro-RO"/>
              </w:rPr>
            </w:pPr>
            <w:r w:rsidRPr="00942971">
              <w:rPr>
                <w:lang w:val="ro-RO"/>
              </w:rPr>
              <w:t xml:space="preserve">Martie   </w:t>
            </w:r>
            <w:r w:rsidR="00B5296F" w:rsidRPr="00B5296F">
              <w:rPr>
                <w:lang w:val="ro-RO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71" w:rsidRPr="00D15B56" w:rsidRDefault="00942971" w:rsidP="00942971">
            <w:pPr>
              <w:rPr>
                <w:color w:val="000000"/>
                <w:u w:color="FF0000"/>
                <w:lang w:val="en-US"/>
              </w:rPr>
            </w:pPr>
            <w:r w:rsidRPr="00D15B56">
              <w:rPr>
                <w:color w:val="000000"/>
                <w:u w:color="FF0000"/>
                <w:lang w:val="en-US"/>
              </w:rPr>
              <w:t>Şef catedră</w:t>
            </w:r>
          </w:p>
          <w:p w:rsidR="008C4DD3" w:rsidRDefault="008C4DD3" w:rsidP="003A4863">
            <w:pPr>
              <w:jc w:val="both"/>
              <w:rPr>
                <w:b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D3" w:rsidRDefault="008C4DD3" w:rsidP="003A4863">
            <w:pPr>
              <w:jc w:val="both"/>
              <w:rPr>
                <w:b/>
                <w:lang w:val="ro-RO"/>
              </w:rPr>
            </w:pPr>
          </w:p>
        </w:tc>
      </w:tr>
      <w:tr w:rsidR="00942971" w:rsidRPr="008C4DD3" w:rsidTr="00942971">
        <w:trPr>
          <w:trHeight w:val="28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71" w:rsidRDefault="00942971" w:rsidP="00942971">
            <w:pPr>
              <w:jc w:val="center"/>
              <w:rPr>
                <w:b/>
                <w:lang w:val="ro-RO"/>
              </w:rPr>
            </w:pPr>
            <w:r>
              <w:rPr>
                <w:b/>
                <w:i/>
                <w:lang w:val="ro-RO"/>
              </w:rPr>
              <w:t xml:space="preserve">              </w:t>
            </w:r>
            <w:r w:rsidRPr="008C4DD3">
              <w:rPr>
                <w:b/>
                <w:i/>
                <w:lang w:val="ro-RO"/>
              </w:rPr>
              <w:t>Ședinţa nr.</w:t>
            </w:r>
            <w:r>
              <w:rPr>
                <w:b/>
                <w:i/>
                <w:lang w:val="ro-RO"/>
              </w:rPr>
              <w:t xml:space="preserve"> 8</w:t>
            </w:r>
          </w:p>
        </w:tc>
      </w:tr>
      <w:tr w:rsidR="008C4DD3" w:rsidRPr="008C4DD3" w:rsidTr="00942971">
        <w:trPr>
          <w:trHeight w:val="1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D3" w:rsidRPr="00942971" w:rsidRDefault="00942971" w:rsidP="008C4DD3">
            <w:pPr>
              <w:jc w:val="both"/>
              <w:rPr>
                <w:b/>
                <w:lang w:val="ro-RO"/>
              </w:rPr>
            </w:pPr>
            <w:r w:rsidRPr="00942971">
              <w:rPr>
                <w:b/>
                <w:lang w:val="ro-RO"/>
              </w:rPr>
              <w:t>8.</w:t>
            </w:r>
          </w:p>
          <w:p w:rsidR="008C4DD3" w:rsidRDefault="008C4DD3" w:rsidP="008C4DD3">
            <w:pPr>
              <w:jc w:val="both"/>
              <w:rPr>
                <w:lang w:val="ro-RO"/>
              </w:rPr>
            </w:pPr>
          </w:p>
          <w:p w:rsidR="008C4DD3" w:rsidRDefault="008C4DD3" w:rsidP="008C4DD3">
            <w:pPr>
              <w:jc w:val="both"/>
              <w:rPr>
                <w:lang w:val="ro-RO"/>
              </w:rPr>
            </w:pPr>
          </w:p>
          <w:p w:rsidR="008C4DD3" w:rsidRDefault="008C4DD3" w:rsidP="008C4DD3">
            <w:pPr>
              <w:jc w:val="both"/>
              <w:rPr>
                <w:lang w:val="ro-RO"/>
              </w:rPr>
            </w:pPr>
          </w:p>
          <w:p w:rsidR="008C4DD3" w:rsidRDefault="008C4DD3" w:rsidP="003A4863">
            <w:pPr>
              <w:jc w:val="both"/>
              <w:rPr>
                <w:lang w:val="ro-R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D3" w:rsidRPr="00942971" w:rsidRDefault="008C4DD3" w:rsidP="008C4DD3">
            <w:pPr>
              <w:jc w:val="both"/>
              <w:rPr>
                <w:b/>
                <w:i/>
                <w:lang w:val="ro-RO"/>
              </w:rPr>
            </w:pPr>
            <w:r>
              <w:rPr>
                <w:lang w:val="ro-RO"/>
              </w:rPr>
              <w:t xml:space="preserve">1. Discutarea și aprobarea materialelor pentru tezele semestriale. </w:t>
            </w:r>
          </w:p>
          <w:p w:rsidR="008C4DD3" w:rsidRDefault="008C4DD3" w:rsidP="008C4DD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2.Rezultatele atestării intermediară.</w:t>
            </w:r>
          </w:p>
          <w:p w:rsidR="008C4DD3" w:rsidRDefault="008C4DD3" w:rsidP="008C4DD3">
            <w:pPr>
              <w:jc w:val="both"/>
              <w:rPr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D3" w:rsidRPr="00942971" w:rsidRDefault="00942971" w:rsidP="003A4863">
            <w:pPr>
              <w:rPr>
                <w:lang w:val="ro-RO"/>
              </w:rPr>
            </w:pPr>
            <w:r w:rsidRPr="00942971">
              <w:rPr>
                <w:lang w:val="ro-RO"/>
              </w:rPr>
              <w:t xml:space="preserve">Aprilie   </w:t>
            </w:r>
            <w:r w:rsidR="00B5296F" w:rsidRPr="00B5296F">
              <w:rPr>
                <w:lang w:val="ro-RO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71" w:rsidRPr="00D15B56" w:rsidRDefault="00942971" w:rsidP="00942971">
            <w:pPr>
              <w:rPr>
                <w:color w:val="000000"/>
                <w:u w:color="FF0000"/>
                <w:lang w:val="en-US"/>
              </w:rPr>
            </w:pPr>
            <w:r w:rsidRPr="00D15B56">
              <w:rPr>
                <w:color w:val="000000"/>
                <w:u w:color="FF0000"/>
                <w:lang w:val="en-US"/>
              </w:rPr>
              <w:t>Şef catedră</w:t>
            </w:r>
          </w:p>
          <w:p w:rsidR="008C4DD3" w:rsidRDefault="008C4DD3" w:rsidP="003A4863">
            <w:pPr>
              <w:jc w:val="both"/>
              <w:rPr>
                <w:b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D3" w:rsidRDefault="008C4DD3" w:rsidP="003A4863">
            <w:pPr>
              <w:jc w:val="both"/>
              <w:rPr>
                <w:b/>
                <w:lang w:val="ro-RO"/>
              </w:rPr>
            </w:pPr>
          </w:p>
        </w:tc>
      </w:tr>
      <w:tr w:rsidR="00942971" w:rsidRPr="008C4DD3" w:rsidTr="00942971">
        <w:trPr>
          <w:trHeight w:val="28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71" w:rsidRDefault="00942971" w:rsidP="00942971">
            <w:pPr>
              <w:jc w:val="center"/>
              <w:rPr>
                <w:b/>
                <w:lang w:val="ro-RO"/>
              </w:rPr>
            </w:pPr>
            <w:r>
              <w:rPr>
                <w:b/>
                <w:i/>
                <w:lang w:val="ro-RO"/>
              </w:rPr>
              <w:t xml:space="preserve">            </w:t>
            </w:r>
            <w:r w:rsidRPr="008C4DD3">
              <w:rPr>
                <w:b/>
                <w:i/>
                <w:lang w:val="ro-RO"/>
              </w:rPr>
              <w:t>Ședinţa nr.</w:t>
            </w:r>
            <w:r>
              <w:rPr>
                <w:b/>
                <w:i/>
                <w:lang w:val="ro-RO"/>
              </w:rPr>
              <w:t xml:space="preserve"> 9</w:t>
            </w:r>
          </w:p>
        </w:tc>
      </w:tr>
      <w:tr w:rsidR="00942971" w:rsidRPr="00942971" w:rsidTr="00942971">
        <w:trPr>
          <w:trHeight w:val="1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71" w:rsidRPr="00942971" w:rsidRDefault="00942971" w:rsidP="00942971">
            <w:pPr>
              <w:jc w:val="both"/>
              <w:rPr>
                <w:b/>
                <w:lang w:val="ro-RO"/>
              </w:rPr>
            </w:pPr>
            <w:r w:rsidRPr="00942971">
              <w:rPr>
                <w:b/>
                <w:lang w:val="ro-RO"/>
              </w:rPr>
              <w:t>9.</w:t>
            </w:r>
          </w:p>
          <w:p w:rsidR="00942971" w:rsidRDefault="00942971" w:rsidP="00942971">
            <w:pPr>
              <w:jc w:val="both"/>
              <w:rPr>
                <w:lang w:val="ro-RO"/>
              </w:rPr>
            </w:pPr>
          </w:p>
          <w:p w:rsidR="00942971" w:rsidRDefault="00942971" w:rsidP="00942971">
            <w:pPr>
              <w:jc w:val="both"/>
              <w:rPr>
                <w:lang w:val="ro-RO"/>
              </w:rPr>
            </w:pPr>
          </w:p>
          <w:p w:rsidR="00942971" w:rsidRDefault="00942971" w:rsidP="00942971">
            <w:pPr>
              <w:jc w:val="both"/>
              <w:rPr>
                <w:lang w:val="ro-R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71" w:rsidRPr="00942971" w:rsidRDefault="00942971" w:rsidP="00942971">
            <w:pPr>
              <w:jc w:val="both"/>
              <w:rPr>
                <w:b/>
                <w:i/>
                <w:lang w:val="ro-RO"/>
              </w:rPr>
            </w:pPr>
            <w:r>
              <w:rPr>
                <w:lang w:val="ro-RO"/>
              </w:rPr>
              <w:t>1.Analiza activităţii metodice a membrilor catedrei</w:t>
            </w:r>
          </w:p>
          <w:p w:rsidR="00942971" w:rsidRDefault="00942971" w:rsidP="00942971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 Discutarea și aprobarea materialelor</w:t>
            </w:r>
          </w:p>
          <w:p w:rsidR="00942971" w:rsidRPr="00942971" w:rsidRDefault="00942971" w:rsidP="00942971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pentru examene de promovare.</w:t>
            </w:r>
            <w:r>
              <w:rPr>
                <w:b/>
                <w:lang w:val="ro-RO"/>
              </w:rPr>
              <w:t xml:space="preserve">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71" w:rsidRPr="00942971" w:rsidRDefault="00942971" w:rsidP="003A4863">
            <w:pPr>
              <w:rPr>
                <w:lang w:val="ro-RO"/>
              </w:rPr>
            </w:pPr>
            <w:r w:rsidRPr="00942971">
              <w:rPr>
                <w:lang w:val="ro-RO"/>
              </w:rPr>
              <w:t>Mai</w:t>
            </w:r>
            <w:r w:rsidR="00B5296F">
              <w:rPr>
                <w:lang w:val="ro-RO"/>
              </w:rPr>
              <w:t xml:space="preserve"> </w:t>
            </w:r>
            <w:r w:rsidR="00B5296F" w:rsidRPr="00B5296F">
              <w:rPr>
                <w:lang w:val="ro-RO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71" w:rsidRPr="00D15B56" w:rsidRDefault="00942971" w:rsidP="00942971">
            <w:pPr>
              <w:rPr>
                <w:color w:val="000000"/>
                <w:u w:color="FF0000"/>
                <w:lang w:val="en-US"/>
              </w:rPr>
            </w:pPr>
            <w:r w:rsidRPr="00D15B56">
              <w:rPr>
                <w:color w:val="000000"/>
                <w:u w:color="FF0000"/>
                <w:lang w:val="en-US"/>
              </w:rPr>
              <w:t>Şef catedră</w:t>
            </w:r>
          </w:p>
          <w:p w:rsidR="00942971" w:rsidRDefault="00942971" w:rsidP="003A4863">
            <w:pPr>
              <w:jc w:val="both"/>
              <w:rPr>
                <w:b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71" w:rsidRDefault="00942971" w:rsidP="003A4863">
            <w:pPr>
              <w:jc w:val="both"/>
              <w:rPr>
                <w:b/>
                <w:lang w:val="ro-RO"/>
              </w:rPr>
            </w:pPr>
          </w:p>
        </w:tc>
      </w:tr>
      <w:tr w:rsidR="00942971" w:rsidRPr="00942971" w:rsidTr="00942971">
        <w:trPr>
          <w:trHeight w:val="28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71" w:rsidRDefault="00942971" w:rsidP="00942971">
            <w:pPr>
              <w:jc w:val="center"/>
              <w:rPr>
                <w:b/>
                <w:lang w:val="ro-RO"/>
              </w:rPr>
            </w:pPr>
            <w:r>
              <w:rPr>
                <w:b/>
                <w:i/>
                <w:lang w:val="ro-RO"/>
              </w:rPr>
              <w:t xml:space="preserve">              </w:t>
            </w:r>
            <w:r w:rsidRPr="008C4DD3">
              <w:rPr>
                <w:b/>
                <w:i/>
                <w:lang w:val="ro-RO"/>
              </w:rPr>
              <w:t>Ședinţa nr.</w:t>
            </w:r>
            <w:r>
              <w:rPr>
                <w:b/>
                <w:i/>
                <w:lang w:val="ro-RO"/>
              </w:rPr>
              <w:t xml:space="preserve"> 10</w:t>
            </w:r>
          </w:p>
        </w:tc>
      </w:tr>
      <w:tr w:rsidR="00942971" w:rsidRPr="008C4DD3" w:rsidTr="00942971">
        <w:trPr>
          <w:trHeight w:val="1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71" w:rsidRPr="00942971" w:rsidRDefault="00942971" w:rsidP="003A4863">
            <w:pPr>
              <w:jc w:val="both"/>
              <w:rPr>
                <w:b/>
                <w:lang w:val="ro-RO"/>
              </w:rPr>
            </w:pPr>
            <w:r w:rsidRPr="00942971">
              <w:rPr>
                <w:b/>
                <w:lang w:val="ro-RO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71" w:rsidRDefault="00942971" w:rsidP="00942971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1.Darea de seamă membrilor catedrei despre activitatea în anul de studii 2017-2018.</w:t>
            </w:r>
          </w:p>
          <w:p w:rsidR="00942971" w:rsidRDefault="00942971" w:rsidP="00942971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2.Darea de seamă şefului catedrei despre activitatea în anul de studii 2017-2018.</w:t>
            </w:r>
          </w:p>
          <w:p w:rsidR="00942971" w:rsidRDefault="00942971" w:rsidP="00942971">
            <w:pPr>
              <w:jc w:val="both"/>
              <w:rPr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71" w:rsidRPr="00942971" w:rsidRDefault="00942971" w:rsidP="003A4863">
            <w:pPr>
              <w:rPr>
                <w:lang w:val="ro-RO"/>
              </w:rPr>
            </w:pPr>
            <w:r w:rsidRPr="00942971">
              <w:rPr>
                <w:lang w:val="ro-RO"/>
              </w:rPr>
              <w:t>Iunie</w:t>
            </w:r>
            <w:r w:rsidR="00B5296F">
              <w:rPr>
                <w:lang w:val="ro-RO"/>
              </w:rPr>
              <w:t xml:space="preserve"> </w:t>
            </w:r>
            <w:r w:rsidR="00B5296F" w:rsidRPr="00B5296F">
              <w:rPr>
                <w:lang w:val="ro-RO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71" w:rsidRPr="00D15B56" w:rsidRDefault="00942971" w:rsidP="00942971">
            <w:pPr>
              <w:rPr>
                <w:color w:val="000000"/>
                <w:u w:color="FF0000"/>
                <w:lang w:val="en-US"/>
              </w:rPr>
            </w:pPr>
            <w:r w:rsidRPr="00D15B56">
              <w:rPr>
                <w:color w:val="000000"/>
                <w:u w:color="FF0000"/>
                <w:lang w:val="en-US"/>
              </w:rPr>
              <w:t>Şef catedră</w:t>
            </w:r>
          </w:p>
          <w:p w:rsidR="00942971" w:rsidRDefault="00942971" w:rsidP="003A4863">
            <w:pPr>
              <w:jc w:val="both"/>
              <w:rPr>
                <w:b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71" w:rsidRDefault="00942971" w:rsidP="003A4863">
            <w:pPr>
              <w:jc w:val="both"/>
              <w:rPr>
                <w:b/>
                <w:lang w:val="ro-RO"/>
              </w:rPr>
            </w:pPr>
          </w:p>
        </w:tc>
      </w:tr>
    </w:tbl>
    <w:p w:rsidR="007D22F4" w:rsidRPr="008C4DD3" w:rsidRDefault="007D22F4" w:rsidP="007D22F4">
      <w:pPr>
        <w:jc w:val="center"/>
        <w:rPr>
          <w:b/>
          <w:highlight w:val="cyan"/>
          <w:lang w:val="en-US"/>
        </w:rPr>
      </w:pPr>
    </w:p>
    <w:p w:rsidR="00B5296F" w:rsidRDefault="00B5296F" w:rsidP="007D22F4">
      <w:pPr>
        <w:jc w:val="center"/>
        <w:rPr>
          <w:b/>
          <w:lang w:val="ro-MD"/>
        </w:rPr>
      </w:pPr>
    </w:p>
    <w:p w:rsidR="00B5296F" w:rsidRDefault="00B5296F" w:rsidP="007D22F4">
      <w:pPr>
        <w:jc w:val="center"/>
        <w:rPr>
          <w:b/>
          <w:lang w:val="ro-MD"/>
        </w:rPr>
      </w:pPr>
    </w:p>
    <w:p w:rsidR="00B5296F" w:rsidRDefault="00B5296F" w:rsidP="007D22F4">
      <w:pPr>
        <w:jc w:val="center"/>
        <w:rPr>
          <w:b/>
          <w:lang w:val="ro-MD"/>
        </w:rPr>
      </w:pPr>
    </w:p>
    <w:p w:rsidR="00B5296F" w:rsidRDefault="00B5296F" w:rsidP="007D22F4">
      <w:pPr>
        <w:jc w:val="center"/>
        <w:rPr>
          <w:b/>
          <w:lang w:val="ro-MD"/>
        </w:rPr>
      </w:pPr>
    </w:p>
    <w:p w:rsidR="00B5296F" w:rsidRDefault="00B5296F" w:rsidP="007D22F4">
      <w:pPr>
        <w:jc w:val="center"/>
        <w:rPr>
          <w:b/>
          <w:lang w:val="ro-MD"/>
        </w:rPr>
      </w:pPr>
    </w:p>
    <w:p w:rsidR="00B5296F" w:rsidRDefault="00B5296F" w:rsidP="007D22F4">
      <w:pPr>
        <w:jc w:val="center"/>
        <w:rPr>
          <w:b/>
          <w:lang w:val="ro-MD"/>
        </w:rPr>
      </w:pPr>
    </w:p>
    <w:p w:rsidR="007D22F4" w:rsidRPr="005A509A" w:rsidRDefault="007D22F4" w:rsidP="007D22F4">
      <w:pPr>
        <w:jc w:val="center"/>
        <w:rPr>
          <w:b/>
          <w:lang w:val="ro-MD"/>
        </w:rPr>
      </w:pPr>
      <w:r w:rsidRPr="005A509A">
        <w:rPr>
          <w:b/>
          <w:lang w:val="ro-MD"/>
        </w:rPr>
        <w:lastRenderedPageBreak/>
        <w:t xml:space="preserve">Planul de activitate al catedrei </w:t>
      </w:r>
    </w:p>
    <w:p w:rsidR="007D22F4" w:rsidRPr="005A509A" w:rsidRDefault="007D22F4" w:rsidP="007D22F4">
      <w:pPr>
        <w:jc w:val="center"/>
        <w:rPr>
          <w:b/>
          <w:lang w:val="ro-MD"/>
        </w:rPr>
      </w:pPr>
      <w:r w:rsidRPr="005A509A">
        <w:rPr>
          <w:b/>
          <w:lang w:val="ro-MD"/>
        </w:rPr>
        <w:t>„Matematică,  informatică”</w:t>
      </w:r>
    </w:p>
    <w:p w:rsidR="007D22F4" w:rsidRPr="005A509A" w:rsidRDefault="007D22F4" w:rsidP="007D22F4">
      <w:pPr>
        <w:jc w:val="center"/>
        <w:rPr>
          <w:b/>
          <w:lang w:val="ro-MD"/>
        </w:rPr>
      </w:pPr>
      <w:r w:rsidRPr="005A509A">
        <w:rPr>
          <w:b/>
          <w:lang w:val="ro-MD"/>
        </w:rPr>
        <w:t xml:space="preserve">pentru anul de învăţământ </w:t>
      </w:r>
      <w:r w:rsidR="00B5400A">
        <w:rPr>
          <w:b/>
          <w:lang w:val="ro-MD"/>
        </w:rPr>
        <w:t>2017</w:t>
      </w:r>
      <w:r w:rsidR="009E50FC" w:rsidRPr="005A509A">
        <w:rPr>
          <w:b/>
          <w:lang w:val="ro-MD"/>
        </w:rPr>
        <w:t>-</w:t>
      </w:r>
      <w:r w:rsidR="00B5400A">
        <w:rPr>
          <w:b/>
          <w:lang w:val="ro-MD"/>
        </w:rPr>
        <w:t>2018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27"/>
        <w:gridCol w:w="1843"/>
        <w:gridCol w:w="2126"/>
        <w:gridCol w:w="1417"/>
      </w:tblGrid>
      <w:tr w:rsidR="009916AC" w:rsidRPr="009916AC" w:rsidTr="009916AC">
        <w:tc>
          <w:tcPr>
            <w:tcW w:w="710" w:type="dxa"/>
            <w:vAlign w:val="center"/>
          </w:tcPr>
          <w:p w:rsidR="009916AC" w:rsidRPr="009916AC" w:rsidRDefault="009916AC" w:rsidP="009916AC">
            <w:pPr>
              <w:rPr>
                <w:b/>
                <w:lang w:val="ro-RO"/>
              </w:rPr>
            </w:pPr>
            <w:r w:rsidRPr="009916AC">
              <w:rPr>
                <w:b/>
                <w:lang w:val="ro-RO"/>
              </w:rPr>
              <w:t xml:space="preserve">Nr. </w:t>
            </w:r>
          </w:p>
        </w:tc>
        <w:tc>
          <w:tcPr>
            <w:tcW w:w="3827" w:type="dxa"/>
          </w:tcPr>
          <w:p w:rsidR="009916AC" w:rsidRPr="009916AC" w:rsidRDefault="009916AC" w:rsidP="009916AC">
            <w:pPr>
              <w:jc w:val="center"/>
              <w:rPr>
                <w:b/>
              </w:rPr>
            </w:pPr>
            <w:r w:rsidRPr="009916AC">
              <w:rPr>
                <w:b/>
              </w:rPr>
              <w:t>Denumirea activităţilor</w:t>
            </w:r>
          </w:p>
        </w:tc>
        <w:tc>
          <w:tcPr>
            <w:tcW w:w="1843" w:type="dxa"/>
          </w:tcPr>
          <w:p w:rsidR="009916AC" w:rsidRPr="009916AC" w:rsidRDefault="009916AC" w:rsidP="009916AC">
            <w:pPr>
              <w:jc w:val="center"/>
              <w:rPr>
                <w:b/>
              </w:rPr>
            </w:pPr>
            <w:r w:rsidRPr="009916AC">
              <w:rPr>
                <w:b/>
              </w:rPr>
              <w:t>Termenul de realizare</w:t>
            </w:r>
          </w:p>
        </w:tc>
        <w:tc>
          <w:tcPr>
            <w:tcW w:w="2126" w:type="dxa"/>
          </w:tcPr>
          <w:p w:rsidR="009916AC" w:rsidRPr="009916AC" w:rsidRDefault="009916AC" w:rsidP="009916AC">
            <w:pPr>
              <w:jc w:val="center"/>
              <w:rPr>
                <w:b/>
              </w:rPr>
            </w:pPr>
            <w:r w:rsidRPr="009916AC">
              <w:rPr>
                <w:b/>
              </w:rPr>
              <w:t>Responsabili</w:t>
            </w:r>
          </w:p>
        </w:tc>
        <w:tc>
          <w:tcPr>
            <w:tcW w:w="1417" w:type="dxa"/>
          </w:tcPr>
          <w:p w:rsidR="009916AC" w:rsidRPr="009916AC" w:rsidRDefault="009916AC" w:rsidP="009916AC">
            <w:pPr>
              <w:jc w:val="center"/>
              <w:rPr>
                <w:b/>
              </w:rPr>
            </w:pPr>
            <w:r w:rsidRPr="009916AC">
              <w:rPr>
                <w:b/>
              </w:rPr>
              <w:t>Note despre realizare</w:t>
            </w:r>
          </w:p>
        </w:tc>
      </w:tr>
      <w:tr w:rsidR="009916AC" w:rsidRPr="009916AC" w:rsidTr="009916AC">
        <w:tc>
          <w:tcPr>
            <w:tcW w:w="9923" w:type="dxa"/>
            <w:gridSpan w:val="5"/>
            <w:vAlign w:val="center"/>
          </w:tcPr>
          <w:p w:rsidR="009916AC" w:rsidRPr="00F811F0" w:rsidRDefault="009916AC" w:rsidP="009916AC">
            <w:pPr>
              <w:jc w:val="center"/>
              <w:rPr>
                <w:b/>
                <w:lang w:val="fr-FR"/>
              </w:rPr>
            </w:pPr>
            <w:r>
              <w:rPr>
                <w:b/>
                <w:i/>
                <w:lang w:val="ro-RO"/>
              </w:rPr>
              <w:t xml:space="preserve">              </w:t>
            </w:r>
            <w:r w:rsidRPr="008C4DD3">
              <w:rPr>
                <w:b/>
                <w:i/>
                <w:lang w:val="ro-RO"/>
              </w:rPr>
              <w:t>Ședinţa nr.</w:t>
            </w:r>
            <w:r w:rsidR="00F811F0">
              <w:rPr>
                <w:b/>
                <w:i/>
                <w:lang w:val="ro-RO"/>
              </w:rPr>
              <w:t xml:space="preserve"> 1</w:t>
            </w:r>
          </w:p>
        </w:tc>
      </w:tr>
      <w:tr w:rsidR="00F811F0" w:rsidRPr="009916AC" w:rsidTr="003D58B9">
        <w:trPr>
          <w:trHeight w:val="4140"/>
        </w:trPr>
        <w:tc>
          <w:tcPr>
            <w:tcW w:w="710" w:type="dxa"/>
          </w:tcPr>
          <w:p w:rsidR="00F811F0" w:rsidRPr="009916AC" w:rsidRDefault="00F811F0" w:rsidP="009916AC">
            <w:pPr>
              <w:jc w:val="center"/>
              <w:rPr>
                <w:lang w:val="ro-RO"/>
              </w:rPr>
            </w:pPr>
          </w:p>
          <w:p w:rsidR="00F811F0" w:rsidRPr="009916AC" w:rsidRDefault="00F811F0" w:rsidP="009916AC">
            <w:pPr>
              <w:jc w:val="center"/>
              <w:rPr>
                <w:lang w:val="ro-RO"/>
              </w:rPr>
            </w:pPr>
          </w:p>
          <w:p w:rsidR="00F811F0" w:rsidRPr="009916AC" w:rsidRDefault="00F811F0" w:rsidP="009916AC">
            <w:pPr>
              <w:jc w:val="center"/>
              <w:rPr>
                <w:lang w:val="ro-RO"/>
              </w:rPr>
            </w:pPr>
          </w:p>
          <w:p w:rsidR="00F811F0" w:rsidRPr="009916AC" w:rsidRDefault="00F811F0" w:rsidP="009916AC">
            <w:pPr>
              <w:rPr>
                <w:lang w:val="ro-RO"/>
              </w:rPr>
            </w:pPr>
            <w:r w:rsidRPr="009916AC">
              <w:rPr>
                <w:lang w:val="ro-RO"/>
              </w:rPr>
              <w:t xml:space="preserve"> </w:t>
            </w:r>
          </w:p>
        </w:tc>
        <w:tc>
          <w:tcPr>
            <w:tcW w:w="3827" w:type="dxa"/>
          </w:tcPr>
          <w:p w:rsidR="00F811F0" w:rsidRPr="009916AC" w:rsidRDefault="00F811F0" w:rsidP="009916AC">
            <w:pPr>
              <w:rPr>
                <w:lang w:val="ro-RO"/>
              </w:rPr>
            </w:pPr>
            <w:r w:rsidRPr="009916AC">
              <w:rPr>
                <w:lang w:val="ro-RO"/>
              </w:rPr>
              <w:t>1.Discutarea şi aprobarea:</w:t>
            </w:r>
          </w:p>
          <w:p w:rsidR="00F811F0" w:rsidRPr="009916AC" w:rsidRDefault="00F811F0" w:rsidP="009916AC">
            <w:pPr>
              <w:rPr>
                <w:lang w:val="ro-RO"/>
              </w:rPr>
            </w:pPr>
            <w:r w:rsidRPr="009916AC">
              <w:rPr>
                <w:lang w:val="ro-RO"/>
              </w:rPr>
              <w:t>- proiectărilor didactice de lungă durată;</w:t>
            </w:r>
          </w:p>
          <w:p w:rsidR="00F811F0" w:rsidRPr="009916AC" w:rsidRDefault="00F811F0" w:rsidP="009916AC">
            <w:pPr>
              <w:rPr>
                <w:lang w:val="ro-RO"/>
              </w:rPr>
            </w:pPr>
            <w:r w:rsidRPr="009916AC">
              <w:rPr>
                <w:lang w:val="ro-RO"/>
              </w:rPr>
              <w:t>- proiectarii didactice de scurtă durată.</w:t>
            </w:r>
          </w:p>
          <w:p w:rsidR="00F811F0" w:rsidRPr="009916AC" w:rsidRDefault="00F811F0" w:rsidP="009916AC">
            <w:pPr>
              <w:rPr>
                <w:lang w:val="ro-RO"/>
              </w:rPr>
            </w:pPr>
            <w:r w:rsidRPr="009916AC">
              <w:rPr>
                <w:lang w:val="ro-RO"/>
              </w:rPr>
              <w:t>2. Discutarea şi aprobarea programului de activitate a catedre</w:t>
            </w:r>
            <w:r w:rsidR="003C03D9">
              <w:rPr>
                <w:lang w:val="ro-RO"/>
              </w:rPr>
              <w:t>i pentru anul de învăţămînt 2017 – 2018</w:t>
            </w:r>
          </w:p>
          <w:p w:rsidR="00F811F0" w:rsidRPr="009916AC" w:rsidRDefault="003C03D9" w:rsidP="009916AC">
            <w:pPr>
              <w:rPr>
                <w:lang w:val="ro-RO"/>
              </w:rPr>
            </w:pPr>
            <w:r>
              <w:rPr>
                <w:lang w:val="ro-RO"/>
              </w:rPr>
              <w:t>3.Analiza rezultatelor BAC 2017</w:t>
            </w:r>
          </w:p>
          <w:p w:rsidR="00F811F0" w:rsidRPr="009916AC" w:rsidRDefault="00F811F0" w:rsidP="009916AC">
            <w:pPr>
              <w:rPr>
                <w:lang w:val="ro-RO"/>
              </w:rPr>
            </w:pPr>
            <w:r w:rsidRPr="009916AC">
              <w:rPr>
                <w:lang w:val="ro-RO"/>
              </w:rPr>
              <w:t>4.Modalitatea de organizare şi desfăşurare a orelor privind contactul indirect la obiectele de specialitate.</w:t>
            </w:r>
          </w:p>
        </w:tc>
        <w:tc>
          <w:tcPr>
            <w:tcW w:w="1843" w:type="dxa"/>
          </w:tcPr>
          <w:p w:rsidR="00F811F0" w:rsidRPr="009916AC" w:rsidRDefault="00F811F0" w:rsidP="009916AC">
            <w:pPr>
              <w:rPr>
                <w:lang w:val="ro-RO"/>
              </w:rPr>
            </w:pPr>
            <w:r>
              <w:rPr>
                <w:lang w:val="ro-RO"/>
              </w:rPr>
              <w:t>Septembrie 2017</w:t>
            </w:r>
          </w:p>
        </w:tc>
        <w:tc>
          <w:tcPr>
            <w:tcW w:w="2126" w:type="dxa"/>
          </w:tcPr>
          <w:p w:rsidR="00F811F0" w:rsidRPr="00D15B56" w:rsidRDefault="00F811F0" w:rsidP="00F811F0">
            <w:pPr>
              <w:rPr>
                <w:color w:val="000000"/>
                <w:u w:color="FF0000"/>
                <w:lang w:val="en-US"/>
              </w:rPr>
            </w:pPr>
            <w:r w:rsidRPr="00D15B56">
              <w:rPr>
                <w:color w:val="000000"/>
                <w:u w:color="FF0000"/>
                <w:lang w:val="en-US"/>
              </w:rPr>
              <w:t>Şef catedră</w:t>
            </w:r>
          </w:p>
          <w:p w:rsidR="00F811F0" w:rsidRPr="009916AC" w:rsidRDefault="00F811F0" w:rsidP="009916AC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</w:tcPr>
          <w:p w:rsidR="00F811F0" w:rsidRPr="009916AC" w:rsidRDefault="00F811F0" w:rsidP="009916AC">
            <w:pPr>
              <w:jc w:val="center"/>
              <w:rPr>
                <w:lang w:val="ro-RO"/>
              </w:rPr>
            </w:pPr>
          </w:p>
        </w:tc>
      </w:tr>
      <w:tr w:rsidR="009916AC" w:rsidRPr="009916AC" w:rsidTr="009916AC">
        <w:trPr>
          <w:trHeight w:val="283"/>
        </w:trPr>
        <w:tc>
          <w:tcPr>
            <w:tcW w:w="9923" w:type="dxa"/>
            <w:gridSpan w:val="5"/>
          </w:tcPr>
          <w:p w:rsidR="009916AC" w:rsidRPr="009916AC" w:rsidRDefault="009916AC" w:rsidP="009916AC">
            <w:pPr>
              <w:jc w:val="center"/>
              <w:rPr>
                <w:lang w:val="ro-RO"/>
              </w:rPr>
            </w:pPr>
            <w:r>
              <w:rPr>
                <w:b/>
                <w:i/>
                <w:lang w:val="ro-RO"/>
              </w:rPr>
              <w:t xml:space="preserve">              </w:t>
            </w:r>
            <w:r w:rsidRPr="008C4DD3">
              <w:rPr>
                <w:b/>
                <w:i/>
                <w:lang w:val="ro-RO"/>
              </w:rPr>
              <w:t>Ședinţa nr.</w:t>
            </w:r>
            <w:r w:rsidR="00F811F0">
              <w:rPr>
                <w:b/>
                <w:i/>
                <w:lang w:val="ro-RO"/>
              </w:rPr>
              <w:t xml:space="preserve"> 2</w:t>
            </w:r>
          </w:p>
        </w:tc>
      </w:tr>
      <w:tr w:rsidR="00F811F0" w:rsidRPr="009916AC" w:rsidTr="003D58B9">
        <w:trPr>
          <w:trHeight w:val="1217"/>
        </w:trPr>
        <w:tc>
          <w:tcPr>
            <w:tcW w:w="710" w:type="dxa"/>
          </w:tcPr>
          <w:p w:rsidR="00F811F0" w:rsidRPr="009916AC" w:rsidRDefault="00F811F0" w:rsidP="009916AC">
            <w:pPr>
              <w:jc w:val="center"/>
              <w:rPr>
                <w:lang w:val="ro-RO"/>
              </w:rPr>
            </w:pPr>
          </w:p>
        </w:tc>
        <w:tc>
          <w:tcPr>
            <w:tcW w:w="3827" w:type="dxa"/>
          </w:tcPr>
          <w:p w:rsidR="00F811F0" w:rsidRPr="009916AC" w:rsidRDefault="00F811F0" w:rsidP="009916AC">
            <w:pPr>
              <w:rPr>
                <w:lang w:val="ro-RO"/>
              </w:rPr>
            </w:pPr>
            <w:r w:rsidRPr="009916AC">
              <w:rPr>
                <w:lang w:val="ro-RO"/>
              </w:rPr>
              <w:t>1. Adoptarea elevilor anului I la obiectele de specialitate</w:t>
            </w:r>
          </w:p>
          <w:p w:rsidR="00F811F0" w:rsidRPr="009916AC" w:rsidRDefault="00F811F0" w:rsidP="009916AC">
            <w:pPr>
              <w:rPr>
                <w:lang w:val="ro-RO"/>
              </w:rPr>
            </w:pPr>
            <w:r w:rsidRPr="009916AC">
              <w:rPr>
                <w:lang w:val="ro-RO"/>
              </w:rPr>
              <w:t>2. Analiza probelor de evaluare iniţială la matematică, şi informatică.</w:t>
            </w:r>
          </w:p>
        </w:tc>
        <w:tc>
          <w:tcPr>
            <w:tcW w:w="1843" w:type="dxa"/>
          </w:tcPr>
          <w:p w:rsidR="00F811F0" w:rsidRPr="009916AC" w:rsidRDefault="00F811F0" w:rsidP="009916AC">
            <w:pPr>
              <w:rPr>
                <w:lang w:val="ro-RO"/>
              </w:rPr>
            </w:pPr>
            <w:r>
              <w:rPr>
                <w:lang w:val="ro-RO"/>
              </w:rPr>
              <w:t>Octombrie 2017</w:t>
            </w:r>
          </w:p>
        </w:tc>
        <w:tc>
          <w:tcPr>
            <w:tcW w:w="2126" w:type="dxa"/>
          </w:tcPr>
          <w:p w:rsidR="00F811F0" w:rsidRPr="009916AC" w:rsidRDefault="00F811F0" w:rsidP="009916AC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</w:tcPr>
          <w:p w:rsidR="00F811F0" w:rsidRPr="009916AC" w:rsidRDefault="00F811F0" w:rsidP="009916AC">
            <w:pPr>
              <w:jc w:val="center"/>
              <w:rPr>
                <w:lang w:val="ro-RO"/>
              </w:rPr>
            </w:pPr>
          </w:p>
        </w:tc>
      </w:tr>
      <w:tr w:rsidR="009916AC" w:rsidRPr="009916AC" w:rsidTr="009916AC">
        <w:trPr>
          <w:trHeight w:val="283"/>
        </w:trPr>
        <w:tc>
          <w:tcPr>
            <w:tcW w:w="9923" w:type="dxa"/>
            <w:gridSpan w:val="5"/>
          </w:tcPr>
          <w:p w:rsidR="009916AC" w:rsidRPr="009916AC" w:rsidRDefault="009916AC" w:rsidP="009916AC">
            <w:pPr>
              <w:jc w:val="center"/>
              <w:rPr>
                <w:lang w:val="ro-RO"/>
              </w:rPr>
            </w:pPr>
            <w:r>
              <w:rPr>
                <w:b/>
                <w:i/>
                <w:lang w:val="ro-RO"/>
              </w:rPr>
              <w:t xml:space="preserve">              </w:t>
            </w:r>
            <w:r w:rsidRPr="008C4DD3">
              <w:rPr>
                <w:b/>
                <w:i/>
                <w:lang w:val="ro-RO"/>
              </w:rPr>
              <w:t>Ședinţa nr.</w:t>
            </w:r>
            <w:r w:rsidR="00F811F0">
              <w:rPr>
                <w:b/>
                <w:i/>
                <w:lang w:val="ro-RO"/>
              </w:rPr>
              <w:t xml:space="preserve"> 3</w:t>
            </w:r>
          </w:p>
        </w:tc>
      </w:tr>
      <w:tr w:rsidR="00F811F0" w:rsidRPr="009916AC" w:rsidTr="003D58B9">
        <w:trPr>
          <w:trHeight w:val="1656"/>
        </w:trPr>
        <w:tc>
          <w:tcPr>
            <w:tcW w:w="710" w:type="dxa"/>
          </w:tcPr>
          <w:p w:rsidR="00F811F0" w:rsidRPr="009916AC" w:rsidRDefault="00F811F0" w:rsidP="009916AC">
            <w:pPr>
              <w:jc w:val="center"/>
              <w:rPr>
                <w:lang w:val="ro-RO"/>
              </w:rPr>
            </w:pPr>
          </w:p>
        </w:tc>
        <w:tc>
          <w:tcPr>
            <w:tcW w:w="3827" w:type="dxa"/>
          </w:tcPr>
          <w:p w:rsidR="00F811F0" w:rsidRPr="009916AC" w:rsidRDefault="003C03D9" w:rsidP="009916AC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F811F0" w:rsidRPr="009916AC">
              <w:rPr>
                <w:lang w:val="ro-RO"/>
              </w:rPr>
              <w:t>. Discutarea şi aprobarea materialelor pentru tezele semestiale la matematică şi informatică</w:t>
            </w:r>
          </w:p>
        </w:tc>
        <w:tc>
          <w:tcPr>
            <w:tcW w:w="1843" w:type="dxa"/>
          </w:tcPr>
          <w:p w:rsidR="00F811F0" w:rsidRPr="009916AC" w:rsidRDefault="00F811F0" w:rsidP="009916AC">
            <w:pPr>
              <w:rPr>
                <w:lang w:val="ro-RO"/>
              </w:rPr>
            </w:pPr>
            <w:r>
              <w:rPr>
                <w:lang w:val="ro-RO"/>
              </w:rPr>
              <w:t>Noiembrie 2017</w:t>
            </w:r>
          </w:p>
        </w:tc>
        <w:tc>
          <w:tcPr>
            <w:tcW w:w="2126" w:type="dxa"/>
          </w:tcPr>
          <w:p w:rsidR="00F811F0" w:rsidRPr="009916AC" w:rsidRDefault="00F811F0" w:rsidP="009916AC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</w:tcPr>
          <w:p w:rsidR="00F811F0" w:rsidRPr="009916AC" w:rsidRDefault="00F811F0" w:rsidP="009916AC">
            <w:pPr>
              <w:jc w:val="center"/>
              <w:rPr>
                <w:lang w:val="ro-RO"/>
              </w:rPr>
            </w:pPr>
          </w:p>
        </w:tc>
      </w:tr>
      <w:tr w:rsidR="009916AC" w:rsidRPr="009916AC" w:rsidTr="009916AC">
        <w:trPr>
          <w:trHeight w:val="283"/>
        </w:trPr>
        <w:tc>
          <w:tcPr>
            <w:tcW w:w="9923" w:type="dxa"/>
            <w:gridSpan w:val="5"/>
          </w:tcPr>
          <w:p w:rsidR="009916AC" w:rsidRPr="009916AC" w:rsidRDefault="009916AC" w:rsidP="009916AC">
            <w:pPr>
              <w:jc w:val="center"/>
              <w:rPr>
                <w:lang w:val="ro-RO"/>
              </w:rPr>
            </w:pPr>
            <w:r>
              <w:rPr>
                <w:b/>
                <w:i/>
                <w:lang w:val="ro-RO"/>
              </w:rPr>
              <w:t xml:space="preserve">              </w:t>
            </w:r>
            <w:r w:rsidRPr="008C4DD3">
              <w:rPr>
                <w:b/>
                <w:i/>
                <w:lang w:val="ro-RO"/>
              </w:rPr>
              <w:t>Ședinţa nr.</w:t>
            </w:r>
            <w:r w:rsidR="00F811F0">
              <w:rPr>
                <w:b/>
                <w:i/>
                <w:lang w:val="ro-RO"/>
              </w:rPr>
              <w:t xml:space="preserve"> 4</w:t>
            </w:r>
          </w:p>
        </w:tc>
      </w:tr>
      <w:tr w:rsidR="00F811F0" w:rsidRPr="009916AC" w:rsidTr="003D58B9">
        <w:trPr>
          <w:trHeight w:val="1656"/>
        </w:trPr>
        <w:tc>
          <w:tcPr>
            <w:tcW w:w="710" w:type="dxa"/>
          </w:tcPr>
          <w:p w:rsidR="00F811F0" w:rsidRPr="009916AC" w:rsidRDefault="00F811F0" w:rsidP="009916AC">
            <w:pPr>
              <w:jc w:val="center"/>
              <w:rPr>
                <w:lang w:val="ro-RO"/>
              </w:rPr>
            </w:pPr>
          </w:p>
        </w:tc>
        <w:tc>
          <w:tcPr>
            <w:tcW w:w="3827" w:type="dxa"/>
          </w:tcPr>
          <w:p w:rsidR="00F811F0" w:rsidRPr="009916AC" w:rsidRDefault="00F811F0" w:rsidP="009916AC">
            <w:pPr>
              <w:rPr>
                <w:lang w:val="ro-RO"/>
              </w:rPr>
            </w:pPr>
            <w:r w:rsidRPr="009916AC">
              <w:rPr>
                <w:lang w:val="ro-RO"/>
              </w:rPr>
              <w:t>1. Aprobarea materialelor pentru concursul şcolar intern la colegiu.</w:t>
            </w:r>
          </w:p>
          <w:p w:rsidR="00F811F0" w:rsidRPr="009916AC" w:rsidRDefault="00F811F0" w:rsidP="009916AC">
            <w:pPr>
              <w:rPr>
                <w:lang w:val="ro-RO"/>
              </w:rPr>
            </w:pPr>
            <w:r w:rsidRPr="009916AC">
              <w:rPr>
                <w:lang w:val="ro-RO"/>
              </w:rPr>
              <w:t>2. Discutarea şi aprobarea materialelor pentru evaluările sumative din sesiunea de iarnă în grupele de colegiu.</w:t>
            </w:r>
          </w:p>
        </w:tc>
        <w:tc>
          <w:tcPr>
            <w:tcW w:w="1843" w:type="dxa"/>
          </w:tcPr>
          <w:p w:rsidR="00F811F0" w:rsidRPr="009916AC" w:rsidRDefault="00F811F0" w:rsidP="009916AC">
            <w:pPr>
              <w:rPr>
                <w:lang w:val="ro-RO"/>
              </w:rPr>
            </w:pPr>
            <w:r>
              <w:rPr>
                <w:lang w:val="ro-RO"/>
              </w:rPr>
              <w:t>Decembrie 2017</w:t>
            </w:r>
          </w:p>
        </w:tc>
        <w:tc>
          <w:tcPr>
            <w:tcW w:w="2126" w:type="dxa"/>
          </w:tcPr>
          <w:p w:rsidR="00F811F0" w:rsidRPr="009916AC" w:rsidRDefault="00F811F0" w:rsidP="009916AC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</w:tcPr>
          <w:p w:rsidR="00F811F0" w:rsidRPr="009916AC" w:rsidRDefault="00F811F0" w:rsidP="009916AC">
            <w:pPr>
              <w:jc w:val="center"/>
              <w:rPr>
                <w:lang w:val="ro-RO"/>
              </w:rPr>
            </w:pPr>
          </w:p>
        </w:tc>
      </w:tr>
      <w:tr w:rsidR="009916AC" w:rsidRPr="009916AC" w:rsidTr="009916AC">
        <w:trPr>
          <w:trHeight w:val="283"/>
        </w:trPr>
        <w:tc>
          <w:tcPr>
            <w:tcW w:w="9923" w:type="dxa"/>
            <w:gridSpan w:val="5"/>
          </w:tcPr>
          <w:p w:rsidR="009916AC" w:rsidRPr="009916AC" w:rsidRDefault="009916AC" w:rsidP="009916AC">
            <w:pPr>
              <w:jc w:val="center"/>
              <w:rPr>
                <w:lang w:val="ro-RO"/>
              </w:rPr>
            </w:pPr>
            <w:r>
              <w:rPr>
                <w:b/>
                <w:i/>
                <w:lang w:val="ro-RO"/>
              </w:rPr>
              <w:t xml:space="preserve">              </w:t>
            </w:r>
            <w:r w:rsidRPr="008C4DD3">
              <w:rPr>
                <w:b/>
                <w:i/>
                <w:lang w:val="ro-RO"/>
              </w:rPr>
              <w:t>Ședinţa nr.</w:t>
            </w:r>
            <w:r w:rsidR="00F811F0">
              <w:rPr>
                <w:b/>
                <w:i/>
                <w:lang w:val="ro-RO"/>
              </w:rPr>
              <w:t xml:space="preserve"> 5</w:t>
            </w:r>
          </w:p>
        </w:tc>
      </w:tr>
      <w:tr w:rsidR="00F811F0" w:rsidRPr="009916AC" w:rsidTr="003D58B9">
        <w:trPr>
          <w:trHeight w:val="2234"/>
        </w:trPr>
        <w:tc>
          <w:tcPr>
            <w:tcW w:w="710" w:type="dxa"/>
            <w:vMerge w:val="restart"/>
            <w:vAlign w:val="center"/>
          </w:tcPr>
          <w:p w:rsidR="00F811F0" w:rsidRPr="009916AC" w:rsidRDefault="00F811F0" w:rsidP="009916AC">
            <w:pPr>
              <w:jc w:val="center"/>
              <w:rPr>
                <w:lang w:val="ro-RO"/>
              </w:rPr>
            </w:pPr>
          </w:p>
        </w:tc>
        <w:tc>
          <w:tcPr>
            <w:tcW w:w="3827" w:type="dxa"/>
          </w:tcPr>
          <w:p w:rsidR="00F811F0" w:rsidRPr="009916AC" w:rsidRDefault="00F811F0" w:rsidP="009916AC">
            <w:pPr>
              <w:rPr>
                <w:lang w:val="ro-RO"/>
              </w:rPr>
            </w:pPr>
            <w:r w:rsidRPr="009916AC">
              <w:rPr>
                <w:lang w:val="ro-RO"/>
              </w:rPr>
              <w:t>1. Darea de seamă a membrilor catedrei referitor la activit</w:t>
            </w:r>
            <w:r w:rsidR="00C20589">
              <w:rPr>
                <w:lang w:val="ro-RO"/>
              </w:rPr>
              <w:t>at</w:t>
            </w:r>
            <w:r w:rsidRPr="009916AC">
              <w:rPr>
                <w:lang w:val="ro-RO"/>
              </w:rPr>
              <w:t>ea didactică în seme</w:t>
            </w:r>
            <w:r w:rsidR="00C20589">
              <w:rPr>
                <w:lang w:val="ro-RO"/>
              </w:rPr>
              <w:t>strul I, anul de învăţămâ</w:t>
            </w:r>
            <w:r>
              <w:rPr>
                <w:lang w:val="ro-RO"/>
              </w:rPr>
              <w:t>nt 2017</w:t>
            </w:r>
            <w:r w:rsidRPr="009916AC">
              <w:rPr>
                <w:lang w:val="ro-RO"/>
              </w:rPr>
              <w:t xml:space="preserve"> </w:t>
            </w:r>
            <w:r>
              <w:rPr>
                <w:lang w:val="ro-RO"/>
              </w:rPr>
              <w:t>– 2018</w:t>
            </w:r>
          </w:p>
          <w:p w:rsidR="00F811F0" w:rsidRPr="009916AC" w:rsidRDefault="00F811F0" w:rsidP="009916AC">
            <w:pPr>
              <w:rPr>
                <w:lang w:val="ro-RO"/>
              </w:rPr>
            </w:pPr>
            <w:r w:rsidRPr="009916AC">
              <w:rPr>
                <w:lang w:val="ro-RO"/>
              </w:rPr>
              <w:t>2.Analiza calităţii procesului educaţional la  disciplinele catedrei.</w:t>
            </w:r>
          </w:p>
          <w:p w:rsidR="00F811F0" w:rsidRPr="009916AC" w:rsidRDefault="00F811F0" w:rsidP="009916AC">
            <w:pPr>
              <w:rPr>
                <w:lang w:val="ro-RO"/>
              </w:rPr>
            </w:pPr>
            <w:r w:rsidRPr="009916AC">
              <w:rPr>
                <w:lang w:val="fr-FR"/>
              </w:rPr>
              <w:t>3. Aprobarea proiectărilor de lungă durată la disciplinele de specialitate</w:t>
            </w:r>
          </w:p>
        </w:tc>
        <w:tc>
          <w:tcPr>
            <w:tcW w:w="1843" w:type="dxa"/>
          </w:tcPr>
          <w:p w:rsidR="00F811F0" w:rsidRPr="009916AC" w:rsidRDefault="00F811F0" w:rsidP="009916AC">
            <w:pPr>
              <w:rPr>
                <w:lang w:val="ro-RO"/>
              </w:rPr>
            </w:pPr>
            <w:r>
              <w:rPr>
                <w:lang w:val="ro-RO"/>
              </w:rPr>
              <w:t>Ianuarie 2018</w:t>
            </w:r>
          </w:p>
        </w:tc>
        <w:tc>
          <w:tcPr>
            <w:tcW w:w="2126" w:type="dxa"/>
          </w:tcPr>
          <w:p w:rsidR="00F811F0" w:rsidRPr="009916AC" w:rsidRDefault="00F811F0" w:rsidP="009916AC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</w:tcPr>
          <w:p w:rsidR="00F811F0" w:rsidRPr="009916AC" w:rsidRDefault="00F811F0" w:rsidP="009916AC">
            <w:pPr>
              <w:jc w:val="center"/>
              <w:rPr>
                <w:lang w:val="ro-RO"/>
              </w:rPr>
            </w:pPr>
          </w:p>
        </w:tc>
      </w:tr>
      <w:tr w:rsidR="009916AC" w:rsidRPr="009916AC" w:rsidTr="009916AC">
        <w:trPr>
          <w:trHeight w:val="276"/>
        </w:trPr>
        <w:tc>
          <w:tcPr>
            <w:tcW w:w="710" w:type="dxa"/>
            <w:vMerge/>
            <w:vAlign w:val="center"/>
          </w:tcPr>
          <w:p w:rsidR="009916AC" w:rsidRPr="009916AC" w:rsidRDefault="009916AC" w:rsidP="009916AC">
            <w:pPr>
              <w:jc w:val="center"/>
              <w:rPr>
                <w:lang w:val="ro-RO"/>
              </w:rPr>
            </w:pPr>
          </w:p>
        </w:tc>
        <w:tc>
          <w:tcPr>
            <w:tcW w:w="9213" w:type="dxa"/>
            <w:gridSpan w:val="4"/>
          </w:tcPr>
          <w:p w:rsidR="009916AC" w:rsidRPr="009916AC" w:rsidRDefault="009916AC" w:rsidP="009916AC">
            <w:pPr>
              <w:jc w:val="center"/>
              <w:rPr>
                <w:lang w:val="ro-RO"/>
              </w:rPr>
            </w:pPr>
            <w:r>
              <w:rPr>
                <w:b/>
                <w:i/>
                <w:lang w:val="ro-RO"/>
              </w:rPr>
              <w:t xml:space="preserve">  </w:t>
            </w:r>
            <w:r w:rsidRPr="008C4DD3">
              <w:rPr>
                <w:b/>
                <w:i/>
                <w:lang w:val="ro-RO"/>
              </w:rPr>
              <w:t>Ședinţa nr.</w:t>
            </w:r>
            <w:r w:rsidR="00F811F0">
              <w:rPr>
                <w:b/>
                <w:i/>
                <w:lang w:val="ro-RO"/>
              </w:rPr>
              <w:t xml:space="preserve"> 6</w:t>
            </w:r>
          </w:p>
        </w:tc>
      </w:tr>
      <w:tr w:rsidR="00F811F0" w:rsidRPr="009916AC" w:rsidTr="003D58B9">
        <w:trPr>
          <w:trHeight w:val="1958"/>
        </w:trPr>
        <w:tc>
          <w:tcPr>
            <w:tcW w:w="710" w:type="dxa"/>
          </w:tcPr>
          <w:p w:rsidR="00F811F0" w:rsidRPr="009916AC" w:rsidRDefault="00F811F0" w:rsidP="009916AC">
            <w:pPr>
              <w:jc w:val="center"/>
              <w:rPr>
                <w:lang w:val="ro-RO"/>
              </w:rPr>
            </w:pPr>
          </w:p>
        </w:tc>
        <w:tc>
          <w:tcPr>
            <w:tcW w:w="3827" w:type="dxa"/>
          </w:tcPr>
          <w:p w:rsidR="00F811F0" w:rsidRPr="009916AC" w:rsidRDefault="00F811F0" w:rsidP="009916AC">
            <w:pPr>
              <w:rPr>
                <w:lang w:val="ro-RO"/>
              </w:rPr>
            </w:pPr>
            <w:r w:rsidRPr="009916AC">
              <w:rPr>
                <w:lang w:val="ro-RO"/>
              </w:rPr>
              <w:t>1.Analiza rezultatelor concursurilor şcolare la nivel zonal, republican.</w:t>
            </w:r>
          </w:p>
          <w:p w:rsidR="00F811F0" w:rsidRPr="009916AC" w:rsidRDefault="00F811F0" w:rsidP="00F811F0">
            <w:pPr>
              <w:rPr>
                <w:lang w:val="ro-RO"/>
              </w:rPr>
            </w:pPr>
            <w:r w:rsidRPr="009916AC">
              <w:rPr>
                <w:lang w:val="ro-RO"/>
              </w:rPr>
              <w:t>2.Analiza portofoliului şi raportului de evaluare a  profesoarelor pentru conferirea</w:t>
            </w:r>
            <w:r>
              <w:rPr>
                <w:lang w:val="ro-RO"/>
              </w:rPr>
              <w:t xml:space="preserve"> sau confirmarea</w:t>
            </w:r>
            <w:r w:rsidRPr="009916AC">
              <w:rPr>
                <w:lang w:val="ro-RO"/>
              </w:rPr>
              <w:t xml:space="preserve"> gradului didactic</w:t>
            </w:r>
          </w:p>
        </w:tc>
        <w:tc>
          <w:tcPr>
            <w:tcW w:w="1843" w:type="dxa"/>
          </w:tcPr>
          <w:p w:rsidR="00F811F0" w:rsidRPr="009916AC" w:rsidRDefault="00F811F0" w:rsidP="009916AC">
            <w:pPr>
              <w:rPr>
                <w:lang w:val="ro-RO"/>
              </w:rPr>
            </w:pPr>
            <w:r>
              <w:rPr>
                <w:lang w:val="ro-RO"/>
              </w:rPr>
              <w:t>Februarie 2018</w:t>
            </w:r>
          </w:p>
        </w:tc>
        <w:tc>
          <w:tcPr>
            <w:tcW w:w="2126" w:type="dxa"/>
          </w:tcPr>
          <w:p w:rsidR="00F811F0" w:rsidRPr="009916AC" w:rsidRDefault="00F811F0" w:rsidP="009916AC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</w:tcPr>
          <w:p w:rsidR="00F811F0" w:rsidRPr="009916AC" w:rsidRDefault="00F811F0" w:rsidP="009916AC">
            <w:pPr>
              <w:jc w:val="center"/>
              <w:rPr>
                <w:lang w:val="ro-RO"/>
              </w:rPr>
            </w:pPr>
          </w:p>
        </w:tc>
      </w:tr>
      <w:tr w:rsidR="009916AC" w:rsidRPr="009916AC" w:rsidTr="009916AC">
        <w:trPr>
          <w:trHeight w:val="283"/>
        </w:trPr>
        <w:tc>
          <w:tcPr>
            <w:tcW w:w="9923" w:type="dxa"/>
            <w:gridSpan w:val="5"/>
          </w:tcPr>
          <w:p w:rsidR="009916AC" w:rsidRPr="009916AC" w:rsidRDefault="009916AC" w:rsidP="009916AC">
            <w:pPr>
              <w:jc w:val="center"/>
              <w:rPr>
                <w:lang w:val="ro-RO"/>
              </w:rPr>
            </w:pPr>
            <w:r>
              <w:rPr>
                <w:b/>
                <w:i/>
                <w:lang w:val="ro-RO"/>
              </w:rPr>
              <w:t xml:space="preserve">              </w:t>
            </w:r>
            <w:r w:rsidRPr="008C4DD3">
              <w:rPr>
                <w:b/>
                <w:i/>
                <w:lang w:val="ro-RO"/>
              </w:rPr>
              <w:t>Ședinţa nr.</w:t>
            </w:r>
            <w:r w:rsidR="00F811F0">
              <w:rPr>
                <w:b/>
                <w:i/>
                <w:lang w:val="ro-RO"/>
              </w:rPr>
              <w:t xml:space="preserve"> 7</w:t>
            </w:r>
          </w:p>
        </w:tc>
      </w:tr>
      <w:tr w:rsidR="00F811F0" w:rsidRPr="009916AC" w:rsidTr="003D58B9">
        <w:trPr>
          <w:trHeight w:val="1932"/>
        </w:trPr>
        <w:tc>
          <w:tcPr>
            <w:tcW w:w="710" w:type="dxa"/>
          </w:tcPr>
          <w:p w:rsidR="00F811F0" w:rsidRPr="009916AC" w:rsidRDefault="00F811F0" w:rsidP="009916AC">
            <w:pPr>
              <w:jc w:val="center"/>
              <w:rPr>
                <w:lang w:val="ro-RO"/>
              </w:rPr>
            </w:pPr>
          </w:p>
        </w:tc>
        <w:tc>
          <w:tcPr>
            <w:tcW w:w="3827" w:type="dxa"/>
          </w:tcPr>
          <w:p w:rsidR="00F811F0" w:rsidRPr="009916AC" w:rsidRDefault="00F811F0" w:rsidP="009916AC">
            <w:pPr>
              <w:rPr>
                <w:color w:val="000000"/>
                <w:lang w:val="ro-RO"/>
              </w:rPr>
            </w:pPr>
            <w:r w:rsidRPr="009916AC">
              <w:rPr>
                <w:color w:val="000000"/>
                <w:lang w:val="ro-RO"/>
              </w:rPr>
              <w:t xml:space="preserve">1.Elaborarea subiectelor pentru </w:t>
            </w:r>
            <w:r>
              <w:rPr>
                <w:color w:val="000000"/>
                <w:lang w:val="ro-RO"/>
              </w:rPr>
              <w:t>tezele semestrului II</w:t>
            </w:r>
            <w:r w:rsidRPr="009916AC">
              <w:rPr>
                <w:color w:val="000000"/>
                <w:lang w:val="ro-RO"/>
              </w:rPr>
              <w:t xml:space="preserve">. </w:t>
            </w:r>
          </w:p>
          <w:p w:rsidR="00F811F0" w:rsidRPr="009916AC" w:rsidRDefault="00F811F0" w:rsidP="009916AC">
            <w:pPr>
              <w:rPr>
                <w:color w:val="000000"/>
                <w:lang w:val="ro-RO"/>
              </w:rPr>
            </w:pPr>
            <w:r w:rsidRPr="009916AC">
              <w:rPr>
                <w:color w:val="000000"/>
                <w:lang w:val="ro-RO"/>
              </w:rPr>
              <w:t>2.Discutare şi aprobarea materialelor pentru evaluările sumative din sesiunea de primăvară pentru anul IV de studii.</w:t>
            </w:r>
          </w:p>
        </w:tc>
        <w:tc>
          <w:tcPr>
            <w:tcW w:w="1843" w:type="dxa"/>
          </w:tcPr>
          <w:p w:rsidR="00F811F0" w:rsidRPr="009916AC" w:rsidRDefault="00F811F0" w:rsidP="009916AC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Martie 2018</w:t>
            </w:r>
          </w:p>
        </w:tc>
        <w:tc>
          <w:tcPr>
            <w:tcW w:w="2126" w:type="dxa"/>
          </w:tcPr>
          <w:p w:rsidR="00F811F0" w:rsidRPr="009916AC" w:rsidRDefault="00F811F0" w:rsidP="009916AC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1417" w:type="dxa"/>
          </w:tcPr>
          <w:p w:rsidR="00F811F0" w:rsidRPr="009916AC" w:rsidRDefault="00F811F0" w:rsidP="009916AC">
            <w:pPr>
              <w:jc w:val="center"/>
              <w:rPr>
                <w:color w:val="FF0000"/>
                <w:lang w:val="ro-RO"/>
              </w:rPr>
            </w:pPr>
          </w:p>
        </w:tc>
      </w:tr>
      <w:tr w:rsidR="009916AC" w:rsidRPr="009916AC" w:rsidTr="009916AC">
        <w:trPr>
          <w:trHeight w:val="283"/>
        </w:trPr>
        <w:tc>
          <w:tcPr>
            <w:tcW w:w="9923" w:type="dxa"/>
            <w:gridSpan w:val="5"/>
          </w:tcPr>
          <w:p w:rsidR="009916AC" w:rsidRPr="009916AC" w:rsidRDefault="009916AC" w:rsidP="009916AC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i/>
                <w:lang w:val="ro-RO"/>
              </w:rPr>
              <w:t xml:space="preserve">              </w:t>
            </w:r>
            <w:r w:rsidRPr="008C4DD3">
              <w:rPr>
                <w:b/>
                <w:i/>
                <w:lang w:val="ro-RO"/>
              </w:rPr>
              <w:t>Ședinţa nr.</w:t>
            </w:r>
            <w:r w:rsidR="00F811F0">
              <w:rPr>
                <w:b/>
                <w:i/>
                <w:lang w:val="ro-RO"/>
              </w:rPr>
              <w:t xml:space="preserve"> 8</w:t>
            </w:r>
          </w:p>
        </w:tc>
      </w:tr>
      <w:tr w:rsidR="00F811F0" w:rsidRPr="009916AC" w:rsidTr="00C20589">
        <w:trPr>
          <w:trHeight w:val="1441"/>
        </w:trPr>
        <w:tc>
          <w:tcPr>
            <w:tcW w:w="710" w:type="dxa"/>
          </w:tcPr>
          <w:p w:rsidR="00F811F0" w:rsidRPr="009916AC" w:rsidRDefault="00F811F0" w:rsidP="009916AC">
            <w:pPr>
              <w:jc w:val="center"/>
              <w:rPr>
                <w:lang w:val="ro-RO"/>
              </w:rPr>
            </w:pPr>
          </w:p>
        </w:tc>
        <w:tc>
          <w:tcPr>
            <w:tcW w:w="3827" w:type="dxa"/>
          </w:tcPr>
          <w:p w:rsidR="00F811F0" w:rsidRPr="009916AC" w:rsidRDefault="00F811F0" w:rsidP="009916AC">
            <w:pPr>
              <w:rPr>
                <w:lang w:val="ro-RO"/>
              </w:rPr>
            </w:pPr>
            <w:r w:rsidRPr="009916AC">
              <w:rPr>
                <w:lang w:val="ro-RO"/>
              </w:rPr>
              <w:t>1.  Discutarea şi aprobarea:</w:t>
            </w:r>
          </w:p>
          <w:p w:rsidR="00F811F0" w:rsidRPr="009916AC" w:rsidRDefault="00F811F0" w:rsidP="009916AC">
            <w:pPr>
              <w:ind w:left="432"/>
              <w:rPr>
                <w:lang w:val="ro-RO"/>
              </w:rPr>
            </w:pPr>
            <w:r w:rsidRPr="009916AC">
              <w:rPr>
                <w:lang w:val="ro-RO"/>
              </w:rPr>
              <w:t>a) materialelor pentru examenele de absolvire</w:t>
            </w:r>
          </w:p>
          <w:p w:rsidR="00F811F0" w:rsidRPr="009916AC" w:rsidRDefault="00F811F0" w:rsidP="009916AC">
            <w:pPr>
              <w:rPr>
                <w:lang w:val="ro-RO"/>
              </w:rPr>
            </w:pPr>
            <w:r w:rsidRPr="009916AC">
              <w:rPr>
                <w:lang w:val="ro-RO"/>
              </w:rPr>
              <w:t>2.Analiza rezuiltatelor pretestărilor BAC</w:t>
            </w:r>
          </w:p>
        </w:tc>
        <w:tc>
          <w:tcPr>
            <w:tcW w:w="1843" w:type="dxa"/>
          </w:tcPr>
          <w:p w:rsidR="00F811F0" w:rsidRPr="009916AC" w:rsidRDefault="00F811F0" w:rsidP="009916AC">
            <w:pPr>
              <w:rPr>
                <w:lang w:val="ro-RO"/>
              </w:rPr>
            </w:pPr>
            <w:r>
              <w:rPr>
                <w:lang w:val="ro-RO"/>
              </w:rPr>
              <w:t>Aprilie 2018</w:t>
            </w:r>
          </w:p>
        </w:tc>
        <w:tc>
          <w:tcPr>
            <w:tcW w:w="2126" w:type="dxa"/>
          </w:tcPr>
          <w:p w:rsidR="00F811F0" w:rsidRPr="009916AC" w:rsidRDefault="00F811F0" w:rsidP="009916AC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</w:tcPr>
          <w:p w:rsidR="00F811F0" w:rsidRPr="009916AC" w:rsidRDefault="00F811F0" w:rsidP="009916AC">
            <w:pPr>
              <w:jc w:val="center"/>
              <w:rPr>
                <w:lang w:val="ro-RO"/>
              </w:rPr>
            </w:pPr>
          </w:p>
        </w:tc>
      </w:tr>
      <w:tr w:rsidR="009916AC" w:rsidRPr="009916AC" w:rsidTr="009916AC">
        <w:trPr>
          <w:trHeight w:val="283"/>
        </w:trPr>
        <w:tc>
          <w:tcPr>
            <w:tcW w:w="9923" w:type="dxa"/>
            <w:gridSpan w:val="5"/>
          </w:tcPr>
          <w:p w:rsidR="009916AC" w:rsidRPr="009916AC" w:rsidRDefault="009916AC" w:rsidP="009916AC">
            <w:pPr>
              <w:jc w:val="center"/>
              <w:rPr>
                <w:lang w:val="ro-RO"/>
              </w:rPr>
            </w:pPr>
            <w:r>
              <w:rPr>
                <w:b/>
                <w:i/>
                <w:lang w:val="ro-RO"/>
              </w:rPr>
              <w:t xml:space="preserve">              </w:t>
            </w:r>
            <w:r w:rsidRPr="008C4DD3">
              <w:rPr>
                <w:b/>
                <w:i/>
                <w:lang w:val="ro-RO"/>
              </w:rPr>
              <w:t>Ședinţa nr.</w:t>
            </w:r>
            <w:r w:rsidR="00F811F0">
              <w:rPr>
                <w:b/>
                <w:i/>
                <w:lang w:val="ro-RO"/>
              </w:rPr>
              <w:t xml:space="preserve"> 9</w:t>
            </w:r>
          </w:p>
        </w:tc>
      </w:tr>
      <w:tr w:rsidR="00F811F0" w:rsidRPr="009916AC" w:rsidTr="003D58B9">
        <w:trPr>
          <w:trHeight w:val="1380"/>
        </w:trPr>
        <w:tc>
          <w:tcPr>
            <w:tcW w:w="710" w:type="dxa"/>
            <w:vAlign w:val="center"/>
          </w:tcPr>
          <w:p w:rsidR="00F811F0" w:rsidRPr="009916AC" w:rsidRDefault="00F811F0" w:rsidP="009916AC">
            <w:pPr>
              <w:jc w:val="center"/>
              <w:rPr>
                <w:lang w:val="ro-RO"/>
              </w:rPr>
            </w:pPr>
          </w:p>
        </w:tc>
        <w:tc>
          <w:tcPr>
            <w:tcW w:w="3827" w:type="dxa"/>
          </w:tcPr>
          <w:p w:rsidR="00F811F0" w:rsidRPr="009916AC" w:rsidRDefault="00F811F0" w:rsidP="009916AC">
            <w:pPr>
              <w:rPr>
                <w:lang w:val="ro-RO"/>
              </w:rPr>
            </w:pPr>
            <w:r w:rsidRPr="009916AC">
              <w:rPr>
                <w:lang w:val="ro-RO"/>
              </w:rPr>
              <w:t>1. Discutarea şi aprobarea:</w:t>
            </w:r>
          </w:p>
          <w:p w:rsidR="00F811F0" w:rsidRPr="009916AC" w:rsidRDefault="00F811F0" w:rsidP="009916AC">
            <w:pPr>
              <w:ind w:left="432"/>
              <w:rPr>
                <w:lang w:val="ro-RO"/>
              </w:rPr>
            </w:pPr>
            <w:r w:rsidRPr="009916AC">
              <w:rPr>
                <w:lang w:val="ro-RO"/>
              </w:rPr>
              <w:t>a) materialelor pentru examenele de promovare</w:t>
            </w:r>
          </w:p>
          <w:p w:rsidR="00F811F0" w:rsidRPr="009916AC" w:rsidRDefault="00F811F0" w:rsidP="009916AC">
            <w:pPr>
              <w:rPr>
                <w:lang w:val="ro-RO"/>
              </w:rPr>
            </w:pPr>
            <w:r w:rsidRPr="009916AC">
              <w:rPr>
                <w:lang w:val="ro-RO"/>
              </w:rPr>
              <w:t>2.Analiza activităţii metodice a membrilor catedrei</w:t>
            </w:r>
          </w:p>
        </w:tc>
        <w:tc>
          <w:tcPr>
            <w:tcW w:w="1843" w:type="dxa"/>
          </w:tcPr>
          <w:p w:rsidR="00F811F0" w:rsidRPr="009916AC" w:rsidRDefault="00F811F0" w:rsidP="009916AC">
            <w:pPr>
              <w:rPr>
                <w:lang w:val="ro-RO"/>
              </w:rPr>
            </w:pPr>
            <w:r>
              <w:rPr>
                <w:lang w:val="ro-RO"/>
              </w:rPr>
              <w:t>Mai 2018</w:t>
            </w:r>
          </w:p>
        </w:tc>
        <w:tc>
          <w:tcPr>
            <w:tcW w:w="2126" w:type="dxa"/>
          </w:tcPr>
          <w:p w:rsidR="00F811F0" w:rsidRPr="009916AC" w:rsidRDefault="00F811F0" w:rsidP="009916AC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</w:tcPr>
          <w:p w:rsidR="00F811F0" w:rsidRPr="009916AC" w:rsidRDefault="00F811F0" w:rsidP="009916AC">
            <w:pPr>
              <w:jc w:val="center"/>
              <w:rPr>
                <w:lang w:val="ro-RO"/>
              </w:rPr>
            </w:pPr>
          </w:p>
        </w:tc>
      </w:tr>
      <w:tr w:rsidR="00F811F0" w:rsidRPr="009916AC" w:rsidTr="00F811F0">
        <w:trPr>
          <w:trHeight w:val="283"/>
        </w:trPr>
        <w:tc>
          <w:tcPr>
            <w:tcW w:w="9923" w:type="dxa"/>
            <w:gridSpan w:val="5"/>
            <w:vAlign w:val="center"/>
          </w:tcPr>
          <w:p w:rsidR="00F811F0" w:rsidRPr="009916AC" w:rsidRDefault="00F811F0" w:rsidP="009916AC">
            <w:pPr>
              <w:jc w:val="center"/>
              <w:rPr>
                <w:lang w:val="ro-RO"/>
              </w:rPr>
            </w:pPr>
            <w:r>
              <w:rPr>
                <w:b/>
                <w:i/>
                <w:lang w:val="ro-RO"/>
              </w:rPr>
              <w:t xml:space="preserve">              </w:t>
            </w:r>
            <w:r w:rsidRPr="008C4DD3">
              <w:rPr>
                <w:b/>
                <w:i/>
                <w:lang w:val="ro-RO"/>
              </w:rPr>
              <w:t>Ședinţa nr.</w:t>
            </w:r>
            <w:r>
              <w:rPr>
                <w:b/>
                <w:i/>
                <w:lang w:val="ro-RO"/>
              </w:rPr>
              <w:t xml:space="preserve"> 10</w:t>
            </w:r>
          </w:p>
        </w:tc>
      </w:tr>
      <w:tr w:rsidR="00F811F0" w:rsidRPr="009916AC" w:rsidTr="003D58B9">
        <w:trPr>
          <w:trHeight w:val="1932"/>
        </w:trPr>
        <w:tc>
          <w:tcPr>
            <w:tcW w:w="710" w:type="dxa"/>
          </w:tcPr>
          <w:p w:rsidR="00F811F0" w:rsidRPr="009916AC" w:rsidRDefault="00F811F0" w:rsidP="009916AC">
            <w:pPr>
              <w:rPr>
                <w:lang w:val="ro-RO"/>
              </w:rPr>
            </w:pPr>
          </w:p>
        </w:tc>
        <w:tc>
          <w:tcPr>
            <w:tcW w:w="3827" w:type="dxa"/>
          </w:tcPr>
          <w:p w:rsidR="00F811F0" w:rsidRPr="009916AC" w:rsidRDefault="00F811F0" w:rsidP="009916AC">
            <w:pPr>
              <w:rPr>
                <w:lang w:val="ro-RO"/>
              </w:rPr>
            </w:pPr>
            <w:r w:rsidRPr="009916AC">
              <w:rPr>
                <w:lang w:val="ro-RO"/>
              </w:rPr>
              <w:t>1. Darea de seamă a membrilor catedrei cu referire la activitatea didactică realizată în semestrul II, anuală.</w:t>
            </w:r>
          </w:p>
          <w:p w:rsidR="00F811F0" w:rsidRPr="009916AC" w:rsidRDefault="00F811F0" w:rsidP="009916AC">
            <w:pPr>
              <w:rPr>
                <w:lang w:val="ro-RO"/>
              </w:rPr>
            </w:pPr>
            <w:r w:rsidRPr="009916AC">
              <w:rPr>
                <w:lang w:val="ro-RO"/>
              </w:rPr>
              <w:t xml:space="preserve">2. Raport de evaluare a activităţii </w:t>
            </w:r>
            <w:r>
              <w:rPr>
                <w:lang w:val="ro-RO"/>
              </w:rPr>
              <w:t>catedrei pentru anul şcolar 2017 – 2018</w:t>
            </w:r>
          </w:p>
        </w:tc>
        <w:tc>
          <w:tcPr>
            <w:tcW w:w="1843" w:type="dxa"/>
          </w:tcPr>
          <w:p w:rsidR="00F811F0" w:rsidRPr="009916AC" w:rsidRDefault="00F811F0" w:rsidP="009916AC">
            <w:pPr>
              <w:rPr>
                <w:lang w:val="ro-RO"/>
              </w:rPr>
            </w:pPr>
            <w:r>
              <w:rPr>
                <w:lang w:val="ro-RO"/>
              </w:rPr>
              <w:t>Iunie 2018</w:t>
            </w:r>
          </w:p>
        </w:tc>
        <w:tc>
          <w:tcPr>
            <w:tcW w:w="2126" w:type="dxa"/>
          </w:tcPr>
          <w:p w:rsidR="00F811F0" w:rsidRPr="009916AC" w:rsidRDefault="00F811F0" w:rsidP="009916AC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</w:tcPr>
          <w:p w:rsidR="00F811F0" w:rsidRPr="009916AC" w:rsidRDefault="00F811F0" w:rsidP="009916AC">
            <w:pPr>
              <w:jc w:val="center"/>
              <w:rPr>
                <w:lang w:val="ro-RO"/>
              </w:rPr>
            </w:pPr>
          </w:p>
        </w:tc>
      </w:tr>
    </w:tbl>
    <w:p w:rsidR="00F811F0" w:rsidRDefault="00F811F0" w:rsidP="00C20589">
      <w:pPr>
        <w:rPr>
          <w:b/>
          <w:lang w:val="ro-MD"/>
        </w:rPr>
      </w:pPr>
    </w:p>
    <w:p w:rsidR="001E24FB" w:rsidRPr="005A509A" w:rsidRDefault="001E24FB" w:rsidP="001E24FB">
      <w:pPr>
        <w:jc w:val="center"/>
        <w:rPr>
          <w:b/>
          <w:lang w:val="ro-MD"/>
        </w:rPr>
      </w:pPr>
      <w:r w:rsidRPr="005A509A">
        <w:rPr>
          <w:b/>
          <w:lang w:val="ro-MD"/>
        </w:rPr>
        <w:t xml:space="preserve">Planul </w:t>
      </w:r>
      <w:r w:rsidR="007D22F4" w:rsidRPr="005A509A">
        <w:rPr>
          <w:b/>
          <w:lang w:val="ro-MD"/>
        </w:rPr>
        <w:t xml:space="preserve">de activitate </w:t>
      </w:r>
    </w:p>
    <w:p w:rsidR="007D22F4" w:rsidRPr="005A509A" w:rsidRDefault="007D22F4" w:rsidP="001E24FB">
      <w:pPr>
        <w:jc w:val="center"/>
        <w:rPr>
          <w:b/>
          <w:lang w:val="ro-MD"/>
        </w:rPr>
      </w:pPr>
      <w:r w:rsidRPr="005A509A">
        <w:rPr>
          <w:b/>
          <w:lang w:val="ro-MD"/>
        </w:rPr>
        <w:t>al catedrei „Disciplini socio-umanitare”</w:t>
      </w:r>
    </w:p>
    <w:p w:rsidR="007D22F4" w:rsidRPr="005A509A" w:rsidRDefault="007D22F4" w:rsidP="007D22F4">
      <w:pPr>
        <w:jc w:val="center"/>
        <w:rPr>
          <w:b/>
          <w:lang w:val="ro-MD"/>
        </w:rPr>
      </w:pPr>
      <w:r w:rsidRPr="005A509A">
        <w:rPr>
          <w:b/>
          <w:lang w:val="ro-MD"/>
        </w:rPr>
        <w:t xml:space="preserve">pentru anul de învăţământ  </w:t>
      </w:r>
      <w:r w:rsidR="00B5400A">
        <w:rPr>
          <w:b/>
          <w:lang w:val="ro-MD"/>
        </w:rPr>
        <w:t>2017</w:t>
      </w:r>
      <w:r w:rsidR="00DE5B7D" w:rsidRPr="005A509A">
        <w:rPr>
          <w:b/>
          <w:lang w:val="ro-MD"/>
        </w:rPr>
        <w:t xml:space="preserve"> – </w:t>
      </w:r>
      <w:r w:rsidR="00B5400A">
        <w:rPr>
          <w:b/>
          <w:lang w:val="ro-MD"/>
        </w:rPr>
        <w:t>2018</w:t>
      </w:r>
    </w:p>
    <w:p w:rsidR="007D22F4" w:rsidRPr="005A509A" w:rsidRDefault="007D22F4" w:rsidP="007D22F4">
      <w:pPr>
        <w:jc w:val="center"/>
        <w:rPr>
          <w:b/>
          <w:highlight w:val="cyan"/>
          <w:lang w:val="ro-MD"/>
        </w:rPr>
      </w:pPr>
    </w:p>
    <w:p w:rsidR="00B5400A" w:rsidRPr="005A509A" w:rsidRDefault="00B11875" w:rsidP="00B11875">
      <w:pPr>
        <w:rPr>
          <w:rFonts w:eastAsia="Calibri"/>
          <w:b/>
          <w:sz w:val="28"/>
          <w:szCs w:val="22"/>
          <w:lang w:val="ro-MD" w:eastAsia="en-US"/>
        </w:rPr>
      </w:pPr>
      <w:r w:rsidRPr="005A509A">
        <w:rPr>
          <w:rFonts w:eastAsia="Calibri"/>
          <w:b/>
          <w:sz w:val="28"/>
          <w:szCs w:val="22"/>
          <w:lang w:val="ro-MD" w:eastAsia="en-US"/>
        </w:rPr>
        <w:t xml:space="preserve">                                          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827"/>
        <w:gridCol w:w="1843"/>
        <w:gridCol w:w="2126"/>
        <w:gridCol w:w="1417"/>
      </w:tblGrid>
      <w:tr w:rsidR="00B5400A" w:rsidTr="003A48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0A" w:rsidRDefault="00B5400A" w:rsidP="003A486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0A" w:rsidRPr="008C4DD3" w:rsidRDefault="00B5400A" w:rsidP="003A4863">
            <w:pPr>
              <w:jc w:val="center"/>
              <w:rPr>
                <w:b/>
              </w:rPr>
            </w:pPr>
            <w:r w:rsidRPr="008C4DD3">
              <w:rPr>
                <w:b/>
              </w:rPr>
              <w:t>Denumirea activităţilor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0A" w:rsidRPr="008C4DD3" w:rsidRDefault="00B5400A" w:rsidP="003A4863">
            <w:pPr>
              <w:jc w:val="center"/>
              <w:rPr>
                <w:b/>
              </w:rPr>
            </w:pPr>
            <w:r w:rsidRPr="008C4DD3">
              <w:rPr>
                <w:b/>
              </w:rPr>
              <w:t>Termenul de realizare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Pr="008C4DD3" w:rsidRDefault="00B5400A" w:rsidP="003A4863">
            <w:pPr>
              <w:jc w:val="center"/>
              <w:rPr>
                <w:b/>
              </w:rPr>
            </w:pPr>
            <w:r w:rsidRPr="008C4DD3">
              <w:rPr>
                <w:b/>
              </w:rPr>
              <w:t>Responsabili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Pr="008C4DD3" w:rsidRDefault="00B5400A" w:rsidP="003A4863">
            <w:pPr>
              <w:jc w:val="center"/>
              <w:rPr>
                <w:b/>
              </w:rPr>
            </w:pPr>
            <w:r w:rsidRPr="008C4DD3">
              <w:rPr>
                <w:b/>
              </w:rPr>
              <w:t>Note despre realizare</w:t>
            </w:r>
          </w:p>
        </w:tc>
      </w:tr>
      <w:tr w:rsidR="00B5400A" w:rsidTr="003A4863"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Pr="008C4DD3" w:rsidRDefault="00B5400A" w:rsidP="003A4863">
            <w:pPr>
              <w:jc w:val="center"/>
              <w:rPr>
                <w:b/>
                <w:lang w:val="ro-RO"/>
              </w:rPr>
            </w:pPr>
            <w:r>
              <w:rPr>
                <w:b/>
                <w:i/>
                <w:lang w:val="ro-RO"/>
              </w:rPr>
              <w:t xml:space="preserve">                                     </w:t>
            </w:r>
            <w:r w:rsidRPr="008C4DD3">
              <w:rPr>
                <w:b/>
                <w:i/>
                <w:lang w:val="ro-RO"/>
              </w:rPr>
              <w:t>Ședinţa nr.1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Pr="008C4DD3" w:rsidRDefault="00B5400A" w:rsidP="003A4863">
            <w:pPr>
              <w:jc w:val="center"/>
              <w:rPr>
                <w:b/>
                <w:i/>
                <w:lang w:val="ro-RO"/>
              </w:rPr>
            </w:pPr>
          </w:p>
        </w:tc>
      </w:tr>
      <w:tr w:rsidR="00B5400A" w:rsidRPr="008C4DD3" w:rsidTr="003A4863">
        <w:trPr>
          <w:trHeight w:val="16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Pr="008C4DD3" w:rsidRDefault="00B5400A" w:rsidP="003A4863">
            <w:pPr>
              <w:pStyle w:val="a7"/>
              <w:numPr>
                <w:ilvl w:val="0"/>
                <w:numId w:val="41"/>
              </w:numPr>
              <w:jc w:val="both"/>
              <w:rPr>
                <w:lang w:val="ro-RO"/>
              </w:rPr>
            </w:pPr>
          </w:p>
          <w:p w:rsidR="00B5400A" w:rsidRDefault="00B5400A" w:rsidP="003A4863">
            <w:pPr>
              <w:jc w:val="both"/>
              <w:rPr>
                <w:lang w:val="ro-RO"/>
              </w:rPr>
            </w:pPr>
          </w:p>
          <w:p w:rsidR="00B5400A" w:rsidRDefault="00B5400A" w:rsidP="003A4863">
            <w:pPr>
              <w:jc w:val="both"/>
              <w:rPr>
                <w:lang w:val="ro-RO"/>
              </w:rPr>
            </w:pPr>
          </w:p>
          <w:p w:rsidR="00B5400A" w:rsidRDefault="00B5400A" w:rsidP="003A4863">
            <w:pPr>
              <w:jc w:val="both"/>
              <w:rPr>
                <w:lang w:val="ro-RO"/>
              </w:rPr>
            </w:pPr>
          </w:p>
          <w:p w:rsidR="00B5400A" w:rsidRDefault="00B5400A" w:rsidP="003A4863">
            <w:pPr>
              <w:jc w:val="both"/>
              <w:rPr>
                <w:lang w:val="ro-R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Default="00B5400A" w:rsidP="003A4863">
            <w:pPr>
              <w:jc w:val="both"/>
              <w:rPr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>
              <w:rPr>
                <w:lang w:val="ro-RO"/>
              </w:rPr>
              <w:t>1. Elaborarea şi aprobarea programei de activitate a catedrei pentru anul de studii 2017-2018.</w:t>
            </w:r>
          </w:p>
          <w:p w:rsidR="00B5400A" w:rsidRDefault="00B5400A" w:rsidP="003A486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2.Discutarea şi aprobarea planurilor de lungă durată la discipilinele fundamentale.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Pr="00B5296F" w:rsidRDefault="00B5400A" w:rsidP="003A4863">
            <w:pPr>
              <w:rPr>
                <w:lang w:val="ro-RO"/>
              </w:rPr>
            </w:pPr>
            <w:r w:rsidRPr="00B5296F">
              <w:rPr>
                <w:lang w:val="ro-RO"/>
              </w:rPr>
              <w:t>Septembrie   201</w:t>
            </w:r>
            <w:r>
              <w:rPr>
                <w:lang w:val="ro-RO"/>
              </w:rPr>
              <w:t>7</w:t>
            </w:r>
            <w:r w:rsidRPr="00B5296F">
              <w:rPr>
                <w:lang w:val="ro-RO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Pr="00D15B56" w:rsidRDefault="00B5400A" w:rsidP="003A4863">
            <w:pPr>
              <w:rPr>
                <w:color w:val="000000"/>
                <w:u w:color="FF0000"/>
                <w:lang w:val="en-US"/>
              </w:rPr>
            </w:pPr>
            <w:r w:rsidRPr="00D15B56">
              <w:rPr>
                <w:color w:val="000000"/>
                <w:u w:color="FF0000"/>
                <w:lang w:val="en-US"/>
              </w:rPr>
              <w:t>Şef catedră</w:t>
            </w:r>
          </w:p>
          <w:p w:rsidR="00B5400A" w:rsidRDefault="00B5400A" w:rsidP="003A4863">
            <w:pPr>
              <w:rPr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Default="00B5400A" w:rsidP="003A4863">
            <w:pPr>
              <w:jc w:val="both"/>
              <w:rPr>
                <w:b/>
                <w:lang w:val="ro-RO"/>
              </w:rPr>
            </w:pPr>
          </w:p>
        </w:tc>
      </w:tr>
      <w:tr w:rsidR="00B5400A" w:rsidRPr="008C4DD3" w:rsidTr="003A4863">
        <w:trPr>
          <w:trHeight w:val="28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Pr="008C4DD3" w:rsidRDefault="00B5400A" w:rsidP="003A4863">
            <w:pPr>
              <w:jc w:val="center"/>
              <w:rPr>
                <w:b/>
                <w:lang w:val="ro-RO"/>
              </w:rPr>
            </w:pPr>
            <w:r>
              <w:rPr>
                <w:b/>
                <w:i/>
                <w:lang w:val="ro-RO"/>
              </w:rPr>
              <w:lastRenderedPageBreak/>
              <w:t xml:space="preserve">            </w:t>
            </w:r>
            <w:r w:rsidRPr="008C4DD3">
              <w:rPr>
                <w:b/>
                <w:i/>
                <w:lang w:val="ro-RO"/>
              </w:rPr>
              <w:t>Ședinţa nr.</w:t>
            </w:r>
            <w:r>
              <w:rPr>
                <w:b/>
                <w:i/>
                <w:lang w:val="ro-RO"/>
              </w:rPr>
              <w:t xml:space="preserve"> </w:t>
            </w:r>
            <w:r w:rsidRPr="008C4DD3">
              <w:rPr>
                <w:b/>
                <w:i/>
                <w:lang w:val="ro-RO"/>
              </w:rPr>
              <w:t>2</w:t>
            </w:r>
          </w:p>
        </w:tc>
      </w:tr>
      <w:tr w:rsidR="00B5400A" w:rsidRPr="008C4DD3" w:rsidTr="003A4863">
        <w:trPr>
          <w:trHeight w:val="14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Pr="008C4DD3" w:rsidRDefault="00B5400A" w:rsidP="003A4863">
            <w:pPr>
              <w:rPr>
                <w:b/>
                <w:lang w:val="ro-RO"/>
              </w:rPr>
            </w:pPr>
            <w:r w:rsidRPr="008C4DD3">
              <w:rPr>
                <w:b/>
                <w:lang w:val="ro-RO"/>
              </w:rPr>
              <w:t>2.</w:t>
            </w:r>
          </w:p>
          <w:p w:rsidR="00B5400A" w:rsidRDefault="00B5400A" w:rsidP="003A4863">
            <w:pPr>
              <w:rPr>
                <w:lang w:val="ro-RO"/>
              </w:rPr>
            </w:pPr>
          </w:p>
          <w:p w:rsidR="00B5400A" w:rsidRDefault="00B5400A" w:rsidP="003A4863">
            <w:pPr>
              <w:rPr>
                <w:lang w:val="ro-RO"/>
              </w:rPr>
            </w:pPr>
          </w:p>
          <w:p w:rsidR="00B5400A" w:rsidRDefault="00B5400A" w:rsidP="003A4863">
            <w:pPr>
              <w:rPr>
                <w:lang w:val="ro-R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Pr="008C4DD3" w:rsidRDefault="00B5400A" w:rsidP="003A4863">
            <w:pPr>
              <w:jc w:val="both"/>
              <w:rPr>
                <w:b/>
                <w:i/>
                <w:lang w:val="ro-RO"/>
              </w:rPr>
            </w:pPr>
            <w:r>
              <w:rPr>
                <w:lang w:val="ro-RO"/>
              </w:rPr>
              <w:t>1.Analiza activităţii cabinetelor şi laboratoarelor.</w:t>
            </w:r>
          </w:p>
          <w:p w:rsidR="00B5400A" w:rsidRDefault="00B5400A" w:rsidP="003A486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2.Analiza documentaţiei de studiu membrilor catedrei.</w:t>
            </w:r>
          </w:p>
          <w:p w:rsidR="00B5400A" w:rsidRPr="00B85A73" w:rsidRDefault="00B5400A" w:rsidP="003A486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3.Rezultatele reuşitei elevilor.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Pr="00B5296F" w:rsidRDefault="00B5400A" w:rsidP="003A4863">
            <w:pPr>
              <w:rPr>
                <w:lang w:val="ro-RO"/>
              </w:rPr>
            </w:pPr>
            <w:r w:rsidRPr="00B5296F">
              <w:rPr>
                <w:lang w:val="ro-RO"/>
              </w:rPr>
              <w:t>Octombrie</w:t>
            </w:r>
            <w:r>
              <w:rPr>
                <w:lang w:val="ro-RO"/>
              </w:rPr>
              <w:t xml:space="preserve"> </w:t>
            </w:r>
            <w:r w:rsidRPr="00B5296F">
              <w:rPr>
                <w:lang w:val="ro-RO"/>
              </w:rPr>
              <w:t>201</w:t>
            </w:r>
            <w:r>
              <w:rPr>
                <w:lang w:val="ro-RO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Pr="00D15B56" w:rsidRDefault="00B5400A" w:rsidP="003A4863">
            <w:pPr>
              <w:rPr>
                <w:color w:val="000000"/>
                <w:u w:color="FF0000"/>
                <w:lang w:val="en-US"/>
              </w:rPr>
            </w:pPr>
            <w:r w:rsidRPr="00D15B56">
              <w:rPr>
                <w:color w:val="000000"/>
                <w:u w:color="FF0000"/>
                <w:lang w:val="en-US"/>
              </w:rPr>
              <w:t>Şef catedră</w:t>
            </w:r>
          </w:p>
          <w:p w:rsidR="00B5400A" w:rsidRDefault="00B5400A" w:rsidP="003A4863">
            <w:pPr>
              <w:rPr>
                <w:b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Default="00B5400A" w:rsidP="003A4863">
            <w:pPr>
              <w:jc w:val="both"/>
              <w:rPr>
                <w:b/>
                <w:lang w:val="ro-RO"/>
              </w:rPr>
            </w:pPr>
          </w:p>
        </w:tc>
      </w:tr>
      <w:tr w:rsidR="00B5400A" w:rsidRPr="008C4DD3" w:rsidTr="003A4863">
        <w:trPr>
          <w:trHeight w:val="28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Default="00B5400A" w:rsidP="003A4863">
            <w:pPr>
              <w:jc w:val="center"/>
              <w:rPr>
                <w:b/>
                <w:lang w:val="ro-RO"/>
              </w:rPr>
            </w:pPr>
            <w:r>
              <w:rPr>
                <w:b/>
                <w:i/>
                <w:lang w:val="ro-RO"/>
              </w:rPr>
              <w:t xml:space="preserve">            </w:t>
            </w:r>
            <w:r w:rsidRPr="008C4DD3">
              <w:rPr>
                <w:b/>
                <w:i/>
                <w:lang w:val="ro-RO"/>
              </w:rPr>
              <w:t>Ședinţa nr.</w:t>
            </w:r>
            <w:r>
              <w:rPr>
                <w:b/>
                <w:i/>
                <w:lang w:val="ro-RO"/>
              </w:rPr>
              <w:t xml:space="preserve"> 3</w:t>
            </w:r>
          </w:p>
        </w:tc>
      </w:tr>
      <w:tr w:rsidR="00B5400A" w:rsidRPr="008C4DD3" w:rsidTr="003A4863">
        <w:trPr>
          <w:trHeight w:val="10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Pr="00B85A73" w:rsidRDefault="00B5400A" w:rsidP="003A4863">
            <w:pPr>
              <w:jc w:val="both"/>
              <w:rPr>
                <w:b/>
                <w:lang w:val="ro-RO"/>
              </w:rPr>
            </w:pPr>
            <w:r w:rsidRPr="00B85A73">
              <w:rPr>
                <w:b/>
                <w:lang w:val="ro-RO"/>
              </w:rPr>
              <w:t>3.</w:t>
            </w:r>
          </w:p>
          <w:p w:rsidR="00B5400A" w:rsidRDefault="00B5400A" w:rsidP="003A4863">
            <w:pPr>
              <w:jc w:val="both"/>
              <w:rPr>
                <w:lang w:val="ro-R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Pr="00B85A73" w:rsidRDefault="00B5400A" w:rsidP="003A4863">
            <w:pPr>
              <w:jc w:val="both"/>
              <w:rPr>
                <w:b/>
                <w:i/>
                <w:lang w:val="ro-RO"/>
              </w:rPr>
            </w:pPr>
            <w:r>
              <w:rPr>
                <w:lang w:val="ro-RO"/>
              </w:rPr>
              <w:t>1.Analiza activităţii metodice profesorilor catedrei.</w:t>
            </w:r>
          </w:p>
          <w:p w:rsidR="00B5400A" w:rsidRPr="00B85A73" w:rsidRDefault="00B5400A" w:rsidP="003A486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2.Rezultatele controlului intern a catedrei.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Pr="00B5296F" w:rsidRDefault="00B5400A" w:rsidP="003A4863">
            <w:pPr>
              <w:rPr>
                <w:lang w:val="ro-RO"/>
              </w:rPr>
            </w:pPr>
            <w:r w:rsidRPr="00B5296F">
              <w:rPr>
                <w:lang w:val="ro-RO"/>
              </w:rPr>
              <w:t>Noiembrie</w:t>
            </w:r>
            <w:r>
              <w:rPr>
                <w:lang w:val="ro-RO"/>
              </w:rPr>
              <w:t xml:space="preserve"> </w:t>
            </w:r>
            <w:r w:rsidRPr="00B5296F">
              <w:rPr>
                <w:lang w:val="ro-RO"/>
              </w:rPr>
              <w:t>201</w:t>
            </w:r>
            <w:r>
              <w:rPr>
                <w:lang w:val="ro-RO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Pr="00D15B56" w:rsidRDefault="00B5400A" w:rsidP="003A4863">
            <w:pPr>
              <w:rPr>
                <w:color w:val="000000"/>
                <w:u w:color="FF0000"/>
                <w:lang w:val="en-US"/>
              </w:rPr>
            </w:pPr>
            <w:r w:rsidRPr="00D15B56">
              <w:rPr>
                <w:color w:val="000000"/>
                <w:u w:color="FF0000"/>
                <w:lang w:val="en-US"/>
              </w:rPr>
              <w:t>Şef catedră</w:t>
            </w:r>
          </w:p>
          <w:p w:rsidR="00B5400A" w:rsidRDefault="00B5400A" w:rsidP="003A4863">
            <w:pPr>
              <w:jc w:val="both"/>
              <w:rPr>
                <w:b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Default="00B5400A" w:rsidP="003A4863">
            <w:pPr>
              <w:jc w:val="both"/>
              <w:rPr>
                <w:b/>
                <w:lang w:val="ro-RO"/>
              </w:rPr>
            </w:pPr>
          </w:p>
        </w:tc>
      </w:tr>
      <w:tr w:rsidR="00B5400A" w:rsidRPr="008C4DD3" w:rsidTr="003A4863">
        <w:trPr>
          <w:trHeight w:val="28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Default="00B5400A" w:rsidP="003A4863">
            <w:pPr>
              <w:jc w:val="center"/>
              <w:rPr>
                <w:b/>
                <w:lang w:val="ro-RO"/>
              </w:rPr>
            </w:pPr>
            <w:r>
              <w:rPr>
                <w:b/>
                <w:i/>
                <w:lang w:val="ro-RO"/>
              </w:rPr>
              <w:t xml:space="preserve">             </w:t>
            </w:r>
            <w:r w:rsidRPr="008C4DD3">
              <w:rPr>
                <w:b/>
                <w:i/>
                <w:lang w:val="ro-RO"/>
              </w:rPr>
              <w:t>Ședinţa nr.</w:t>
            </w:r>
            <w:r>
              <w:rPr>
                <w:b/>
                <w:i/>
                <w:lang w:val="ro-RO"/>
              </w:rPr>
              <w:t xml:space="preserve"> 4</w:t>
            </w:r>
          </w:p>
        </w:tc>
      </w:tr>
      <w:tr w:rsidR="00B5400A" w:rsidRPr="008C4DD3" w:rsidTr="00B5400A">
        <w:trPr>
          <w:trHeight w:val="13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Pr="00B85A73" w:rsidRDefault="00B5400A" w:rsidP="003A4863">
            <w:pPr>
              <w:jc w:val="both"/>
              <w:rPr>
                <w:b/>
                <w:lang w:val="ro-RO"/>
              </w:rPr>
            </w:pPr>
            <w:r w:rsidRPr="00B85A73">
              <w:rPr>
                <w:b/>
                <w:lang w:val="ro-RO"/>
              </w:rPr>
              <w:t>4.</w:t>
            </w:r>
          </w:p>
          <w:p w:rsidR="00B5400A" w:rsidRDefault="00B5400A" w:rsidP="003A4863">
            <w:pPr>
              <w:jc w:val="both"/>
              <w:rPr>
                <w:lang w:val="ro-RO"/>
              </w:rPr>
            </w:pPr>
          </w:p>
          <w:p w:rsidR="00B5400A" w:rsidRDefault="00B5400A" w:rsidP="003A4863">
            <w:pPr>
              <w:jc w:val="both"/>
              <w:rPr>
                <w:lang w:val="ro-R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Pr="00B85A73" w:rsidRDefault="00B5400A" w:rsidP="003A4863">
            <w:pPr>
              <w:jc w:val="both"/>
              <w:rPr>
                <w:b/>
                <w:i/>
                <w:lang w:val="ro-RO"/>
              </w:rPr>
            </w:pPr>
            <w:r>
              <w:rPr>
                <w:lang w:val="ro-RO"/>
              </w:rPr>
              <w:t>1.Discutarea şi aprobarea materialelor pentru evaluările sumative din sesiunea de iarna.</w:t>
            </w:r>
          </w:p>
          <w:p w:rsidR="00B5400A" w:rsidRPr="00B85A73" w:rsidRDefault="00B5400A" w:rsidP="003A486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2.Discutarea si aprobarea subiectelor pentru olimpiada locală.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Pr="00B5296F" w:rsidRDefault="00B5400A" w:rsidP="003A4863">
            <w:pPr>
              <w:rPr>
                <w:lang w:val="ro-RO"/>
              </w:rPr>
            </w:pPr>
            <w:r w:rsidRPr="00B5296F">
              <w:rPr>
                <w:lang w:val="ro-RO"/>
              </w:rPr>
              <w:t>Decembrie</w:t>
            </w:r>
            <w:r>
              <w:rPr>
                <w:lang w:val="ro-RO"/>
              </w:rPr>
              <w:t xml:space="preserve">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Pr="00D15B56" w:rsidRDefault="00B5400A" w:rsidP="003A4863">
            <w:pPr>
              <w:rPr>
                <w:color w:val="000000"/>
                <w:u w:color="FF0000"/>
                <w:lang w:val="en-US"/>
              </w:rPr>
            </w:pPr>
            <w:r w:rsidRPr="00D15B56">
              <w:rPr>
                <w:color w:val="000000"/>
                <w:u w:color="FF0000"/>
                <w:lang w:val="en-US"/>
              </w:rPr>
              <w:t>Şef catedră</w:t>
            </w:r>
          </w:p>
          <w:p w:rsidR="00B5400A" w:rsidRDefault="00B5400A" w:rsidP="003A4863">
            <w:pPr>
              <w:jc w:val="both"/>
              <w:rPr>
                <w:b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Default="00B5400A" w:rsidP="003A4863">
            <w:pPr>
              <w:jc w:val="both"/>
              <w:rPr>
                <w:b/>
                <w:lang w:val="ro-RO"/>
              </w:rPr>
            </w:pPr>
          </w:p>
        </w:tc>
      </w:tr>
      <w:tr w:rsidR="00B5400A" w:rsidRPr="008C4DD3" w:rsidTr="003A4863">
        <w:trPr>
          <w:trHeight w:val="28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Default="00B5400A" w:rsidP="003A4863">
            <w:pPr>
              <w:jc w:val="center"/>
              <w:rPr>
                <w:b/>
                <w:lang w:val="ro-RO"/>
              </w:rPr>
            </w:pPr>
            <w:r>
              <w:rPr>
                <w:b/>
                <w:i/>
                <w:lang w:val="ro-RO"/>
              </w:rPr>
              <w:t xml:space="preserve">            </w:t>
            </w:r>
            <w:r w:rsidRPr="008C4DD3">
              <w:rPr>
                <w:b/>
                <w:i/>
                <w:lang w:val="ro-RO"/>
              </w:rPr>
              <w:t>Ședinţa nr.</w:t>
            </w:r>
            <w:r>
              <w:rPr>
                <w:b/>
                <w:i/>
                <w:lang w:val="ro-RO"/>
              </w:rPr>
              <w:t xml:space="preserve"> 5</w:t>
            </w:r>
          </w:p>
        </w:tc>
      </w:tr>
      <w:tr w:rsidR="00B5400A" w:rsidRPr="008C4DD3" w:rsidTr="00B5400A">
        <w:trPr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Pr="00B85A73" w:rsidRDefault="00B5400A" w:rsidP="003A4863">
            <w:pPr>
              <w:jc w:val="both"/>
              <w:rPr>
                <w:b/>
                <w:lang w:val="ro-RO"/>
              </w:rPr>
            </w:pPr>
            <w:r w:rsidRPr="00B85A73">
              <w:rPr>
                <w:b/>
                <w:lang w:val="ro-RO"/>
              </w:rPr>
              <w:t>5.</w:t>
            </w:r>
          </w:p>
          <w:p w:rsidR="00B5400A" w:rsidRDefault="00B5400A" w:rsidP="003A4863">
            <w:pPr>
              <w:jc w:val="both"/>
              <w:rPr>
                <w:lang w:val="ro-R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Pr="002E38FB" w:rsidRDefault="00B5400A" w:rsidP="003A486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1.Darea de seamă membrilor catedrei despre activitatea în sem</w:t>
            </w:r>
            <w:r w:rsidR="00C20589">
              <w:rPr>
                <w:lang w:val="ro-RO"/>
              </w:rPr>
              <w:t>estrul</w:t>
            </w:r>
            <w:r>
              <w:rPr>
                <w:lang w:val="ro-RO"/>
              </w:rPr>
              <w:t xml:space="preserve">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Pr="00942971" w:rsidRDefault="00B5400A" w:rsidP="003A4863">
            <w:pPr>
              <w:rPr>
                <w:lang w:val="ro-RO"/>
              </w:rPr>
            </w:pPr>
            <w:r w:rsidRPr="00942971">
              <w:rPr>
                <w:lang w:val="ro-RO"/>
              </w:rPr>
              <w:t>Ianuarie</w:t>
            </w:r>
            <w:r>
              <w:rPr>
                <w:lang w:val="ro-RO"/>
              </w:rPr>
              <w:t xml:space="preserve"> </w:t>
            </w:r>
            <w:r w:rsidRPr="00B5296F">
              <w:rPr>
                <w:lang w:val="ro-RO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Pr="00B5400A" w:rsidRDefault="00B5400A" w:rsidP="00B5400A">
            <w:pPr>
              <w:rPr>
                <w:color w:val="000000"/>
                <w:u w:color="FF0000"/>
                <w:lang w:val="en-US"/>
              </w:rPr>
            </w:pPr>
            <w:r w:rsidRPr="00D15B56">
              <w:rPr>
                <w:color w:val="000000"/>
                <w:u w:color="FF0000"/>
                <w:lang w:val="en-US"/>
              </w:rPr>
              <w:t>Şef catedră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Default="00B5400A" w:rsidP="003A4863">
            <w:pPr>
              <w:jc w:val="both"/>
              <w:rPr>
                <w:b/>
                <w:lang w:val="ro-RO"/>
              </w:rPr>
            </w:pPr>
          </w:p>
        </w:tc>
      </w:tr>
      <w:tr w:rsidR="00B5400A" w:rsidRPr="008C4DD3" w:rsidTr="003A4863">
        <w:trPr>
          <w:trHeight w:val="28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Default="00B5400A" w:rsidP="003A4863">
            <w:pPr>
              <w:jc w:val="center"/>
              <w:rPr>
                <w:b/>
                <w:lang w:val="ro-RO"/>
              </w:rPr>
            </w:pPr>
            <w:r>
              <w:rPr>
                <w:b/>
                <w:i/>
                <w:lang w:val="ro-RO"/>
              </w:rPr>
              <w:t xml:space="preserve">          </w:t>
            </w:r>
            <w:r w:rsidRPr="008C4DD3">
              <w:rPr>
                <w:b/>
                <w:i/>
                <w:lang w:val="ro-RO"/>
              </w:rPr>
              <w:t>Ședinţa nr.</w:t>
            </w:r>
            <w:r>
              <w:rPr>
                <w:b/>
                <w:i/>
                <w:lang w:val="ro-RO"/>
              </w:rPr>
              <w:t xml:space="preserve"> 6</w:t>
            </w:r>
          </w:p>
        </w:tc>
      </w:tr>
      <w:tr w:rsidR="00B5400A" w:rsidRPr="008C4DD3" w:rsidTr="002E38FB">
        <w:trPr>
          <w:trHeight w:val="9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Pr="00B85A73" w:rsidRDefault="00B5400A" w:rsidP="003A4863">
            <w:pPr>
              <w:jc w:val="both"/>
              <w:rPr>
                <w:b/>
                <w:lang w:val="ro-RO"/>
              </w:rPr>
            </w:pPr>
            <w:r w:rsidRPr="00B85A73">
              <w:rPr>
                <w:b/>
                <w:lang w:val="ro-RO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Pr="00B85A73" w:rsidRDefault="00B5400A" w:rsidP="003A486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1. Discutarea şi analiza rezultatelor concursurilor școlare la nivel Zonal, Republican.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Pr="00942971" w:rsidRDefault="00B5400A" w:rsidP="003A4863">
            <w:pPr>
              <w:rPr>
                <w:lang w:val="ro-RO"/>
              </w:rPr>
            </w:pPr>
            <w:r w:rsidRPr="00942971">
              <w:rPr>
                <w:lang w:val="ro-RO"/>
              </w:rPr>
              <w:t>Februarie</w:t>
            </w:r>
            <w:r>
              <w:rPr>
                <w:lang w:val="ro-RO"/>
              </w:rPr>
              <w:t xml:space="preserve"> </w:t>
            </w:r>
            <w:r w:rsidRPr="00B5296F">
              <w:rPr>
                <w:lang w:val="ro-RO"/>
              </w:rPr>
              <w:t>2018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Pr="00D15B56" w:rsidRDefault="00B5400A" w:rsidP="003A4863">
            <w:pPr>
              <w:rPr>
                <w:color w:val="000000"/>
                <w:u w:color="FF0000"/>
                <w:lang w:val="en-US"/>
              </w:rPr>
            </w:pPr>
            <w:r w:rsidRPr="00D15B56">
              <w:rPr>
                <w:color w:val="000000"/>
                <w:u w:color="FF0000"/>
                <w:lang w:val="en-US"/>
              </w:rPr>
              <w:t>Şef catedră</w:t>
            </w:r>
          </w:p>
          <w:p w:rsidR="00B5400A" w:rsidRDefault="00B5400A" w:rsidP="003A4863">
            <w:pPr>
              <w:jc w:val="both"/>
              <w:rPr>
                <w:b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Default="00B5400A" w:rsidP="003A4863">
            <w:pPr>
              <w:jc w:val="both"/>
              <w:rPr>
                <w:b/>
                <w:lang w:val="ro-RO"/>
              </w:rPr>
            </w:pPr>
          </w:p>
        </w:tc>
      </w:tr>
      <w:tr w:rsidR="00B5400A" w:rsidRPr="008C4DD3" w:rsidTr="003A4863">
        <w:trPr>
          <w:trHeight w:val="28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Default="00B5400A" w:rsidP="003A4863">
            <w:pPr>
              <w:jc w:val="center"/>
              <w:rPr>
                <w:b/>
                <w:lang w:val="ro-RO"/>
              </w:rPr>
            </w:pPr>
            <w:r>
              <w:rPr>
                <w:b/>
                <w:i/>
                <w:lang w:val="ro-RO"/>
              </w:rPr>
              <w:t xml:space="preserve">            </w:t>
            </w:r>
            <w:r w:rsidRPr="008C4DD3">
              <w:rPr>
                <w:b/>
                <w:i/>
                <w:lang w:val="ro-RO"/>
              </w:rPr>
              <w:t>Ședinţa nr.</w:t>
            </w:r>
            <w:r>
              <w:rPr>
                <w:b/>
                <w:i/>
                <w:lang w:val="ro-RO"/>
              </w:rPr>
              <w:t xml:space="preserve"> 7</w:t>
            </w:r>
          </w:p>
        </w:tc>
      </w:tr>
      <w:tr w:rsidR="00B5400A" w:rsidRPr="002E38FB" w:rsidTr="003A4863">
        <w:trPr>
          <w:trHeight w:val="12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Pr="00B85A73" w:rsidRDefault="00B5400A" w:rsidP="003A4863">
            <w:pPr>
              <w:jc w:val="both"/>
              <w:rPr>
                <w:b/>
                <w:lang w:val="ro-RO"/>
              </w:rPr>
            </w:pPr>
            <w:r w:rsidRPr="00B85A73">
              <w:rPr>
                <w:b/>
                <w:lang w:val="ro-RO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Default="00B5400A" w:rsidP="003A4863">
            <w:pPr>
              <w:rPr>
                <w:lang w:val="ro-RO"/>
              </w:rPr>
            </w:pPr>
            <w:r>
              <w:rPr>
                <w:lang w:val="ro-RO"/>
              </w:rPr>
              <w:t xml:space="preserve"> 1. Darea de seamă șef catedră cu privire la atestarea profesorilor.</w:t>
            </w:r>
          </w:p>
          <w:p w:rsidR="00B5400A" w:rsidRPr="00942971" w:rsidRDefault="002E38FB" w:rsidP="003A486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2. Dezvoltarea parteneriatelor educaționale la nivel local și internațional.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Pr="00942971" w:rsidRDefault="00B5400A" w:rsidP="003A4863">
            <w:pPr>
              <w:rPr>
                <w:lang w:val="ro-RO"/>
              </w:rPr>
            </w:pPr>
            <w:r w:rsidRPr="00942971">
              <w:rPr>
                <w:lang w:val="ro-RO"/>
              </w:rPr>
              <w:t xml:space="preserve">Martie   </w:t>
            </w:r>
            <w:r w:rsidRPr="00B5296F">
              <w:rPr>
                <w:lang w:val="ro-RO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Pr="002E38FB" w:rsidRDefault="00B5400A" w:rsidP="003A4863">
            <w:pPr>
              <w:rPr>
                <w:color w:val="000000"/>
                <w:u w:color="FF0000"/>
                <w:lang w:val="ro-RO"/>
              </w:rPr>
            </w:pPr>
            <w:r w:rsidRPr="002E38FB">
              <w:rPr>
                <w:color w:val="000000"/>
                <w:u w:color="FF0000"/>
                <w:lang w:val="ro-RO"/>
              </w:rPr>
              <w:t>Şef catedră</w:t>
            </w:r>
          </w:p>
          <w:p w:rsidR="00B5400A" w:rsidRDefault="00B5400A" w:rsidP="003A4863">
            <w:pPr>
              <w:jc w:val="both"/>
              <w:rPr>
                <w:b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Default="00B5400A" w:rsidP="003A4863">
            <w:pPr>
              <w:jc w:val="both"/>
              <w:rPr>
                <w:b/>
                <w:lang w:val="ro-RO"/>
              </w:rPr>
            </w:pPr>
          </w:p>
        </w:tc>
      </w:tr>
      <w:tr w:rsidR="00B5400A" w:rsidRPr="002E38FB" w:rsidTr="003A4863">
        <w:trPr>
          <w:trHeight w:val="28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Default="00B5400A" w:rsidP="003A4863">
            <w:pPr>
              <w:jc w:val="center"/>
              <w:rPr>
                <w:b/>
                <w:lang w:val="ro-RO"/>
              </w:rPr>
            </w:pPr>
            <w:r>
              <w:rPr>
                <w:b/>
                <w:i/>
                <w:lang w:val="ro-RO"/>
              </w:rPr>
              <w:t xml:space="preserve">              </w:t>
            </w:r>
            <w:r w:rsidRPr="008C4DD3">
              <w:rPr>
                <w:b/>
                <w:i/>
                <w:lang w:val="ro-RO"/>
              </w:rPr>
              <w:t>Ședinţa nr.</w:t>
            </w:r>
            <w:r>
              <w:rPr>
                <w:b/>
                <w:i/>
                <w:lang w:val="ro-RO"/>
              </w:rPr>
              <w:t xml:space="preserve"> 8</w:t>
            </w:r>
          </w:p>
        </w:tc>
      </w:tr>
      <w:tr w:rsidR="00B5400A" w:rsidRPr="008C4DD3" w:rsidTr="002E38FB">
        <w:trPr>
          <w:trHeight w:val="6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Pr="00942971" w:rsidRDefault="00B5400A" w:rsidP="003A4863">
            <w:pPr>
              <w:jc w:val="both"/>
              <w:rPr>
                <w:b/>
                <w:lang w:val="ro-RO"/>
              </w:rPr>
            </w:pPr>
            <w:r w:rsidRPr="00942971">
              <w:rPr>
                <w:b/>
                <w:lang w:val="ro-RO"/>
              </w:rPr>
              <w:t>8.</w:t>
            </w:r>
          </w:p>
          <w:p w:rsidR="00B5400A" w:rsidRDefault="00B5400A" w:rsidP="003A4863">
            <w:pPr>
              <w:jc w:val="both"/>
              <w:rPr>
                <w:lang w:val="ro-R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Pr="002E38FB" w:rsidRDefault="00B5400A" w:rsidP="003A4863">
            <w:pPr>
              <w:jc w:val="both"/>
              <w:rPr>
                <w:b/>
                <w:i/>
                <w:lang w:val="ro-RO"/>
              </w:rPr>
            </w:pPr>
            <w:r>
              <w:rPr>
                <w:lang w:val="ro-RO"/>
              </w:rPr>
              <w:t xml:space="preserve">1. Discutarea și aprobarea materialelor pentru tezele semestriale.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Pr="00942971" w:rsidRDefault="00B5400A" w:rsidP="003A4863">
            <w:pPr>
              <w:rPr>
                <w:lang w:val="ro-RO"/>
              </w:rPr>
            </w:pPr>
            <w:r w:rsidRPr="00942971">
              <w:rPr>
                <w:lang w:val="ro-RO"/>
              </w:rPr>
              <w:t xml:space="preserve">Aprilie   </w:t>
            </w:r>
            <w:r w:rsidRPr="00B5296F">
              <w:rPr>
                <w:lang w:val="ro-RO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Pr="00D15B56" w:rsidRDefault="00B5400A" w:rsidP="003A4863">
            <w:pPr>
              <w:rPr>
                <w:color w:val="000000"/>
                <w:u w:color="FF0000"/>
                <w:lang w:val="en-US"/>
              </w:rPr>
            </w:pPr>
            <w:r w:rsidRPr="00D15B56">
              <w:rPr>
                <w:color w:val="000000"/>
                <w:u w:color="FF0000"/>
                <w:lang w:val="en-US"/>
              </w:rPr>
              <w:t>Şef catedră</w:t>
            </w:r>
          </w:p>
          <w:p w:rsidR="00B5400A" w:rsidRDefault="00B5400A" w:rsidP="003A4863">
            <w:pPr>
              <w:jc w:val="both"/>
              <w:rPr>
                <w:b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Default="00B5400A" w:rsidP="003A4863">
            <w:pPr>
              <w:jc w:val="both"/>
              <w:rPr>
                <w:b/>
                <w:lang w:val="ro-RO"/>
              </w:rPr>
            </w:pPr>
          </w:p>
        </w:tc>
      </w:tr>
      <w:tr w:rsidR="00B5400A" w:rsidRPr="008C4DD3" w:rsidTr="003A4863">
        <w:trPr>
          <w:trHeight w:val="28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Default="00B5400A" w:rsidP="003A4863">
            <w:pPr>
              <w:jc w:val="center"/>
              <w:rPr>
                <w:b/>
                <w:lang w:val="ro-RO"/>
              </w:rPr>
            </w:pPr>
            <w:r>
              <w:rPr>
                <w:b/>
                <w:i/>
                <w:lang w:val="ro-RO"/>
              </w:rPr>
              <w:t xml:space="preserve">            </w:t>
            </w:r>
            <w:r w:rsidRPr="008C4DD3">
              <w:rPr>
                <w:b/>
                <w:i/>
                <w:lang w:val="ro-RO"/>
              </w:rPr>
              <w:t>Ședinţa nr.</w:t>
            </w:r>
            <w:r>
              <w:rPr>
                <w:b/>
                <w:i/>
                <w:lang w:val="ro-RO"/>
              </w:rPr>
              <w:t xml:space="preserve"> 9</w:t>
            </w:r>
          </w:p>
        </w:tc>
      </w:tr>
      <w:tr w:rsidR="00B5400A" w:rsidRPr="002E38FB" w:rsidTr="003A4863">
        <w:trPr>
          <w:trHeight w:val="1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Pr="00942971" w:rsidRDefault="00B5400A" w:rsidP="003A4863">
            <w:pPr>
              <w:jc w:val="both"/>
              <w:rPr>
                <w:b/>
                <w:lang w:val="ro-RO"/>
              </w:rPr>
            </w:pPr>
            <w:r w:rsidRPr="00942971">
              <w:rPr>
                <w:b/>
                <w:lang w:val="ro-RO"/>
              </w:rPr>
              <w:t>9.</w:t>
            </w:r>
          </w:p>
          <w:p w:rsidR="00B5400A" w:rsidRDefault="00B5400A" w:rsidP="003A4863">
            <w:pPr>
              <w:jc w:val="both"/>
              <w:rPr>
                <w:lang w:val="ro-RO"/>
              </w:rPr>
            </w:pPr>
          </w:p>
          <w:p w:rsidR="00B5400A" w:rsidRDefault="00B5400A" w:rsidP="003A4863">
            <w:pPr>
              <w:jc w:val="both"/>
              <w:rPr>
                <w:lang w:val="ro-RO"/>
              </w:rPr>
            </w:pPr>
          </w:p>
          <w:p w:rsidR="00B5400A" w:rsidRDefault="00B5400A" w:rsidP="003A4863">
            <w:pPr>
              <w:jc w:val="both"/>
              <w:rPr>
                <w:lang w:val="ro-R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Pr="00942971" w:rsidRDefault="00B5400A" w:rsidP="003A4863">
            <w:pPr>
              <w:jc w:val="both"/>
              <w:rPr>
                <w:b/>
                <w:i/>
                <w:lang w:val="ro-RO"/>
              </w:rPr>
            </w:pPr>
            <w:r>
              <w:rPr>
                <w:lang w:val="ro-RO"/>
              </w:rPr>
              <w:t>1.Analiza activităţii metodice a membrilor catedrei</w:t>
            </w:r>
          </w:p>
          <w:p w:rsidR="00B5400A" w:rsidRPr="00942971" w:rsidRDefault="00B5400A" w:rsidP="002E38F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2 </w:t>
            </w:r>
            <w:r w:rsidR="002E38FB">
              <w:rPr>
                <w:lang w:val="ro-RO"/>
              </w:rPr>
              <w:t>Analiza rezultatelor tezelor semestrul II.</w:t>
            </w:r>
            <w:r>
              <w:rPr>
                <w:b/>
                <w:lang w:val="ro-RO"/>
              </w:rPr>
              <w:t xml:space="preserve">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Pr="00942971" w:rsidRDefault="00B5400A" w:rsidP="003A4863">
            <w:pPr>
              <w:rPr>
                <w:lang w:val="ro-RO"/>
              </w:rPr>
            </w:pPr>
            <w:r w:rsidRPr="00942971">
              <w:rPr>
                <w:lang w:val="ro-RO"/>
              </w:rPr>
              <w:t>Mai</w:t>
            </w:r>
            <w:r>
              <w:rPr>
                <w:lang w:val="ro-RO"/>
              </w:rPr>
              <w:t xml:space="preserve"> </w:t>
            </w:r>
            <w:r w:rsidRPr="00B5296F">
              <w:rPr>
                <w:lang w:val="ro-RO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Pr="002E38FB" w:rsidRDefault="00B5400A" w:rsidP="003A4863">
            <w:pPr>
              <w:rPr>
                <w:color w:val="000000"/>
                <w:u w:color="FF0000"/>
                <w:lang w:val="ro-RO"/>
              </w:rPr>
            </w:pPr>
            <w:r w:rsidRPr="002E38FB">
              <w:rPr>
                <w:color w:val="000000"/>
                <w:u w:color="FF0000"/>
                <w:lang w:val="ro-RO"/>
              </w:rPr>
              <w:t>Şef catedră</w:t>
            </w:r>
          </w:p>
          <w:p w:rsidR="00B5400A" w:rsidRDefault="00B5400A" w:rsidP="003A4863">
            <w:pPr>
              <w:jc w:val="both"/>
              <w:rPr>
                <w:b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Default="00B5400A" w:rsidP="003A4863">
            <w:pPr>
              <w:jc w:val="both"/>
              <w:rPr>
                <w:b/>
                <w:lang w:val="ro-RO"/>
              </w:rPr>
            </w:pPr>
          </w:p>
        </w:tc>
      </w:tr>
      <w:tr w:rsidR="00B5400A" w:rsidRPr="002E38FB" w:rsidTr="003A4863">
        <w:trPr>
          <w:trHeight w:val="28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Default="00B5400A" w:rsidP="003A4863">
            <w:pPr>
              <w:jc w:val="center"/>
              <w:rPr>
                <w:b/>
                <w:lang w:val="ro-RO"/>
              </w:rPr>
            </w:pPr>
            <w:r>
              <w:rPr>
                <w:b/>
                <w:i/>
                <w:lang w:val="ro-RO"/>
              </w:rPr>
              <w:t xml:space="preserve">              </w:t>
            </w:r>
            <w:r w:rsidRPr="008C4DD3">
              <w:rPr>
                <w:b/>
                <w:i/>
                <w:lang w:val="ro-RO"/>
              </w:rPr>
              <w:t>Ședinţa nr.</w:t>
            </w:r>
            <w:r>
              <w:rPr>
                <w:b/>
                <w:i/>
                <w:lang w:val="ro-RO"/>
              </w:rPr>
              <w:t xml:space="preserve"> 10</w:t>
            </w:r>
          </w:p>
        </w:tc>
      </w:tr>
      <w:tr w:rsidR="00B5400A" w:rsidRPr="008C4DD3" w:rsidTr="00C20589">
        <w:trPr>
          <w:trHeight w:val="9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Pr="00942971" w:rsidRDefault="00B5400A" w:rsidP="003A4863">
            <w:pPr>
              <w:jc w:val="both"/>
              <w:rPr>
                <w:b/>
                <w:lang w:val="ro-RO"/>
              </w:rPr>
            </w:pPr>
            <w:r w:rsidRPr="00942971">
              <w:rPr>
                <w:b/>
                <w:lang w:val="ro-RO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Default="00B5400A" w:rsidP="003A486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1.Darea de seamă </w:t>
            </w:r>
            <w:r w:rsidR="00C20589">
              <w:rPr>
                <w:lang w:val="ro-RO"/>
              </w:rPr>
              <w:t xml:space="preserve">al </w:t>
            </w:r>
            <w:r>
              <w:rPr>
                <w:lang w:val="ro-RO"/>
              </w:rPr>
              <w:t>membrilor catedrei despre activitatea în anul de studii 2017-2018.</w:t>
            </w:r>
          </w:p>
          <w:p w:rsidR="00B5400A" w:rsidRPr="00312F3E" w:rsidRDefault="00B5400A" w:rsidP="003A4863">
            <w:pPr>
              <w:jc w:val="both"/>
              <w:rPr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Pr="00942971" w:rsidRDefault="00B5400A" w:rsidP="003A4863">
            <w:pPr>
              <w:rPr>
                <w:lang w:val="ro-RO"/>
              </w:rPr>
            </w:pPr>
            <w:r w:rsidRPr="00942971">
              <w:rPr>
                <w:lang w:val="ro-RO"/>
              </w:rPr>
              <w:t>Iunie</w:t>
            </w:r>
            <w:r>
              <w:rPr>
                <w:lang w:val="ro-RO"/>
              </w:rPr>
              <w:t xml:space="preserve"> </w:t>
            </w:r>
            <w:r w:rsidRPr="00B5296F">
              <w:rPr>
                <w:lang w:val="ro-RO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Pr="00D15B56" w:rsidRDefault="00B5400A" w:rsidP="003A4863">
            <w:pPr>
              <w:rPr>
                <w:color w:val="000000"/>
                <w:u w:color="FF0000"/>
                <w:lang w:val="en-US"/>
              </w:rPr>
            </w:pPr>
            <w:r w:rsidRPr="00D15B56">
              <w:rPr>
                <w:color w:val="000000"/>
                <w:u w:color="FF0000"/>
                <w:lang w:val="en-US"/>
              </w:rPr>
              <w:t>Şef catedră</w:t>
            </w:r>
          </w:p>
          <w:p w:rsidR="00B5400A" w:rsidRDefault="00B5400A" w:rsidP="003A4863">
            <w:pPr>
              <w:jc w:val="both"/>
              <w:rPr>
                <w:b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0A" w:rsidRDefault="00B5400A" w:rsidP="003A4863">
            <w:pPr>
              <w:jc w:val="both"/>
              <w:rPr>
                <w:b/>
                <w:lang w:val="ro-RO"/>
              </w:rPr>
            </w:pPr>
          </w:p>
        </w:tc>
      </w:tr>
    </w:tbl>
    <w:p w:rsidR="00B11875" w:rsidRDefault="00B11875" w:rsidP="00B11875">
      <w:pPr>
        <w:rPr>
          <w:rFonts w:eastAsia="Calibri"/>
          <w:b/>
          <w:sz w:val="28"/>
          <w:szCs w:val="22"/>
          <w:lang w:val="ro-MD" w:eastAsia="en-US"/>
        </w:rPr>
      </w:pPr>
    </w:p>
    <w:p w:rsidR="00312F3E" w:rsidRDefault="00312F3E" w:rsidP="00B11875">
      <w:pPr>
        <w:rPr>
          <w:rFonts w:eastAsia="Calibri"/>
          <w:b/>
          <w:sz w:val="28"/>
          <w:szCs w:val="22"/>
          <w:lang w:val="ro-MD" w:eastAsia="en-US"/>
        </w:rPr>
      </w:pPr>
    </w:p>
    <w:p w:rsidR="00312F3E" w:rsidRPr="005A509A" w:rsidRDefault="00312F3E" w:rsidP="00B11875">
      <w:pPr>
        <w:rPr>
          <w:rFonts w:eastAsia="Calibri"/>
          <w:b/>
          <w:sz w:val="28"/>
          <w:szCs w:val="22"/>
          <w:lang w:val="ro-MD" w:eastAsia="en-US"/>
        </w:rPr>
      </w:pPr>
    </w:p>
    <w:p w:rsidR="00A4537C" w:rsidRDefault="00A4537C" w:rsidP="00B11875">
      <w:pPr>
        <w:rPr>
          <w:rFonts w:eastAsia="Calibri"/>
          <w:b/>
          <w:sz w:val="28"/>
          <w:szCs w:val="22"/>
          <w:lang w:val="ro-MD" w:eastAsia="en-US"/>
        </w:rPr>
      </w:pPr>
    </w:p>
    <w:p w:rsidR="00C20589" w:rsidRDefault="00C20589" w:rsidP="00B11875">
      <w:pPr>
        <w:rPr>
          <w:rFonts w:eastAsia="Calibri"/>
          <w:b/>
          <w:sz w:val="28"/>
          <w:szCs w:val="22"/>
          <w:lang w:val="ro-MD" w:eastAsia="en-US"/>
        </w:rPr>
      </w:pPr>
    </w:p>
    <w:p w:rsidR="00C20589" w:rsidRPr="005A509A" w:rsidRDefault="00C20589" w:rsidP="00B11875">
      <w:pPr>
        <w:rPr>
          <w:rFonts w:eastAsia="Calibri"/>
          <w:b/>
          <w:sz w:val="28"/>
          <w:szCs w:val="22"/>
          <w:lang w:val="ro-MD" w:eastAsia="en-US"/>
        </w:rPr>
      </w:pPr>
    </w:p>
    <w:p w:rsidR="001E24FB" w:rsidRPr="005A509A" w:rsidRDefault="001E24FB" w:rsidP="001E24FB">
      <w:pPr>
        <w:jc w:val="center"/>
        <w:rPr>
          <w:b/>
          <w:lang w:val="ro-MD"/>
        </w:rPr>
      </w:pPr>
      <w:r w:rsidRPr="005A509A">
        <w:rPr>
          <w:b/>
          <w:lang w:val="ro-MD"/>
        </w:rPr>
        <w:lastRenderedPageBreak/>
        <w:t xml:space="preserve">Planul </w:t>
      </w:r>
      <w:r w:rsidR="00B11875" w:rsidRPr="005A509A">
        <w:rPr>
          <w:b/>
          <w:lang w:val="ro-MD"/>
        </w:rPr>
        <w:t xml:space="preserve">de activitate </w:t>
      </w:r>
    </w:p>
    <w:p w:rsidR="00B11875" w:rsidRPr="005A509A" w:rsidRDefault="001E24FB" w:rsidP="001E24FB">
      <w:pPr>
        <w:jc w:val="center"/>
        <w:rPr>
          <w:b/>
          <w:lang w:val="ro-MD"/>
        </w:rPr>
      </w:pPr>
      <w:r w:rsidRPr="005A509A">
        <w:rPr>
          <w:b/>
          <w:lang w:val="ro-MD"/>
        </w:rPr>
        <w:t xml:space="preserve">al catedrei Diriginţilor </w:t>
      </w:r>
      <w:r w:rsidR="00B11875" w:rsidRPr="005A509A">
        <w:rPr>
          <w:b/>
          <w:lang w:val="ro-MD"/>
        </w:rPr>
        <w:t xml:space="preserve">pentru anul de învăţământ  </w:t>
      </w:r>
      <w:r w:rsidR="00993BBE" w:rsidRPr="005A509A">
        <w:rPr>
          <w:b/>
          <w:lang w:val="ro-MD"/>
        </w:rPr>
        <w:t>201</w:t>
      </w:r>
      <w:r w:rsidR="00C3207F">
        <w:rPr>
          <w:b/>
          <w:lang w:val="ro-MD"/>
        </w:rPr>
        <w:t>7</w:t>
      </w:r>
      <w:r w:rsidR="00B11875" w:rsidRPr="005A509A">
        <w:rPr>
          <w:b/>
          <w:lang w:val="ro-MD"/>
        </w:rPr>
        <w:t xml:space="preserve"> – </w:t>
      </w:r>
      <w:r w:rsidR="00C3207F">
        <w:rPr>
          <w:b/>
          <w:lang w:val="ro-MD"/>
        </w:rPr>
        <w:t>2018</w:t>
      </w:r>
    </w:p>
    <w:p w:rsidR="00B11875" w:rsidRPr="005A509A" w:rsidRDefault="00B11875" w:rsidP="00B11875">
      <w:pPr>
        <w:jc w:val="center"/>
        <w:rPr>
          <w:rFonts w:eastAsia="Calibri"/>
          <w:b/>
          <w:sz w:val="28"/>
          <w:szCs w:val="22"/>
          <w:lang w:val="ro-MD" w:eastAsia="en-US"/>
        </w:rPr>
      </w:pPr>
    </w:p>
    <w:tbl>
      <w:tblPr>
        <w:tblW w:w="530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1826"/>
        <w:gridCol w:w="2288"/>
        <w:gridCol w:w="1415"/>
      </w:tblGrid>
      <w:tr w:rsidR="002E38FB" w:rsidRPr="007C52D3" w:rsidTr="00312F3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FB" w:rsidRPr="007C52D3" w:rsidRDefault="002E38FB" w:rsidP="002E38FB">
            <w:pPr>
              <w:rPr>
                <w:rFonts w:eastAsia="Calibri"/>
                <w:lang w:val="ro-MD"/>
              </w:rPr>
            </w:pPr>
            <w:r w:rsidRPr="007C52D3">
              <w:rPr>
                <w:rFonts w:eastAsia="Calibri"/>
                <w:lang w:val="ro-MD"/>
              </w:rPr>
              <w:t>Nr.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FB" w:rsidRPr="002E38FB" w:rsidRDefault="002E38FB" w:rsidP="00312F3E">
            <w:pPr>
              <w:jc w:val="center"/>
              <w:rPr>
                <w:b/>
              </w:rPr>
            </w:pPr>
            <w:r w:rsidRPr="002E38FB">
              <w:rPr>
                <w:b/>
              </w:rPr>
              <w:t>Denumirea activităţilor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FB" w:rsidRPr="002E38FB" w:rsidRDefault="002E38FB" w:rsidP="00312F3E">
            <w:pPr>
              <w:jc w:val="center"/>
              <w:rPr>
                <w:b/>
              </w:rPr>
            </w:pPr>
            <w:r w:rsidRPr="002E38FB">
              <w:rPr>
                <w:b/>
              </w:rPr>
              <w:t>Termenul de realizare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FB" w:rsidRPr="002E38FB" w:rsidRDefault="002E38FB" w:rsidP="00312F3E">
            <w:pPr>
              <w:jc w:val="center"/>
              <w:rPr>
                <w:b/>
              </w:rPr>
            </w:pPr>
            <w:r w:rsidRPr="002E38FB">
              <w:rPr>
                <w:b/>
              </w:rPr>
              <w:t>Responsabili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3E" w:rsidRDefault="002E38FB" w:rsidP="00312F3E">
            <w:pPr>
              <w:jc w:val="center"/>
              <w:rPr>
                <w:b/>
              </w:rPr>
            </w:pPr>
            <w:r w:rsidRPr="002E38FB">
              <w:rPr>
                <w:b/>
              </w:rPr>
              <w:t>Note</w:t>
            </w:r>
          </w:p>
          <w:p w:rsidR="002E38FB" w:rsidRPr="002E38FB" w:rsidRDefault="002E38FB" w:rsidP="00312F3E">
            <w:pPr>
              <w:jc w:val="center"/>
              <w:rPr>
                <w:b/>
              </w:rPr>
            </w:pPr>
            <w:r w:rsidRPr="002E38FB">
              <w:rPr>
                <w:b/>
              </w:rPr>
              <w:t>despre realizare</w:t>
            </w:r>
          </w:p>
        </w:tc>
      </w:tr>
      <w:tr w:rsidR="003A4863" w:rsidRPr="00E13B63" w:rsidTr="00312F3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63" w:rsidRPr="007C52D3" w:rsidRDefault="003A4863" w:rsidP="003A4863">
            <w:pPr>
              <w:ind w:left="360"/>
              <w:contextualSpacing/>
              <w:jc w:val="center"/>
              <w:rPr>
                <w:rFonts w:eastAsia="Calibri"/>
                <w:lang w:val="ro-MD"/>
              </w:rPr>
            </w:pPr>
            <w:r w:rsidRPr="008C4DD3">
              <w:rPr>
                <w:b/>
                <w:i/>
                <w:lang w:val="ro-RO"/>
              </w:rPr>
              <w:t>Ședinţa nr.</w:t>
            </w:r>
            <w:r>
              <w:rPr>
                <w:b/>
                <w:i/>
                <w:lang w:val="ro-RO"/>
              </w:rPr>
              <w:t xml:space="preserve"> 1</w:t>
            </w:r>
          </w:p>
        </w:tc>
      </w:tr>
      <w:tr w:rsidR="003A4863" w:rsidRPr="003A4863" w:rsidTr="00312F3E">
        <w:trPr>
          <w:trHeight w:val="139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863" w:rsidRPr="007C52D3" w:rsidRDefault="003A4863" w:rsidP="00E13B63">
            <w:pPr>
              <w:rPr>
                <w:rFonts w:eastAsia="Calibri"/>
                <w:lang w:val="ro-MD"/>
              </w:rPr>
            </w:pPr>
            <w:r>
              <w:rPr>
                <w:rFonts w:eastAsia="Calibri"/>
                <w:lang w:val="ro-MD"/>
              </w:rPr>
              <w:t>1.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863" w:rsidRPr="007C52D3" w:rsidRDefault="003A4863" w:rsidP="00E13B63">
            <w:pPr>
              <w:rPr>
                <w:rFonts w:eastAsia="Calibri"/>
                <w:lang w:val="ro-MD"/>
              </w:rPr>
            </w:pPr>
            <w:r>
              <w:rPr>
                <w:rFonts w:eastAsia="Calibri"/>
                <w:lang w:val="ro-MD"/>
              </w:rPr>
              <w:t xml:space="preserve">1. </w:t>
            </w:r>
            <w:r w:rsidRPr="007C52D3">
              <w:rPr>
                <w:rFonts w:eastAsia="Calibri"/>
                <w:lang w:val="ro-MD"/>
              </w:rPr>
              <w:t>Obiectivele educaţi</w:t>
            </w:r>
            <w:r>
              <w:rPr>
                <w:rFonts w:eastAsia="Calibri"/>
                <w:lang w:val="ro-MD"/>
              </w:rPr>
              <w:t>onale pentru anul de studii 2017-2018</w:t>
            </w:r>
            <w:r w:rsidR="00C20589">
              <w:rPr>
                <w:rFonts w:eastAsia="Calibri"/>
                <w:lang w:val="ro-MD"/>
              </w:rPr>
              <w:t>.</w:t>
            </w:r>
          </w:p>
          <w:p w:rsidR="003A4863" w:rsidRPr="007C52D3" w:rsidRDefault="003A4863" w:rsidP="00E13B63">
            <w:pPr>
              <w:rPr>
                <w:rFonts w:eastAsia="Calibri"/>
                <w:lang w:val="ro-MD"/>
              </w:rPr>
            </w:pPr>
            <w:r>
              <w:rPr>
                <w:rFonts w:eastAsia="Calibri"/>
                <w:lang w:val="ro-MD"/>
              </w:rPr>
              <w:t xml:space="preserve">2. </w:t>
            </w:r>
            <w:r w:rsidRPr="007C52D3">
              <w:rPr>
                <w:rFonts w:eastAsia="Calibri"/>
                <w:lang w:val="ro-MD"/>
              </w:rPr>
              <w:t>Examinarea şi aprobarea programului de activitate a întrunirilor metodice ale diriginţilor</w:t>
            </w:r>
            <w:r w:rsidR="00C20589">
              <w:rPr>
                <w:rFonts w:eastAsia="Calibri"/>
                <w:lang w:val="ro-MD"/>
              </w:rPr>
              <w:t>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863" w:rsidRPr="007C52D3" w:rsidRDefault="003A4863" w:rsidP="003A4863">
            <w:pPr>
              <w:rPr>
                <w:rFonts w:eastAsia="Calibri"/>
                <w:lang w:val="ro-MD"/>
              </w:rPr>
            </w:pPr>
            <w:r w:rsidRPr="007C52D3">
              <w:rPr>
                <w:rFonts w:eastAsia="Calibri"/>
                <w:lang w:val="ro-MD"/>
              </w:rPr>
              <w:t>Septembrie</w:t>
            </w:r>
          </w:p>
          <w:p w:rsidR="003A4863" w:rsidRPr="007C52D3" w:rsidRDefault="003A4863" w:rsidP="003A4863">
            <w:pPr>
              <w:rPr>
                <w:rFonts w:eastAsia="Calibri"/>
                <w:lang w:val="ro-MD"/>
              </w:rPr>
            </w:pPr>
          </w:p>
          <w:p w:rsidR="003A4863" w:rsidRPr="007C52D3" w:rsidRDefault="003A4863" w:rsidP="003A4863">
            <w:pPr>
              <w:rPr>
                <w:rFonts w:eastAsia="Calibri"/>
                <w:lang w:val="ro-MD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863" w:rsidRPr="007C52D3" w:rsidRDefault="003A4863" w:rsidP="003A4863">
            <w:pPr>
              <w:spacing w:line="256" w:lineRule="auto"/>
              <w:rPr>
                <w:rFonts w:eastAsia="Calibri"/>
                <w:lang w:val="ro-MD"/>
              </w:rPr>
            </w:pPr>
            <w:r w:rsidRPr="007C52D3">
              <w:rPr>
                <w:rFonts w:eastAsia="Calibri"/>
                <w:lang w:val="ro-MD"/>
              </w:rPr>
              <w:t>Șef secție</w:t>
            </w:r>
            <w:r>
              <w:rPr>
                <w:rFonts w:eastAsia="Calibri"/>
                <w:lang w:val="ro-MD"/>
              </w:rPr>
              <w:t xml:space="preserve"> </w:t>
            </w:r>
            <w:r w:rsidRPr="007C52D3">
              <w:rPr>
                <w:rFonts w:eastAsia="Calibri"/>
                <w:lang w:val="ro-MD"/>
              </w:rPr>
              <w:t>A.Glavan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863" w:rsidRPr="007C52D3" w:rsidRDefault="003A4863" w:rsidP="00E13B63">
            <w:pPr>
              <w:spacing w:line="256" w:lineRule="auto"/>
              <w:jc w:val="center"/>
              <w:rPr>
                <w:rFonts w:eastAsia="Calibri"/>
                <w:lang w:val="ro-MD"/>
              </w:rPr>
            </w:pPr>
          </w:p>
        </w:tc>
      </w:tr>
      <w:tr w:rsidR="003A4863" w:rsidRPr="003A4863" w:rsidTr="00312F3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63" w:rsidRDefault="003A4863" w:rsidP="003A4863">
            <w:pPr>
              <w:ind w:left="720"/>
              <w:contextualSpacing/>
              <w:jc w:val="center"/>
              <w:rPr>
                <w:rFonts w:eastAsia="Calibri"/>
                <w:lang w:val="ro-MD"/>
              </w:rPr>
            </w:pPr>
            <w:r w:rsidRPr="008C4DD3">
              <w:rPr>
                <w:b/>
                <w:i/>
                <w:lang w:val="ro-RO"/>
              </w:rPr>
              <w:t>Ședinţa nr.</w:t>
            </w:r>
            <w:r>
              <w:rPr>
                <w:b/>
                <w:i/>
                <w:lang w:val="ro-RO"/>
              </w:rPr>
              <w:t xml:space="preserve"> 2</w:t>
            </w:r>
          </w:p>
        </w:tc>
      </w:tr>
      <w:tr w:rsidR="003A4863" w:rsidRPr="00312F3E" w:rsidTr="00312F3E">
        <w:trPr>
          <w:trHeight w:val="139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863" w:rsidRPr="007C52D3" w:rsidRDefault="003A4863" w:rsidP="003A4863">
            <w:pPr>
              <w:rPr>
                <w:rFonts w:eastAsia="Calibri"/>
                <w:lang w:val="ro-MD"/>
              </w:rPr>
            </w:pPr>
            <w:r w:rsidRPr="007C52D3">
              <w:rPr>
                <w:rFonts w:eastAsia="Calibri"/>
                <w:lang w:val="ro-MD"/>
              </w:rPr>
              <w:t>2.</w:t>
            </w:r>
          </w:p>
          <w:p w:rsidR="003A4863" w:rsidRPr="007C52D3" w:rsidRDefault="003A4863" w:rsidP="00E13B63">
            <w:pPr>
              <w:rPr>
                <w:rFonts w:eastAsia="Calibri"/>
                <w:lang w:val="ro-MD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863" w:rsidRPr="00312F3E" w:rsidRDefault="00312F3E" w:rsidP="00312F3E">
            <w:pPr>
              <w:pStyle w:val="a7"/>
              <w:ind w:left="0"/>
              <w:rPr>
                <w:rFonts w:eastAsia="Calibri"/>
                <w:lang w:val="ro-MD"/>
              </w:rPr>
            </w:pPr>
            <w:r>
              <w:rPr>
                <w:rFonts w:eastAsia="Calibri"/>
                <w:lang w:val="ro-MD"/>
              </w:rPr>
              <w:t>1.</w:t>
            </w:r>
            <w:r w:rsidR="003A4863" w:rsidRPr="00312F3E">
              <w:rPr>
                <w:rFonts w:eastAsia="Calibri"/>
                <w:lang w:val="ro-MD"/>
              </w:rPr>
              <w:t>,,Rolul dirigintelui în activitatea educativă”</w:t>
            </w:r>
            <w:r w:rsidR="00C20589">
              <w:rPr>
                <w:rFonts w:eastAsia="Calibri"/>
                <w:lang w:val="ro-MD"/>
              </w:rPr>
              <w:t>.</w:t>
            </w:r>
          </w:p>
          <w:p w:rsidR="003A4863" w:rsidRPr="007C52D3" w:rsidRDefault="00312F3E" w:rsidP="00E13B63">
            <w:pPr>
              <w:rPr>
                <w:rFonts w:eastAsia="Calibri"/>
                <w:lang w:val="ro-MD"/>
              </w:rPr>
            </w:pPr>
            <w:r>
              <w:rPr>
                <w:rFonts w:eastAsia="Calibri"/>
                <w:lang w:val="ro-MD"/>
              </w:rPr>
              <w:t>2.</w:t>
            </w:r>
            <w:r w:rsidR="003A4863" w:rsidRPr="007C52D3">
              <w:rPr>
                <w:rFonts w:eastAsia="Calibri"/>
                <w:lang w:val="ro-MD"/>
              </w:rPr>
              <w:t>Adaptarea elevilor anului I în cadrul căminului şi al regimului în Colegiu</w:t>
            </w:r>
            <w:r w:rsidR="00C20589">
              <w:rPr>
                <w:rFonts w:eastAsia="Calibri"/>
                <w:lang w:val="ro-MD"/>
              </w:rPr>
              <w:t>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863" w:rsidRPr="007C52D3" w:rsidRDefault="003A4863" w:rsidP="003A4863">
            <w:pPr>
              <w:rPr>
                <w:rFonts w:eastAsia="Calibri"/>
                <w:lang w:val="ro-MD"/>
              </w:rPr>
            </w:pPr>
            <w:r w:rsidRPr="007C52D3">
              <w:rPr>
                <w:rFonts w:eastAsia="Calibri"/>
                <w:lang w:val="ro-MD"/>
              </w:rPr>
              <w:t>Octombrie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863" w:rsidRPr="007C52D3" w:rsidRDefault="003A4863" w:rsidP="003A4863">
            <w:pPr>
              <w:rPr>
                <w:rFonts w:eastAsia="Calibri"/>
                <w:lang w:val="ro-MD"/>
              </w:rPr>
            </w:pPr>
            <w:r w:rsidRPr="007C52D3">
              <w:rPr>
                <w:rFonts w:eastAsia="Calibri"/>
                <w:lang w:val="ro-MD"/>
              </w:rPr>
              <w:t>Şef catedră</w:t>
            </w:r>
          </w:p>
          <w:p w:rsidR="003A4863" w:rsidRPr="007C52D3" w:rsidRDefault="003A4863" w:rsidP="003A4863">
            <w:pPr>
              <w:rPr>
                <w:rFonts w:eastAsia="Calibri"/>
                <w:lang w:val="ro-MD"/>
              </w:rPr>
            </w:pPr>
            <w:r w:rsidRPr="007C52D3">
              <w:rPr>
                <w:rFonts w:eastAsia="Calibri"/>
                <w:lang w:val="ro-MD"/>
              </w:rPr>
              <w:t>M. Comerzan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863" w:rsidRPr="007C52D3" w:rsidRDefault="003A4863" w:rsidP="00E13B63">
            <w:pPr>
              <w:jc w:val="center"/>
              <w:rPr>
                <w:rFonts w:eastAsia="Calibri"/>
                <w:lang w:val="ro-MD"/>
              </w:rPr>
            </w:pPr>
          </w:p>
        </w:tc>
      </w:tr>
      <w:tr w:rsidR="003A4863" w:rsidRPr="00312F3E" w:rsidTr="00312F3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63" w:rsidRPr="007C52D3" w:rsidRDefault="003A4863" w:rsidP="003A4863">
            <w:pPr>
              <w:ind w:left="720"/>
              <w:contextualSpacing/>
              <w:jc w:val="center"/>
              <w:rPr>
                <w:rFonts w:eastAsia="Calibri"/>
                <w:lang w:val="ro-MD"/>
              </w:rPr>
            </w:pPr>
            <w:r w:rsidRPr="008C4DD3">
              <w:rPr>
                <w:b/>
                <w:i/>
                <w:lang w:val="ro-RO"/>
              </w:rPr>
              <w:t>Ședinţa nr.</w:t>
            </w:r>
            <w:r>
              <w:rPr>
                <w:b/>
                <w:i/>
                <w:lang w:val="ro-RO"/>
              </w:rPr>
              <w:t xml:space="preserve"> 3</w:t>
            </w:r>
          </w:p>
        </w:tc>
      </w:tr>
      <w:tr w:rsidR="003A4863" w:rsidRPr="007C52D3" w:rsidTr="00312F3E">
        <w:trPr>
          <w:trHeight w:val="139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863" w:rsidRPr="007C52D3" w:rsidRDefault="003A4863" w:rsidP="003A4863">
            <w:pPr>
              <w:rPr>
                <w:rFonts w:eastAsia="Calibri"/>
                <w:lang w:val="ro-MD"/>
              </w:rPr>
            </w:pPr>
            <w:r w:rsidRPr="007C52D3">
              <w:rPr>
                <w:rFonts w:eastAsia="Calibri"/>
                <w:lang w:val="ro-MD"/>
              </w:rPr>
              <w:t>3.</w:t>
            </w:r>
          </w:p>
          <w:p w:rsidR="003A4863" w:rsidRPr="007C52D3" w:rsidRDefault="003A4863" w:rsidP="00E13B63">
            <w:pPr>
              <w:rPr>
                <w:rFonts w:eastAsia="Calibri"/>
                <w:lang w:val="ro-MD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863" w:rsidRPr="00CD35FC" w:rsidRDefault="00312F3E" w:rsidP="00E13B63">
            <w:pPr>
              <w:rPr>
                <w:rFonts w:eastAsia="Calibri"/>
                <w:lang w:val="ro-MD"/>
              </w:rPr>
            </w:pPr>
            <w:r>
              <w:rPr>
                <w:lang w:val="ro-RO"/>
              </w:rPr>
              <w:t>1.</w:t>
            </w:r>
            <w:r w:rsidR="003A4863" w:rsidRPr="00CD35FC">
              <w:rPr>
                <w:lang w:val="ro-RO"/>
              </w:rPr>
              <w:t>Profilaxia contrav</w:t>
            </w:r>
            <w:r w:rsidR="00C20589">
              <w:rPr>
                <w:lang w:val="ro-RO"/>
              </w:rPr>
              <w:t>enţiilor şi infracţiunilor în râ</w:t>
            </w:r>
            <w:r w:rsidR="003A4863" w:rsidRPr="00CD35FC">
              <w:rPr>
                <w:lang w:val="ro-RO"/>
              </w:rPr>
              <w:t>ndurile minorilor</w:t>
            </w:r>
            <w:r w:rsidR="003A4863">
              <w:rPr>
                <w:lang w:val="ro-RO"/>
              </w:rPr>
              <w:t xml:space="preserve"> </w:t>
            </w:r>
          </w:p>
          <w:p w:rsidR="003A4863" w:rsidRPr="00CD35FC" w:rsidRDefault="00312F3E" w:rsidP="00E13B63">
            <w:pPr>
              <w:rPr>
                <w:rFonts w:eastAsia="Calibri"/>
                <w:lang w:val="ro-MD"/>
              </w:rPr>
            </w:pPr>
            <w:r>
              <w:rPr>
                <w:color w:val="000000"/>
                <w:shd w:val="clear" w:color="auto" w:fill="FFFFFF"/>
                <w:lang w:val="ro-MD"/>
              </w:rPr>
              <w:t>2.</w:t>
            </w:r>
            <w:r w:rsidR="003A4863" w:rsidRPr="0029422E">
              <w:rPr>
                <w:color w:val="000000"/>
                <w:shd w:val="clear" w:color="auto" w:fill="FFFFFF"/>
                <w:lang w:val="ro-RO"/>
              </w:rPr>
              <w:t>Rolul mijloacelor mass-media in dezvoltarea psihică a elevului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863" w:rsidRPr="007C52D3" w:rsidRDefault="003A4863" w:rsidP="003A4863">
            <w:pPr>
              <w:rPr>
                <w:rFonts w:eastAsia="Calibri"/>
                <w:lang w:val="ro-MD"/>
              </w:rPr>
            </w:pPr>
            <w:r w:rsidRPr="007C52D3">
              <w:rPr>
                <w:rFonts w:eastAsia="Calibri"/>
                <w:lang w:val="ro-MD"/>
              </w:rPr>
              <w:t>Noiembrie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863" w:rsidRPr="007C52D3" w:rsidRDefault="003A4863" w:rsidP="003A4863">
            <w:pPr>
              <w:rPr>
                <w:rFonts w:eastAsia="Calibri"/>
                <w:lang w:val="ro-MD"/>
              </w:rPr>
            </w:pPr>
            <w:r w:rsidRPr="007C52D3">
              <w:rPr>
                <w:rFonts w:eastAsia="Calibri"/>
                <w:lang w:val="ro-MD"/>
              </w:rPr>
              <w:t>Şef catedră</w:t>
            </w:r>
          </w:p>
          <w:p w:rsidR="003A4863" w:rsidRPr="007C52D3" w:rsidRDefault="003A4863" w:rsidP="003A4863">
            <w:pPr>
              <w:spacing w:line="256" w:lineRule="auto"/>
              <w:ind w:left="288"/>
              <w:rPr>
                <w:rFonts w:eastAsia="Calibri"/>
                <w:lang w:val="ro-MD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863" w:rsidRPr="007C52D3" w:rsidRDefault="003A4863" w:rsidP="00E13B63">
            <w:pPr>
              <w:jc w:val="center"/>
              <w:rPr>
                <w:rFonts w:eastAsia="Calibri"/>
                <w:lang w:val="ro-MD"/>
              </w:rPr>
            </w:pPr>
          </w:p>
        </w:tc>
      </w:tr>
      <w:tr w:rsidR="003A4863" w:rsidRPr="007C52D3" w:rsidTr="00312F3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63" w:rsidRPr="007C52D3" w:rsidRDefault="003A4863" w:rsidP="003A4863">
            <w:pPr>
              <w:ind w:left="720"/>
              <w:contextualSpacing/>
              <w:jc w:val="center"/>
              <w:rPr>
                <w:rFonts w:eastAsia="Calibri"/>
                <w:lang w:val="ro-MD"/>
              </w:rPr>
            </w:pPr>
            <w:r w:rsidRPr="008C4DD3">
              <w:rPr>
                <w:b/>
                <w:i/>
                <w:lang w:val="ro-RO"/>
              </w:rPr>
              <w:t>Ședinţa nr.</w:t>
            </w:r>
            <w:r>
              <w:rPr>
                <w:b/>
                <w:i/>
                <w:lang w:val="ro-RO"/>
              </w:rPr>
              <w:t xml:space="preserve"> 4</w:t>
            </w:r>
          </w:p>
        </w:tc>
      </w:tr>
      <w:tr w:rsidR="003A4863" w:rsidRPr="000518B9" w:rsidTr="00312F3E">
        <w:trPr>
          <w:trHeight w:val="139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863" w:rsidRPr="007C52D3" w:rsidRDefault="003A4863" w:rsidP="003A4863">
            <w:pPr>
              <w:rPr>
                <w:rFonts w:eastAsia="Calibri"/>
                <w:lang w:val="ro-MD"/>
              </w:rPr>
            </w:pPr>
            <w:r w:rsidRPr="007C52D3">
              <w:rPr>
                <w:rFonts w:eastAsia="Calibri"/>
                <w:lang w:val="ro-MD"/>
              </w:rPr>
              <w:t>4.</w:t>
            </w:r>
          </w:p>
          <w:p w:rsidR="003A4863" w:rsidRPr="007C52D3" w:rsidRDefault="003A4863" w:rsidP="00E13B63">
            <w:pPr>
              <w:rPr>
                <w:rFonts w:eastAsia="Calibri"/>
                <w:lang w:val="ro-MD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863" w:rsidRPr="00312F3E" w:rsidRDefault="00312F3E" w:rsidP="00E13B63">
            <w:pPr>
              <w:rPr>
                <w:rFonts w:eastAsia="Calibri"/>
                <w:lang w:val="ro-MD"/>
              </w:rPr>
            </w:pPr>
            <w:r>
              <w:rPr>
                <w:rFonts w:eastAsia="Calibri"/>
                <w:lang w:val="ro-MD"/>
              </w:rPr>
              <w:t>1.</w:t>
            </w:r>
            <w:r w:rsidR="003A4863">
              <w:rPr>
                <w:rFonts w:eastAsia="Calibri"/>
                <w:lang w:val="ro-MD"/>
              </w:rPr>
              <w:t xml:space="preserve">,,Metodele, tehnicele utilizate în procesul de </w:t>
            </w:r>
            <w:r w:rsidR="00C20589">
              <w:rPr>
                <w:rFonts w:eastAsia="Calibri"/>
                <w:lang w:val="ro-MD"/>
              </w:rPr>
              <w:t>ghidare în cariereă</w:t>
            </w:r>
            <w:r w:rsidR="003A4863">
              <w:rPr>
                <w:rFonts w:eastAsia="Calibri"/>
                <w:lang w:val="ro-MD"/>
              </w:rPr>
              <w:t>”.</w:t>
            </w:r>
          </w:p>
          <w:p w:rsidR="003A4863" w:rsidRPr="00312F3E" w:rsidRDefault="00312F3E" w:rsidP="00E13B63">
            <w:pPr>
              <w:rPr>
                <w:rFonts w:eastAsia="Calibri"/>
                <w:lang w:val="ro-MD"/>
              </w:rPr>
            </w:pPr>
            <w:r>
              <w:rPr>
                <w:rFonts w:eastAsia="Calibri"/>
                <w:lang w:val="ro-MD"/>
              </w:rPr>
              <w:t>2.</w:t>
            </w:r>
            <w:r w:rsidR="003A4863" w:rsidRPr="007C52D3">
              <w:rPr>
                <w:rFonts w:eastAsia="Calibri"/>
                <w:lang w:val="ro-MD"/>
              </w:rPr>
              <w:t>Invitarea la şedinţa catedrei a elevilor cu frecvenţă şi reuşită joasă.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863" w:rsidRPr="007C52D3" w:rsidRDefault="003A4863" w:rsidP="003A4863">
            <w:pPr>
              <w:rPr>
                <w:rFonts w:eastAsia="Calibri"/>
                <w:lang w:val="ro-MD"/>
              </w:rPr>
            </w:pPr>
            <w:r w:rsidRPr="007C52D3">
              <w:rPr>
                <w:rFonts w:eastAsia="Calibri"/>
                <w:lang w:val="ro-MD"/>
              </w:rPr>
              <w:t>Decembrie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863" w:rsidRPr="007C52D3" w:rsidRDefault="003A4863" w:rsidP="003A4863">
            <w:pPr>
              <w:rPr>
                <w:rFonts w:eastAsia="Calibri"/>
                <w:lang w:val="ro-MD"/>
              </w:rPr>
            </w:pPr>
            <w:r w:rsidRPr="007C52D3">
              <w:rPr>
                <w:rFonts w:eastAsia="Calibri"/>
                <w:lang w:val="ro-MD"/>
              </w:rPr>
              <w:t>Şef catedră</w:t>
            </w:r>
          </w:p>
          <w:p w:rsidR="003A4863" w:rsidRPr="007C52D3" w:rsidRDefault="003A4863" w:rsidP="003A4863">
            <w:pPr>
              <w:rPr>
                <w:rFonts w:eastAsia="Calibri"/>
                <w:b/>
                <w:lang w:val="ro-MD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863" w:rsidRPr="007C52D3" w:rsidRDefault="003A4863" w:rsidP="00E13B63">
            <w:pPr>
              <w:jc w:val="center"/>
              <w:rPr>
                <w:rFonts w:eastAsia="Calibri"/>
                <w:lang w:val="ro-MD"/>
              </w:rPr>
            </w:pPr>
          </w:p>
        </w:tc>
      </w:tr>
      <w:tr w:rsidR="003A4863" w:rsidRPr="007C52D3" w:rsidTr="00312F3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63" w:rsidRPr="007C52D3" w:rsidRDefault="003A4863" w:rsidP="003A4863">
            <w:pPr>
              <w:ind w:left="720"/>
              <w:contextualSpacing/>
              <w:jc w:val="center"/>
              <w:rPr>
                <w:rFonts w:eastAsia="Calibri"/>
                <w:lang w:val="ro-MD"/>
              </w:rPr>
            </w:pPr>
            <w:r w:rsidRPr="008C4DD3">
              <w:rPr>
                <w:b/>
                <w:i/>
                <w:lang w:val="ro-RO"/>
              </w:rPr>
              <w:t>Ședinţa nr.</w:t>
            </w:r>
            <w:r>
              <w:rPr>
                <w:b/>
                <w:i/>
                <w:lang w:val="ro-RO"/>
              </w:rPr>
              <w:t xml:space="preserve"> 5</w:t>
            </w:r>
          </w:p>
        </w:tc>
      </w:tr>
      <w:tr w:rsidR="00312F3E" w:rsidRPr="00312F3E" w:rsidTr="00312F3E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2F3E" w:rsidRPr="007C52D3" w:rsidRDefault="00312F3E" w:rsidP="00E13B63">
            <w:pPr>
              <w:rPr>
                <w:rFonts w:eastAsia="Calibri"/>
                <w:lang w:val="ro-MD"/>
              </w:rPr>
            </w:pPr>
            <w:r>
              <w:rPr>
                <w:rFonts w:eastAsia="Calibri"/>
                <w:lang w:val="ro-MD"/>
              </w:rPr>
              <w:t>5.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2F3E" w:rsidRPr="00312F3E" w:rsidRDefault="00C20589" w:rsidP="00E13B63">
            <w:pPr>
              <w:rPr>
                <w:rFonts w:eastAsia="Calibri"/>
                <w:lang w:val="ro-MD"/>
              </w:rPr>
            </w:pPr>
            <w:r>
              <w:rPr>
                <w:rFonts w:eastAsia="Calibri"/>
                <w:lang w:val="ro-MD"/>
              </w:rPr>
              <w:t>1</w:t>
            </w:r>
            <w:r w:rsidR="00312F3E">
              <w:rPr>
                <w:rFonts w:eastAsia="Calibri"/>
                <w:lang w:val="ro-MD"/>
              </w:rPr>
              <w:t xml:space="preserve">. </w:t>
            </w:r>
            <w:r w:rsidR="00312F3E" w:rsidRPr="007C52D3">
              <w:rPr>
                <w:rFonts w:eastAsia="Calibri"/>
                <w:lang w:val="ro-MD"/>
              </w:rPr>
              <w:t>Analiza activităţilor extraşcolare din semestrul I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2F3E" w:rsidRPr="007C52D3" w:rsidRDefault="00312F3E" w:rsidP="003A4863">
            <w:pPr>
              <w:rPr>
                <w:rFonts w:eastAsia="Calibri"/>
                <w:lang w:val="ro-MD"/>
              </w:rPr>
            </w:pPr>
            <w:r w:rsidRPr="007C52D3">
              <w:rPr>
                <w:rFonts w:eastAsia="Calibri"/>
                <w:lang w:val="ro-MD"/>
              </w:rPr>
              <w:t>Ianuarie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2F3E" w:rsidRPr="007C52D3" w:rsidRDefault="00312F3E" w:rsidP="003A4863">
            <w:pPr>
              <w:spacing w:line="256" w:lineRule="auto"/>
              <w:rPr>
                <w:rFonts w:eastAsia="Calibri"/>
                <w:lang w:val="ro-MD"/>
              </w:rPr>
            </w:pPr>
            <w:r w:rsidRPr="007C52D3">
              <w:rPr>
                <w:rFonts w:eastAsia="Calibri"/>
                <w:lang w:val="ro-MD"/>
              </w:rPr>
              <w:t>Șef secție</w:t>
            </w:r>
            <w:r>
              <w:rPr>
                <w:rFonts w:eastAsia="Calibri"/>
                <w:lang w:val="ro-MD"/>
              </w:rPr>
              <w:t xml:space="preserve"> </w:t>
            </w:r>
            <w:r w:rsidRPr="007C52D3">
              <w:rPr>
                <w:rFonts w:eastAsia="Calibri"/>
                <w:lang w:val="ro-MD"/>
              </w:rPr>
              <w:t>A.Glavan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F3E" w:rsidRPr="007C52D3" w:rsidRDefault="00312F3E" w:rsidP="00E13B63">
            <w:pPr>
              <w:spacing w:line="256" w:lineRule="auto"/>
              <w:jc w:val="center"/>
              <w:rPr>
                <w:rFonts w:eastAsia="Calibri"/>
                <w:lang w:val="ro-MD"/>
              </w:rPr>
            </w:pPr>
          </w:p>
        </w:tc>
      </w:tr>
      <w:tr w:rsidR="00312F3E" w:rsidRPr="00312F3E" w:rsidTr="00312F3E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3E" w:rsidRPr="007C52D3" w:rsidRDefault="00312F3E" w:rsidP="00E13B63">
            <w:pPr>
              <w:rPr>
                <w:rFonts w:eastAsia="Calibri"/>
                <w:lang w:val="ro-MD"/>
              </w:rPr>
            </w:pPr>
          </w:p>
        </w:tc>
        <w:tc>
          <w:tcPr>
            <w:tcW w:w="1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3E" w:rsidRPr="007C52D3" w:rsidRDefault="00312F3E" w:rsidP="00E13B63">
            <w:pPr>
              <w:rPr>
                <w:rFonts w:eastAsia="Calibri"/>
                <w:lang w:val="ro-MD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3E" w:rsidRPr="007C52D3" w:rsidRDefault="00312F3E" w:rsidP="00E13B63">
            <w:pPr>
              <w:jc w:val="center"/>
              <w:rPr>
                <w:rFonts w:eastAsia="Calibri"/>
                <w:lang w:val="ro-MD"/>
              </w:rPr>
            </w:pPr>
          </w:p>
        </w:tc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3E" w:rsidRPr="007C52D3" w:rsidRDefault="00312F3E" w:rsidP="00E13B63">
            <w:pPr>
              <w:spacing w:line="256" w:lineRule="auto"/>
              <w:jc w:val="center"/>
              <w:rPr>
                <w:rFonts w:eastAsia="Calibri"/>
                <w:lang w:val="ro-MD"/>
              </w:rPr>
            </w:pP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3E" w:rsidRPr="007C52D3" w:rsidRDefault="00312F3E" w:rsidP="00E13B63">
            <w:pPr>
              <w:spacing w:line="256" w:lineRule="auto"/>
              <w:jc w:val="center"/>
              <w:rPr>
                <w:rFonts w:eastAsia="Calibri"/>
                <w:lang w:val="ro-MD"/>
              </w:rPr>
            </w:pPr>
          </w:p>
        </w:tc>
      </w:tr>
      <w:tr w:rsidR="003A4863" w:rsidRPr="00312F3E" w:rsidTr="00312F3E">
        <w:trPr>
          <w:trHeight w:val="29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63" w:rsidRPr="007C52D3" w:rsidRDefault="003A4863" w:rsidP="003A4863">
            <w:pPr>
              <w:ind w:left="720"/>
              <w:contextualSpacing/>
              <w:jc w:val="center"/>
              <w:rPr>
                <w:rFonts w:eastAsia="Calibri"/>
                <w:lang w:val="ro-MD"/>
              </w:rPr>
            </w:pPr>
            <w:r w:rsidRPr="008C4DD3">
              <w:rPr>
                <w:b/>
                <w:i/>
                <w:lang w:val="ro-RO"/>
              </w:rPr>
              <w:t>Ședinţa nr.</w:t>
            </w:r>
            <w:r>
              <w:rPr>
                <w:b/>
                <w:i/>
                <w:lang w:val="ro-RO"/>
              </w:rPr>
              <w:t xml:space="preserve"> 6</w:t>
            </w:r>
          </w:p>
        </w:tc>
      </w:tr>
      <w:tr w:rsidR="003A4863" w:rsidRPr="007C52D3" w:rsidTr="00312F3E">
        <w:trPr>
          <w:trHeight w:val="2494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63" w:rsidRPr="007C52D3" w:rsidRDefault="003A4863" w:rsidP="003A4863">
            <w:pPr>
              <w:jc w:val="center"/>
              <w:rPr>
                <w:rFonts w:eastAsia="Calibri"/>
                <w:lang w:val="ro-MD"/>
              </w:rPr>
            </w:pPr>
            <w:r w:rsidRPr="007C52D3">
              <w:rPr>
                <w:rFonts w:eastAsia="Calibri"/>
                <w:lang w:val="ro-MD"/>
              </w:rPr>
              <w:t>6.</w:t>
            </w:r>
          </w:p>
          <w:p w:rsidR="003A4863" w:rsidRPr="007C52D3" w:rsidRDefault="003A4863" w:rsidP="00E13B63">
            <w:pPr>
              <w:jc w:val="center"/>
              <w:rPr>
                <w:rFonts w:eastAsia="Calibri"/>
                <w:lang w:val="ro-MD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63" w:rsidRPr="007C52D3" w:rsidRDefault="00312F3E" w:rsidP="00E13B63">
            <w:pPr>
              <w:rPr>
                <w:rFonts w:eastAsia="Calibri"/>
                <w:lang w:val="ro-MD"/>
              </w:rPr>
            </w:pPr>
            <w:r>
              <w:rPr>
                <w:lang w:val="ro-RO"/>
              </w:rPr>
              <w:t>1.</w:t>
            </w:r>
            <w:r w:rsidR="003A4863">
              <w:rPr>
                <w:lang w:val="ro-RO"/>
              </w:rPr>
              <w:t>,,</w:t>
            </w:r>
            <w:r w:rsidR="003A4863" w:rsidRPr="003A4663">
              <w:rPr>
                <w:lang w:val="ro-RO"/>
              </w:rPr>
              <w:t>Formarea la elevi a abilităţilor de comportament civilizat în diferite situaţii de viaţă</w:t>
            </w:r>
            <w:r w:rsidR="003A4863">
              <w:rPr>
                <w:lang w:val="ro-RO"/>
              </w:rPr>
              <w:t>”</w:t>
            </w:r>
            <w:r w:rsidR="003A4863" w:rsidRPr="003A4663">
              <w:rPr>
                <w:lang w:val="ro-RO"/>
              </w:rPr>
              <w:t>.</w:t>
            </w:r>
          </w:p>
          <w:p w:rsidR="00312F3E" w:rsidRDefault="003A4863" w:rsidP="00E13B63">
            <w:pPr>
              <w:rPr>
                <w:lang w:val="ro-RO"/>
              </w:rPr>
            </w:pPr>
            <w:r w:rsidRPr="004D723C">
              <w:rPr>
                <w:lang w:val="ro-RO"/>
              </w:rPr>
              <w:t>Sportul – un mijloc de integrare socială”.</w:t>
            </w:r>
            <w:r>
              <w:rPr>
                <w:lang w:val="ro-RO"/>
              </w:rPr>
              <w:t xml:space="preserve"> </w:t>
            </w:r>
          </w:p>
          <w:p w:rsidR="003A4863" w:rsidRPr="007C52D3" w:rsidRDefault="00312F3E" w:rsidP="00E13B63">
            <w:pPr>
              <w:rPr>
                <w:rFonts w:eastAsia="Calibri"/>
                <w:lang w:val="ro-MD"/>
              </w:rPr>
            </w:pPr>
            <w:r>
              <w:rPr>
                <w:lang w:val="ro-RO"/>
              </w:rPr>
              <w:t>2.</w:t>
            </w:r>
            <w:r w:rsidR="003A4863">
              <w:rPr>
                <w:lang w:val="ro-RO"/>
              </w:rPr>
              <w:t>Dare</w:t>
            </w:r>
            <w:r w:rsidR="00C20589">
              <w:rPr>
                <w:lang w:val="ro-RO"/>
              </w:rPr>
              <w:t>a de seamă a profesorilor de educație</w:t>
            </w:r>
            <w:r w:rsidR="003A4863">
              <w:rPr>
                <w:lang w:val="ro-RO"/>
              </w:rPr>
              <w:t xml:space="preserve"> fizică despre nivelul de implicare a elevilor în activitățile sportive la nivel municipal și de colegiu.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63" w:rsidRPr="007C52D3" w:rsidRDefault="003A4863" w:rsidP="003A4863">
            <w:pPr>
              <w:rPr>
                <w:rFonts w:eastAsia="Calibri"/>
                <w:lang w:val="ro-MD"/>
              </w:rPr>
            </w:pPr>
            <w:r w:rsidRPr="007C52D3">
              <w:rPr>
                <w:rFonts w:eastAsia="Calibri"/>
                <w:lang w:val="ro-MD"/>
              </w:rPr>
              <w:t>Februarie</w:t>
            </w:r>
          </w:p>
          <w:p w:rsidR="003A4863" w:rsidRPr="007C52D3" w:rsidRDefault="003A4863" w:rsidP="003A4863">
            <w:pPr>
              <w:rPr>
                <w:rFonts w:eastAsia="Calibri"/>
                <w:lang w:val="ro-MD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63" w:rsidRPr="007C52D3" w:rsidRDefault="003A4863" w:rsidP="003A4863">
            <w:pPr>
              <w:rPr>
                <w:rFonts w:eastAsia="Calibri"/>
                <w:lang w:val="ro-MD"/>
              </w:rPr>
            </w:pPr>
            <w:r w:rsidRPr="007C52D3">
              <w:rPr>
                <w:rFonts w:eastAsia="Calibri"/>
                <w:lang w:val="ro-MD"/>
              </w:rPr>
              <w:t>Şef catedră</w:t>
            </w:r>
          </w:p>
          <w:p w:rsidR="003A4863" w:rsidRPr="007C52D3" w:rsidRDefault="003A4863" w:rsidP="003A4863">
            <w:pPr>
              <w:spacing w:line="256" w:lineRule="auto"/>
              <w:rPr>
                <w:rFonts w:eastAsia="Calibri"/>
                <w:b/>
                <w:lang w:val="ro-MD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63" w:rsidRPr="007C52D3" w:rsidRDefault="003A4863" w:rsidP="00E13B63">
            <w:pPr>
              <w:jc w:val="center"/>
              <w:rPr>
                <w:rFonts w:eastAsia="Calibri"/>
                <w:lang w:val="ro-MD"/>
              </w:rPr>
            </w:pPr>
          </w:p>
        </w:tc>
      </w:tr>
      <w:tr w:rsidR="003A4863" w:rsidRPr="007C52D3" w:rsidTr="00312F3E">
        <w:trPr>
          <w:trHeight w:val="2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63" w:rsidRPr="007C52D3" w:rsidRDefault="003A4863" w:rsidP="003A4863">
            <w:pPr>
              <w:spacing w:line="256" w:lineRule="auto"/>
              <w:ind w:left="360"/>
              <w:contextualSpacing/>
              <w:jc w:val="center"/>
              <w:rPr>
                <w:rFonts w:eastAsia="Calibri"/>
                <w:lang w:val="ro-MD"/>
              </w:rPr>
            </w:pPr>
            <w:r>
              <w:rPr>
                <w:b/>
                <w:i/>
                <w:lang w:val="ro-RO"/>
              </w:rPr>
              <w:t xml:space="preserve">     </w:t>
            </w:r>
            <w:r w:rsidRPr="008C4DD3">
              <w:rPr>
                <w:b/>
                <w:i/>
                <w:lang w:val="ro-RO"/>
              </w:rPr>
              <w:t>Ședinţa nr.</w:t>
            </w:r>
            <w:r>
              <w:rPr>
                <w:b/>
                <w:i/>
                <w:lang w:val="ro-RO"/>
              </w:rPr>
              <w:t xml:space="preserve"> 7</w:t>
            </w:r>
          </w:p>
        </w:tc>
      </w:tr>
      <w:tr w:rsidR="003A4863" w:rsidRPr="00312F3E" w:rsidTr="00312F3E">
        <w:trPr>
          <w:trHeight w:val="132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863" w:rsidRPr="007C52D3" w:rsidRDefault="003A4863" w:rsidP="003A4863">
            <w:pPr>
              <w:jc w:val="center"/>
              <w:rPr>
                <w:rFonts w:eastAsia="Calibri"/>
                <w:lang w:val="ro-MD"/>
              </w:rPr>
            </w:pPr>
            <w:r w:rsidRPr="007C52D3">
              <w:rPr>
                <w:rFonts w:eastAsia="Calibri"/>
                <w:lang w:val="ro-MD"/>
              </w:rPr>
              <w:t>7.</w:t>
            </w:r>
          </w:p>
          <w:p w:rsidR="003A4863" w:rsidRPr="007C52D3" w:rsidRDefault="003A4863" w:rsidP="00E13B63">
            <w:pPr>
              <w:jc w:val="center"/>
              <w:rPr>
                <w:rFonts w:eastAsia="Calibri"/>
                <w:lang w:val="ro-MD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863" w:rsidRPr="00C20589" w:rsidRDefault="00312F3E" w:rsidP="00E13B63">
            <w:pPr>
              <w:rPr>
                <w:rFonts w:eastAsia="Calibri"/>
                <w:b/>
                <w:lang w:val="ro-MD"/>
              </w:rPr>
            </w:pPr>
            <w:r w:rsidRPr="00C20589">
              <w:rPr>
                <w:rFonts w:eastAsia="Calibri"/>
                <w:lang w:val="ro-MD"/>
              </w:rPr>
              <w:t>1.</w:t>
            </w:r>
            <w:r w:rsidR="003A4863" w:rsidRPr="00C20589">
              <w:rPr>
                <w:rFonts w:eastAsia="Calibri"/>
                <w:lang w:val="ro-MD"/>
              </w:rPr>
              <w:t xml:space="preserve"> ,,</w:t>
            </w:r>
            <w:r w:rsidR="003A4863" w:rsidRPr="00C20589">
              <w:rPr>
                <w:lang w:val="ro-RO"/>
              </w:rPr>
              <w:t>Rolul părinților în organizarea și desfășurarea procesului educațional</w:t>
            </w:r>
            <w:r w:rsidR="003A4863" w:rsidRPr="00C20589">
              <w:rPr>
                <w:rFonts w:eastAsia="Calibri"/>
                <w:lang w:val="ro-MD"/>
              </w:rPr>
              <w:t xml:space="preserve"> ”     </w:t>
            </w:r>
          </w:p>
          <w:p w:rsidR="003A4863" w:rsidRPr="00C20589" w:rsidRDefault="00312F3E" w:rsidP="00E13B63">
            <w:pPr>
              <w:rPr>
                <w:rFonts w:eastAsia="Calibri"/>
                <w:b/>
                <w:lang w:val="ro-MD"/>
              </w:rPr>
            </w:pPr>
            <w:r w:rsidRPr="00C20589">
              <w:rPr>
                <w:color w:val="000000"/>
                <w:shd w:val="clear" w:color="auto" w:fill="FFFFFF"/>
                <w:lang w:val="ro-MD"/>
              </w:rPr>
              <w:t>2.</w:t>
            </w:r>
            <w:r w:rsidR="003A4863" w:rsidRPr="00C20589">
              <w:rPr>
                <w:color w:val="000000"/>
                <w:shd w:val="clear" w:color="auto" w:fill="FFFFFF"/>
                <w:lang w:val="ro-MD"/>
              </w:rPr>
              <w:t>,,</w:t>
            </w:r>
            <w:r w:rsidR="003A4863" w:rsidRPr="00C20589">
              <w:rPr>
                <w:color w:val="000000"/>
                <w:shd w:val="clear" w:color="auto" w:fill="FFFFFF"/>
                <w:lang w:val="ro-RO"/>
              </w:rPr>
              <w:t xml:space="preserve">Rolul familiei in formarea unei atitudini civilizate a elevilor”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863" w:rsidRPr="007C52D3" w:rsidRDefault="003A4863" w:rsidP="003A4863">
            <w:pPr>
              <w:rPr>
                <w:rFonts w:eastAsia="Calibri"/>
                <w:b/>
                <w:lang w:val="ro-MD"/>
              </w:rPr>
            </w:pPr>
            <w:r w:rsidRPr="007C52D3">
              <w:rPr>
                <w:rFonts w:eastAsia="Calibri"/>
                <w:lang w:val="ro-MD"/>
              </w:rPr>
              <w:t>Martie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863" w:rsidRPr="007C52D3" w:rsidRDefault="003A4863" w:rsidP="003A4863">
            <w:pPr>
              <w:rPr>
                <w:rFonts w:eastAsia="Calibri"/>
                <w:lang w:val="ro-MD"/>
              </w:rPr>
            </w:pPr>
            <w:r w:rsidRPr="007C52D3">
              <w:rPr>
                <w:rFonts w:eastAsia="Calibri"/>
                <w:lang w:val="ro-MD"/>
              </w:rPr>
              <w:t>Șef secție</w:t>
            </w:r>
          </w:p>
          <w:p w:rsidR="003A4863" w:rsidRPr="007C52D3" w:rsidRDefault="003A4863" w:rsidP="003A4863">
            <w:pPr>
              <w:rPr>
                <w:rFonts w:eastAsia="Calibri"/>
                <w:b/>
                <w:lang w:val="ro-MD"/>
              </w:rPr>
            </w:pPr>
            <w:r w:rsidRPr="007C52D3">
              <w:rPr>
                <w:rFonts w:eastAsia="Calibri"/>
                <w:lang w:val="ro-MD"/>
              </w:rPr>
              <w:t>A.Glavan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863" w:rsidRPr="007C52D3" w:rsidRDefault="003A4863" w:rsidP="00E13B63">
            <w:pPr>
              <w:jc w:val="center"/>
              <w:rPr>
                <w:rFonts w:eastAsia="Calibri"/>
                <w:lang w:val="ro-MD"/>
              </w:rPr>
            </w:pPr>
          </w:p>
        </w:tc>
      </w:tr>
      <w:tr w:rsidR="003A4863" w:rsidRPr="00312F3E" w:rsidTr="00312F3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63" w:rsidRPr="007C52D3" w:rsidRDefault="003A4863" w:rsidP="003A4863">
            <w:pPr>
              <w:ind w:left="720"/>
              <w:contextualSpacing/>
              <w:jc w:val="center"/>
              <w:rPr>
                <w:rFonts w:eastAsia="Calibri"/>
                <w:lang w:val="ro-MD"/>
              </w:rPr>
            </w:pPr>
            <w:r w:rsidRPr="008C4DD3">
              <w:rPr>
                <w:b/>
                <w:i/>
                <w:lang w:val="ro-RO"/>
              </w:rPr>
              <w:lastRenderedPageBreak/>
              <w:t>Ședinţa nr.</w:t>
            </w:r>
            <w:r>
              <w:rPr>
                <w:b/>
                <w:i/>
                <w:lang w:val="ro-RO"/>
              </w:rPr>
              <w:t xml:space="preserve"> 8</w:t>
            </w:r>
          </w:p>
        </w:tc>
      </w:tr>
      <w:tr w:rsidR="003A4863" w:rsidRPr="007C52D3" w:rsidTr="00312F3E">
        <w:trPr>
          <w:trHeight w:val="1114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863" w:rsidRPr="007C52D3" w:rsidRDefault="003A4863" w:rsidP="003A4863">
            <w:pPr>
              <w:jc w:val="center"/>
              <w:rPr>
                <w:rFonts w:eastAsia="Calibri"/>
                <w:lang w:val="ro-MD"/>
              </w:rPr>
            </w:pPr>
            <w:r w:rsidRPr="007C52D3">
              <w:rPr>
                <w:rFonts w:eastAsia="Calibri"/>
                <w:lang w:val="ro-MD"/>
              </w:rPr>
              <w:t>8.</w:t>
            </w:r>
          </w:p>
          <w:p w:rsidR="003A4863" w:rsidRPr="007C52D3" w:rsidRDefault="003A4863" w:rsidP="00E13B63">
            <w:pPr>
              <w:jc w:val="center"/>
              <w:rPr>
                <w:rFonts w:eastAsia="Calibri"/>
                <w:lang w:val="ro-MD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863" w:rsidRPr="007C52D3" w:rsidRDefault="00312F3E" w:rsidP="00E13B63">
            <w:pPr>
              <w:rPr>
                <w:rFonts w:eastAsia="Calibri"/>
                <w:lang w:val="ro-MD"/>
              </w:rPr>
            </w:pPr>
            <w:r>
              <w:rPr>
                <w:rFonts w:eastAsia="Calibri"/>
                <w:lang w:val="ro-MD"/>
              </w:rPr>
              <w:t>1.</w:t>
            </w:r>
            <w:r w:rsidR="003A4863" w:rsidRPr="007C52D3">
              <w:rPr>
                <w:rFonts w:eastAsia="Calibri"/>
                <w:lang w:val="ro-MD"/>
              </w:rPr>
              <w:t xml:space="preserve">Participarea la măsurile de înverzire a colegiului şi a oraşului </w:t>
            </w:r>
          </w:p>
          <w:p w:rsidR="003A4863" w:rsidRPr="007C52D3" w:rsidRDefault="00312F3E" w:rsidP="00E13B63">
            <w:pPr>
              <w:rPr>
                <w:rFonts w:eastAsia="Calibri"/>
                <w:lang w:val="ro-MD"/>
              </w:rPr>
            </w:pPr>
            <w:r>
              <w:rPr>
                <w:rFonts w:eastAsia="Calibri"/>
                <w:lang w:val="ro-MD"/>
              </w:rPr>
              <w:t>5.</w:t>
            </w:r>
            <w:r w:rsidR="003A4863">
              <w:rPr>
                <w:rFonts w:eastAsia="Calibri"/>
                <w:lang w:val="ro-RO"/>
              </w:rPr>
              <w:t>,,</w:t>
            </w:r>
            <w:r w:rsidR="003A4863" w:rsidRPr="00F87498">
              <w:rPr>
                <w:rFonts w:eastAsia="Calibri"/>
                <w:lang w:val="ro-RO"/>
              </w:rPr>
              <w:t>Educția ecologică între necesitate și oportunitate</w:t>
            </w:r>
            <w:r w:rsidR="003A4863">
              <w:rPr>
                <w:rFonts w:eastAsia="Calibri"/>
                <w:lang w:val="ro-RO"/>
              </w:rPr>
              <w:t>”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863" w:rsidRPr="007C52D3" w:rsidRDefault="003A4863" w:rsidP="003A4863">
            <w:pPr>
              <w:rPr>
                <w:rFonts w:eastAsia="Calibri"/>
                <w:lang w:val="ro-MD"/>
              </w:rPr>
            </w:pPr>
            <w:r w:rsidRPr="007C52D3">
              <w:rPr>
                <w:rFonts w:eastAsia="Calibri"/>
                <w:lang w:val="ro-MD"/>
              </w:rPr>
              <w:t>Aprilie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863" w:rsidRPr="007C52D3" w:rsidRDefault="003A4863" w:rsidP="003A4863">
            <w:pPr>
              <w:rPr>
                <w:rFonts w:eastAsia="Calibri"/>
                <w:lang w:val="ro-MD"/>
              </w:rPr>
            </w:pPr>
            <w:r w:rsidRPr="007C52D3">
              <w:rPr>
                <w:rFonts w:eastAsia="Calibri"/>
                <w:lang w:val="ro-MD"/>
              </w:rPr>
              <w:t>Șef catedră</w:t>
            </w:r>
          </w:p>
          <w:p w:rsidR="003A4863" w:rsidRPr="007C52D3" w:rsidRDefault="003A4863" w:rsidP="003A4863">
            <w:pPr>
              <w:rPr>
                <w:rFonts w:eastAsia="Calibri"/>
                <w:lang w:val="ro-MD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863" w:rsidRPr="007C52D3" w:rsidRDefault="003A4863" w:rsidP="00E13B63">
            <w:pPr>
              <w:jc w:val="center"/>
              <w:rPr>
                <w:rFonts w:eastAsia="Calibri"/>
                <w:lang w:val="ro-MD"/>
              </w:rPr>
            </w:pPr>
          </w:p>
        </w:tc>
      </w:tr>
      <w:tr w:rsidR="003A4863" w:rsidRPr="000518B9" w:rsidTr="00312F3E">
        <w:trPr>
          <w:trHeight w:val="3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63" w:rsidRDefault="003A4863" w:rsidP="003A4863">
            <w:pPr>
              <w:jc w:val="center"/>
              <w:rPr>
                <w:rFonts w:eastAsia="Calibri"/>
                <w:lang w:val="ro-MD"/>
              </w:rPr>
            </w:pPr>
            <w:r>
              <w:rPr>
                <w:b/>
                <w:i/>
                <w:lang w:val="ro-RO"/>
              </w:rPr>
              <w:t xml:space="preserve">       </w:t>
            </w:r>
            <w:r w:rsidRPr="008C4DD3">
              <w:rPr>
                <w:b/>
                <w:i/>
                <w:lang w:val="ro-RO"/>
              </w:rPr>
              <w:t>Ședinţa nr.</w:t>
            </w:r>
            <w:r>
              <w:rPr>
                <w:b/>
                <w:i/>
                <w:lang w:val="ro-RO"/>
              </w:rPr>
              <w:t xml:space="preserve"> 9</w:t>
            </w:r>
          </w:p>
        </w:tc>
      </w:tr>
      <w:tr w:rsidR="003A4863" w:rsidRPr="000518B9" w:rsidTr="00312F3E">
        <w:trPr>
          <w:trHeight w:val="138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863" w:rsidRPr="007C52D3" w:rsidRDefault="003A4863" w:rsidP="003A4863">
            <w:pPr>
              <w:jc w:val="center"/>
              <w:rPr>
                <w:rFonts w:eastAsia="Calibri"/>
                <w:lang w:val="ro-MD"/>
              </w:rPr>
            </w:pPr>
            <w:r>
              <w:rPr>
                <w:rFonts w:eastAsia="Calibri"/>
                <w:lang w:val="ro-MD"/>
              </w:rPr>
              <w:t>9.</w:t>
            </w:r>
          </w:p>
          <w:p w:rsidR="003A4863" w:rsidRPr="007C52D3" w:rsidRDefault="003A4863" w:rsidP="00E13B63">
            <w:pPr>
              <w:jc w:val="center"/>
              <w:rPr>
                <w:rFonts w:eastAsia="Calibri"/>
                <w:lang w:val="ro-MD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863" w:rsidRPr="00750C09" w:rsidRDefault="003A4863" w:rsidP="00E13B63">
            <w:pPr>
              <w:rPr>
                <w:rFonts w:eastAsia="Calibri"/>
                <w:lang w:val="ro-MD"/>
              </w:rPr>
            </w:pPr>
            <w:r>
              <w:rPr>
                <w:rFonts w:eastAsia="Calibri"/>
                <w:lang w:val="ro-MD"/>
              </w:rPr>
              <w:t xml:space="preserve">1. </w:t>
            </w:r>
            <w:r w:rsidRPr="00750C09">
              <w:rPr>
                <w:lang w:val="ro-RO"/>
              </w:rPr>
              <w:t xml:space="preserve">Desfășurarea activaților dedicate aniversării : </w:t>
            </w:r>
            <w:r w:rsidRPr="00750C09">
              <w:rPr>
                <w:b/>
                <w:lang w:val="ro-RO"/>
              </w:rPr>
              <w:t>9 Mai Ziua Victoriei , Ziua Europei.</w:t>
            </w:r>
            <w:r w:rsidRPr="00750C09">
              <w:rPr>
                <w:rFonts w:eastAsia="Calibri"/>
                <w:lang w:val="ro-MD"/>
              </w:rPr>
              <w:t xml:space="preserve">                                                 </w:t>
            </w:r>
          </w:p>
          <w:p w:rsidR="003A4863" w:rsidRPr="00750C09" w:rsidRDefault="003A4863" w:rsidP="00E13B63">
            <w:pPr>
              <w:rPr>
                <w:rFonts w:eastAsia="Calibri"/>
                <w:lang w:val="ro-MD"/>
              </w:rPr>
            </w:pPr>
            <w:r>
              <w:rPr>
                <w:rFonts w:eastAsia="Calibri"/>
                <w:lang w:val="ro-MD"/>
              </w:rPr>
              <w:t>2.</w:t>
            </w:r>
            <w:r w:rsidRPr="00750C09">
              <w:rPr>
                <w:lang w:val="ro-RO"/>
              </w:rPr>
              <w:t>Desfășurarea excursiilor la locurile istorice</w:t>
            </w:r>
            <w:r w:rsidRPr="00750C09">
              <w:rPr>
                <w:rFonts w:eastAsia="Calibri"/>
                <w:lang w:val="ro-MD"/>
              </w:rPr>
              <w:t xml:space="preserve">                                    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863" w:rsidRPr="00F87498" w:rsidRDefault="003A4863" w:rsidP="003A4863">
            <w:pPr>
              <w:rPr>
                <w:rFonts w:eastAsia="Calibri"/>
                <w:lang w:val="ro-MD"/>
              </w:rPr>
            </w:pPr>
            <w:r w:rsidRPr="00F87498">
              <w:rPr>
                <w:rFonts w:eastAsia="Calibri"/>
                <w:lang w:val="ro-MD"/>
              </w:rPr>
              <w:t>Mai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863" w:rsidRPr="007C52D3" w:rsidRDefault="003A4863" w:rsidP="003A4863">
            <w:pPr>
              <w:rPr>
                <w:rFonts w:eastAsia="Calibri"/>
                <w:lang w:val="ro-MD"/>
              </w:rPr>
            </w:pPr>
            <w:r w:rsidRPr="007C52D3">
              <w:rPr>
                <w:rFonts w:eastAsia="Calibri"/>
                <w:lang w:val="ro-MD"/>
              </w:rPr>
              <w:t>Șef catedră</w:t>
            </w:r>
          </w:p>
          <w:p w:rsidR="003A4863" w:rsidRPr="007C52D3" w:rsidRDefault="003A4863" w:rsidP="003A4863">
            <w:pPr>
              <w:rPr>
                <w:rFonts w:eastAsia="Calibri"/>
                <w:b/>
                <w:lang w:val="ro-MD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863" w:rsidRPr="007C52D3" w:rsidRDefault="003A4863" w:rsidP="00E13B63">
            <w:pPr>
              <w:jc w:val="center"/>
              <w:rPr>
                <w:rFonts w:eastAsia="Calibri"/>
                <w:lang w:val="ro-MD"/>
              </w:rPr>
            </w:pPr>
          </w:p>
        </w:tc>
      </w:tr>
      <w:tr w:rsidR="003A4863" w:rsidRPr="00750C09" w:rsidTr="00312F3E">
        <w:trPr>
          <w:trHeight w:val="30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63" w:rsidRPr="007C52D3" w:rsidRDefault="003A4863" w:rsidP="00E13B63">
            <w:pPr>
              <w:jc w:val="center"/>
              <w:rPr>
                <w:rFonts w:eastAsia="Calibri"/>
                <w:lang w:val="ro-MD"/>
              </w:rPr>
            </w:pPr>
          </w:p>
        </w:tc>
        <w:tc>
          <w:tcPr>
            <w:tcW w:w="4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63" w:rsidRDefault="003A4863" w:rsidP="003A4863">
            <w:pPr>
              <w:jc w:val="center"/>
              <w:rPr>
                <w:rFonts w:eastAsia="Calibri"/>
                <w:lang w:val="ro-MD"/>
              </w:rPr>
            </w:pPr>
            <w:r w:rsidRPr="008C4DD3">
              <w:rPr>
                <w:b/>
                <w:i/>
                <w:lang w:val="ro-RO"/>
              </w:rPr>
              <w:t>Ședinţa nr.</w:t>
            </w:r>
            <w:r>
              <w:rPr>
                <w:b/>
                <w:i/>
                <w:lang w:val="ro-RO"/>
              </w:rPr>
              <w:t xml:space="preserve"> 10</w:t>
            </w:r>
          </w:p>
        </w:tc>
      </w:tr>
      <w:tr w:rsidR="003A4863" w:rsidRPr="000518B9" w:rsidTr="00312F3E">
        <w:trPr>
          <w:trHeight w:val="138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63" w:rsidRPr="007C52D3" w:rsidRDefault="003A4863" w:rsidP="003A4863">
            <w:pPr>
              <w:jc w:val="center"/>
              <w:rPr>
                <w:rFonts w:eastAsia="Calibri"/>
                <w:lang w:val="ro-MD"/>
              </w:rPr>
            </w:pPr>
            <w:r>
              <w:rPr>
                <w:rFonts w:eastAsia="Calibri"/>
                <w:lang w:val="ro-MD"/>
              </w:rPr>
              <w:t>10.</w:t>
            </w:r>
          </w:p>
          <w:p w:rsidR="003A4863" w:rsidRPr="007C52D3" w:rsidRDefault="003A4863" w:rsidP="00E13B63">
            <w:pPr>
              <w:jc w:val="center"/>
              <w:rPr>
                <w:rFonts w:eastAsia="Calibri"/>
                <w:lang w:val="ro-MD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63" w:rsidRPr="008A4B6C" w:rsidRDefault="00312F3E" w:rsidP="00E13B63">
            <w:pPr>
              <w:rPr>
                <w:rFonts w:eastAsia="Calibri"/>
                <w:lang w:val="ro-MD"/>
              </w:rPr>
            </w:pPr>
            <w:r>
              <w:rPr>
                <w:lang w:val="ro-RO"/>
              </w:rPr>
              <w:t>1.</w:t>
            </w:r>
            <w:r w:rsidR="003A4863" w:rsidRPr="008A4B6C">
              <w:rPr>
                <w:lang w:val="ro-RO"/>
              </w:rPr>
              <w:t>Analiza activității educative a anului de studii 2017 – 2018.</w:t>
            </w:r>
          </w:p>
          <w:p w:rsidR="003A4863" w:rsidRPr="008A4B6C" w:rsidRDefault="00312F3E" w:rsidP="00312F3E">
            <w:pPr>
              <w:rPr>
                <w:rFonts w:eastAsia="Calibri"/>
                <w:lang w:val="ro-MD"/>
              </w:rPr>
            </w:pPr>
            <w:r>
              <w:rPr>
                <w:lang w:val="ro-RO"/>
              </w:rPr>
              <w:t>2.</w:t>
            </w:r>
            <w:r w:rsidR="003A4863" w:rsidRPr="00750C09">
              <w:rPr>
                <w:lang w:val="ro-RO"/>
              </w:rPr>
              <w:t>Recomandări metodice, privitor la organizarea activităților educative   2018 – 2019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63" w:rsidRPr="007C52D3" w:rsidRDefault="003A4863" w:rsidP="003A4863">
            <w:pPr>
              <w:rPr>
                <w:rFonts w:eastAsia="Calibri"/>
                <w:lang w:val="ro-MD"/>
              </w:rPr>
            </w:pPr>
            <w:r>
              <w:rPr>
                <w:rFonts w:eastAsia="Calibri"/>
                <w:lang w:val="ro-MD"/>
              </w:rPr>
              <w:t>Iunie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63" w:rsidRPr="007C52D3" w:rsidRDefault="003A4863" w:rsidP="003A4863">
            <w:pPr>
              <w:rPr>
                <w:rFonts w:eastAsia="Calibri"/>
                <w:lang w:val="ro-MD"/>
              </w:rPr>
            </w:pPr>
            <w:r w:rsidRPr="007C52D3">
              <w:rPr>
                <w:rFonts w:eastAsia="Calibri"/>
                <w:lang w:val="ro-MD"/>
              </w:rPr>
              <w:t>Șef catedră</w:t>
            </w:r>
          </w:p>
          <w:p w:rsidR="003A4863" w:rsidRPr="007C52D3" w:rsidRDefault="003A4863" w:rsidP="003A4863">
            <w:pPr>
              <w:rPr>
                <w:rFonts w:eastAsia="Calibri"/>
                <w:b/>
                <w:lang w:val="ro-MD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63" w:rsidRPr="007C52D3" w:rsidRDefault="003A4863" w:rsidP="00E13B63">
            <w:pPr>
              <w:jc w:val="center"/>
              <w:rPr>
                <w:rFonts w:eastAsia="Calibri"/>
                <w:lang w:val="ro-MD"/>
              </w:rPr>
            </w:pPr>
          </w:p>
        </w:tc>
      </w:tr>
    </w:tbl>
    <w:p w:rsidR="008D33AE" w:rsidRPr="005A509A" w:rsidRDefault="008D33AE" w:rsidP="00B11875">
      <w:pPr>
        <w:rPr>
          <w:lang w:val="ro-MD"/>
        </w:rPr>
      </w:pPr>
    </w:p>
    <w:p w:rsidR="003A4863" w:rsidRDefault="003A4863" w:rsidP="00D02364">
      <w:pPr>
        <w:jc w:val="center"/>
        <w:rPr>
          <w:b/>
          <w:lang w:val="ro-MD"/>
        </w:rPr>
      </w:pPr>
    </w:p>
    <w:p w:rsidR="00107E5F" w:rsidRDefault="00107E5F" w:rsidP="00C20589">
      <w:pPr>
        <w:rPr>
          <w:b/>
          <w:lang w:val="ro-MD"/>
        </w:rPr>
      </w:pPr>
    </w:p>
    <w:p w:rsidR="00107E5F" w:rsidRDefault="00107E5F" w:rsidP="00D02364">
      <w:pPr>
        <w:jc w:val="center"/>
        <w:rPr>
          <w:b/>
          <w:lang w:val="ro-MD"/>
        </w:rPr>
      </w:pPr>
    </w:p>
    <w:p w:rsidR="00D02364" w:rsidRPr="005A509A" w:rsidRDefault="00D02364" w:rsidP="00D02364">
      <w:pPr>
        <w:jc w:val="center"/>
        <w:rPr>
          <w:b/>
          <w:lang w:val="ro-MD"/>
        </w:rPr>
      </w:pPr>
      <w:r w:rsidRPr="005A509A">
        <w:rPr>
          <w:b/>
          <w:lang w:val="ro-MD"/>
        </w:rPr>
        <w:t>Planul de activitate al bibliotecii</w:t>
      </w:r>
    </w:p>
    <w:p w:rsidR="00D02364" w:rsidRPr="005A509A" w:rsidRDefault="00D02364" w:rsidP="00D02364">
      <w:pPr>
        <w:jc w:val="center"/>
        <w:rPr>
          <w:b/>
          <w:lang w:val="ro-MD"/>
        </w:rPr>
      </w:pPr>
      <w:r w:rsidRPr="005A509A">
        <w:rPr>
          <w:b/>
          <w:lang w:val="ro-MD"/>
        </w:rPr>
        <w:t xml:space="preserve">pentru anul de învăţământ </w:t>
      </w:r>
      <w:r w:rsidR="00312F3E">
        <w:rPr>
          <w:b/>
          <w:lang w:val="ro-MD"/>
        </w:rPr>
        <w:t>2017</w:t>
      </w:r>
      <w:r w:rsidR="00DE5B7D" w:rsidRPr="005A509A">
        <w:rPr>
          <w:b/>
          <w:lang w:val="ro-MD"/>
        </w:rPr>
        <w:t xml:space="preserve"> – </w:t>
      </w:r>
      <w:r w:rsidR="00312F3E">
        <w:rPr>
          <w:b/>
          <w:lang w:val="ro-MD"/>
        </w:rPr>
        <w:t>2018</w:t>
      </w:r>
    </w:p>
    <w:p w:rsidR="00DE5B7D" w:rsidRPr="005A509A" w:rsidRDefault="00DE5B7D" w:rsidP="00D02364">
      <w:pPr>
        <w:jc w:val="center"/>
        <w:rPr>
          <w:b/>
          <w:lang w:val="ro-MD"/>
        </w:rPr>
      </w:pPr>
    </w:p>
    <w:tbl>
      <w:tblPr>
        <w:tblStyle w:val="a3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955"/>
        <w:gridCol w:w="2722"/>
        <w:gridCol w:w="1701"/>
        <w:gridCol w:w="1560"/>
        <w:gridCol w:w="1275"/>
      </w:tblGrid>
      <w:tr w:rsidR="00C20589" w:rsidRPr="005A509A" w:rsidTr="00C20589">
        <w:trPr>
          <w:trHeight w:val="625"/>
        </w:trPr>
        <w:tc>
          <w:tcPr>
            <w:tcW w:w="710" w:type="dxa"/>
          </w:tcPr>
          <w:p w:rsidR="00C20589" w:rsidRPr="005A509A" w:rsidRDefault="00C20589" w:rsidP="007D22F4">
            <w:pPr>
              <w:rPr>
                <w:lang w:val="ro-MD"/>
              </w:rPr>
            </w:pPr>
            <w:r w:rsidRPr="005A509A">
              <w:rPr>
                <w:b/>
                <w:lang w:val="ro-MD"/>
              </w:rPr>
              <w:t>Nr</w:t>
            </w:r>
            <w:r w:rsidRPr="005A509A">
              <w:rPr>
                <w:lang w:val="ro-MD"/>
              </w:rPr>
              <w:t>.</w:t>
            </w:r>
          </w:p>
        </w:tc>
        <w:tc>
          <w:tcPr>
            <w:tcW w:w="1955" w:type="dxa"/>
          </w:tcPr>
          <w:p w:rsidR="00C20589" w:rsidRPr="005A509A" w:rsidRDefault="00C20589" w:rsidP="00312F3E">
            <w:pPr>
              <w:jc w:val="center"/>
              <w:rPr>
                <w:b/>
                <w:lang w:val="ro-MD"/>
              </w:rPr>
            </w:pPr>
            <w:r w:rsidRPr="005A509A">
              <w:rPr>
                <w:b/>
                <w:lang w:val="ro-MD"/>
              </w:rPr>
              <w:t>Obiective urmarite</w:t>
            </w:r>
          </w:p>
        </w:tc>
        <w:tc>
          <w:tcPr>
            <w:tcW w:w="2722" w:type="dxa"/>
          </w:tcPr>
          <w:p w:rsidR="00C20589" w:rsidRPr="005A509A" w:rsidRDefault="00C20589" w:rsidP="00312F3E">
            <w:pPr>
              <w:jc w:val="center"/>
              <w:rPr>
                <w:b/>
                <w:lang w:val="ro-MD"/>
              </w:rPr>
            </w:pPr>
            <w:r w:rsidRPr="005A509A">
              <w:rPr>
                <w:b/>
                <w:lang w:val="ro-MD"/>
              </w:rPr>
              <w:t>Conţinutul activitaţii</w:t>
            </w:r>
          </w:p>
        </w:tc>
        <w:tc>
          <w:tcPr>
            <w:tcW w:w="1701" w:type="dxa"/>
          </w:tcPr>
          <w:p w:rsidR="00C20589" w:rsidRPr="005A509A" w:rsidRDefault="00C20589" w:rsidP="00312F3E">
            <w:pPr>
              <w:jc w:val="center"/>
              <w:rPr>
                <w:b/>
                <w:lang w:val="ro-MD"/>
              </w:rPr>
            </w:pPr>
            <w:r w:rsidRPr="002E38FB">
              <w:rPr>
                <w:b/>
              </w:rPr>
              <w:t>Termenul de realizare</w:t>
            </w:r>
          </w:p>
        </w:tc>
        <w:tc>
          <w:tcPr>
            <w:tcW w:w="1560" w:type="dxa"/>
          </w:tcPr>
          <w:p w:rsidR="00C20589" w:rsidRPr="00C20589" w:rsidRDefault="00C20589" w:rsidP="00312F3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Responsabili</w:t>
            </w:r>
          </w:p>
        </w:tc>
        <w:tc>
          <w:tcPr>
            <w:tcW w:w="1275" w:type="dxa"/>
          </w:tcPr>
          <w:p w:rsidR="00C20589" w:rsidRDefault="00C20589" w:rsidP="00312F3E">
            <w:pPr>
              <w:jc w:val="center"/>
              <w:rPr>
                <w:b/>
              </w:rPr>
            </w:pPr>
            <w:r w:rsidRPr="002E38FB">
              <w:rPr>
                <w:b/>
              </w:rPr>
              <w:t>Note</w:t>
            </w:r>
          </w:p>
          <w:p w:rsidR="00C20589" w:rsidRPr="005A509A" w:rsidRDefault="00C20589" w:rsidP="00312F3E">
            <w:pPr>
              <w:jc w:val="center"/>
              <w:rPr>
                <w:lang w:val="ro-MD"/>
              </w:rPr>
            </w:pPr>
            <w:r w:rsidRPr="002E38FB">
              <w:rPr>
                <w:b/>
              </w:rPr>
              <w:t>despre realizare</w:t>
            </w:r>
          </w:p>
        </w:tc>
      </w:tr>
      <w:tr w:rsidR="00C20589" w:rsidRPr="005A509A" w:rsidTr="00C20589">
        <w:trPr>
          <w:trHeight w:val="1406"/>
        </w:trPr>
        <w:tc>
          <w:tcPr>
            <w:tcW w:w="710" w:type="dxa"/>
          </w:tcPr>
          <w:p w:rsidR="00C20589" w:rsidRPr="005A509A" w:rsidRDefault="00C20589" w:rsidP="007D22F4">
            <w:pPr>
              <w:rPr>
                <w:lang w:val="ro-MD"/>
              </w:rPr>
            </w:pPr>
            <w:r w:rsidRPr="005A509A">
              <w:rPr>
                <w:lang w:val="ro-MD"/>
              </w:rPr>
              <w:t>1</w:t>
            </w:r>
            <w:r>
              <w:rPr>
                <w:lang w:val="ro-MD"/>
              </w:rPr>
              <w:t>.</w:t>
            </w:r>
          </w:p>
        </w:tc>
        <w:tc>
          <w:tcPr>
            <w:tcW w:w="1955" w:type="dxa"/>
          </w:tcPr>
          <w:p w:rsidR="00C20589" w:rsidRPr="005A509A" w:rsidRDefault="00C20589" w:rsidP="007D22F4">
            <w:pPr>
              <w:rPr>
                <w:lang w:val="ro-MD"/>
              </w:rPr>
            </w:pPr>
            <w:r w:rsidRPr="005A509A">
              <w:rPr>
                <w:lang w:val="ro-MD"/>
              </w:rPr>
              <w:t>Distribuirea manualelor pe grupe</w:t>
            </w:r>
          </w:p>
          <w:p w:rsidR="00C20589" w:rsidRPr="005A509A" w:rsidRDefault="00C20589" w:rsidP="007D22F4">
            <w:pPr>
              <w:rPr>
                <w:lang w:val="ro-MD"/>
              </w:rPr>
            </w:pPr>
            <w:r w:rsidRPr="005A509A">
              <w:rPr>
                <w:lang w:val="ro-MD"/>
              </w:rPr>
              <w:t xml:space="preserve">Realizarea sto-cului de manual pe anul de studii </w:t>
            </w:r>
            <w:r>
              <w:rPr>
                <w:lang w:val="ro-MD"/>
              </w:rPr>
              <w:t>2017</w:t>
            </w:r>
            <w:r w:rsidRPr="005A509A">
              <w:rPr>
                <w:lang w:val="ro-MD"/>
              </w:rPr>
              <w:t xml:space="preserve"> -</w:t>
            </w:r>
            <w:r>
              <w:rPr>
                <w:lang w:val="ro-MD"/>
              </w:rPr>
              <w:t>2018</w:t>
            </w:r>
          </w:p>
        </w:tc>
        <w:tc>
          <w:tcPr>
            <w:tcW w:w="2722" w:type="dxa"/>
          </w:tcPr>
          <w:p w:rsidR="00C20589" w:rsidRPr="005A509A" w:rsidRDefault="00C20589" w:rsidP="007D22F4">
            <w:pPr>
              <w:rPr>
                <w:lang w:val="ro-MD"/>
              </w:rPr>
            </w:pPr>
            <w:r w:rsidRPr="005A509A">
              <w:rPr>
                <w:lang w:val="ro-MD"/>
              </w:rPr>
              <w:t xml:space="preserve">Înscrierea cititorilor la biblioteca </w:t>
            </w:r>
          </w:p>
          <w:p w:rsidR="00C20589" w:rsidRPr="005A509A" w:rsidRDefault="00C20589" w:rsidP="007D22F4">
            <w:pPr>
              <w:rPr>
                <w:lang w:val="ro-MD"/>
              </w:rPr>
            </w:pPr>
            <w:r w:rsidRPr="005A509A">
              <w:rPr>
                <w:lang w:val="ro-MD"/>
              </w:rPr>
              <w:t>Repartizarea manualelor în grupe</w:t>
            </w:r>
          </w:p>
        </w:tc>
        <w:tc>
          <w:tcPr>
            <w:tcW w:w="1701" w:type="dxa"/>
          </w:tcPr>
          <w:p w:rsidR="00C20589" w:rsidRPr="005A509A" w:rsidRDefault="00C20589" w:rsidP="00C20589">
            <w:pPr>
              <w:rPr>
                <w:lang w:val="ro-MD"/>
              </w:rPr>
            </w:pPr>
            <w:r w:rsidRPr="005A509A">
              <w:rPr>
                <w:lang w:val="ro-MD"/>
              </w:rPr>
              <w:t xml:space="preserve">Septembrie </w:t>
            </w:r>
            <w:r>
              <w:rPr>
                <w:lang w:val="ro-MD"/>
              </w:rPr>
              <w:t>2017</w:t>
            </w:r>
          </w:p>
        </w:tc>
        <w:tc>
          <w:tcPr>
            <w:tcW w:w="1560" w:type="dxa"/>
          </w:tcPr>
          <w:p w:rsidR="00C20589" w:rsidRPr="005A509A" w:rsidRDefault="00C20589" w:rsidP="007D22F4">
            <w:pPr>
              <w:rPr>
                <w:lang w:val="ro-MD"/>
              </w:rPr>
            </w:pPr>
            <w:r>
              <w:rPr>
                <w:lang w:val="ro-MD"/>
              </w:rPr>
              <w:t>Bibliotecar</w:t>
            </w:r>
          </w:p>
        </w:tc>
        <w:tc>
          <w:tcPr>
            <w:tcW w:w="1275" w:type="dxa"/>
          </w:tcPr>
          <w:p w:rsidR="00C20589" w:rsidRPr="005A509A" w:rsidRDefault="00C20589" w:rsidP="007D22F4">
            <w:pPr>
              <w:rPr>
                <w:lang w:val="ro-MD"/>
              </w:rPr>
            </w:pPr>
          </w:p>
        </w:tc>
      </w:tr>
      <w:tr w:rsidR="00C20589" w:rsidRPr="005A509A" w:rsidTr="00C20589">
        <w:trPr>
          <w:trHeight w:val="1769"/>
        </w:trPr>
        <w:tc>
          <w:tcPr>
            <w:tcW w:w="710" w:type="dxa"/>
          </w:tcPr>
          <w:p w:rsidR="00C20589" w:rsidRPr="005A509A" w:rsidRDefault="00C20589" w:rsidP="00B8741E">
            <w:pPr>
              <w:rPr>
                <w:lang w:val="ro-MD"/>
              </w:rPr>
            </w:pPr>
            <w:r w:rsidRPr="005A509A">
              <w:rPr>
                <w:lang w:val="ro-MD"/>
              </w:rPr>
              <w:t>2</w:t>
            </w:r>
            <w:r>
              <w:rPr>
                <w:lang w:val="ro-MD"/>
              </w:rPr>
              <w:t>.</w:t>
            </w:r>
          </w:p>
        </w:tc>
        <w:tc>
          <w:tcPr>
            <w:tcW w:w="1955" w:type="dxa"/>
          </w:tcPr>
          <w:p w:rsidR="00C20589" w:rsidRPr="005A509A" w:rsidRDefault="00C20589" w:rsidP="006571D4">
            <w:pPr>
              <w:rPr>
                <w:lang w:val="ro-MD"/>
              </w:rPr>
            </w:pPr>
            <w:r w:rsidRPr="005A509A">
              <w:rPr>
                <w:lang w:val="ro-MD"/>
              </w:rPr>
              <w:t>Familiarizarea elevilor cu activitatea bibliotecii și a activit</w:t>
            </w:r>
            <w:r>
              <w:rPr>
                <w:lang w:val="ro-MD"/>
              </w:rPr>
              <w:t>ăților</w:t>
            </w:r>
            <w:r w:rsidRPr="005A509A">
              <w:rPr>
                <w:lang w:val="ro-MD"/>
              </w:rPr>
              <w:t xml:space="preserve"> desfă</w:t>
            </w:r>
            <w:r>
              <w:rPr>
                <w:lang w:val="ro-MD"/>
              </w:rPr>
              <w:t>șurate de aceasta</w:t>
            </w:r>
          </w:p>
        </w:tc>
        <w:tc>
          <w:tcPr>
            <w:tcW w:w="2722" w:type="dxa"/>
          </w:tcPr>
          <w:p w:rsidR="00C20589" w:rsidRPr="005A509A" w:rsidRDefault="00C20589" w:rsidP="007D22F4">
            <w:pPr>
              <w:rPr>
                <w:lang w:val="ro-MD"/>
              </w:rPr>
            </w:pPr>
            <w:r w:rsidRPr="005A509A">
              <w:rPr>
                <w:lang w:val="ro-MD"/>
              </w:rPr>
              <w:t>Popas la biblioteca colegului (vizita de recunoaștere)</w:t>
            </w:r>
          </w:p>
        </w:tc>
        <w:tc>
          <w:tcPr>
            <w:tcW w:w="1701" w:type="dxa"/>
          </w:tcPr>
          <w:p w:rsidR="00C20589" w:rsidRPr="005A509A" w:rsidRDefault="00C20589" w:rsidP="007D22F4">
            <w:pPr>
              <w:rPr>
                <w:lang w:val="ro-MD"/>
              </w:rPr>
            </w:pPr>
            <w:r w:rsidRPr="005A509A">
              <w:rPr>
                <w:lang w:val="ro-MD"/>
              </w:rPr>
              <w:t xml:space="preserve">Septembrie </w:t>
            </w:r>
            <w:r>
              <w:rPr>
                <w:lang w:val="ro-MD"/>
              </w:rPr>
              <w:t>2017</w:t>
            </w:r>
          </w:p>
        </w:tc>
        <w:tc>
          <w:tcPr>
            <w:tcW w:w="1560" w:type="dxa"/>
          </w:tcPr>
          <w:p w:rsidR="00C20589" w:rsidRPr="005A509A" w:rsidRDefault="00C20589" w:rsidP="007D22F4">
            <w:pPr>
              <w:rPr>
                <w:lang w:val="ro-MD"/>
              </w:rPr>
            </w:pPr>
            <w:r>
              <w:rPr>
                <w:lang w:val="ro-MD"/>
              </w:rPr>
              <w:t>Bibliotecar</w:t>
            </w:r>
          </w:p>
        </w:tc>
        <w:tc>
          <w:tcPr>
            <w:tcW w:w="1275" w:type="dxa"/>
          </w:tcPr>
          <w:p w:rsidR="00C20589" w:rsidRPr="005A509A" w:rsidRDefault="00C20589" w:rsidP="007D22F4">
            <w:pPr>
              <w:rPr>
                <w:lang w:val="ro-MD"/>
              </w:rPr>
            </w:pPr>
          </w:p>
        </w:tc>
      </w:tr>
      <w:tr w:rsidR="00C20589" w:rsidRPr="005A509A" w:rsidTr="00C20589">
        <w:trPr>
          <w:trHeight w:val="556"/>
        </w:trPr>
        <w:tc>
          <w:tcPr>
            <w:tcW w:w="710" w:type="dxa"/>
          </w:tcPr>
          <w:p w:rsidR="00C20589" w:rsidRPr="005A509A" w:rsidRDefault="00C20589" w:rsidP="00B8741E">
            <w:pPr>
              <w:rPr>
                <w:lang w:val="ro-MD"/>
              </w:rPr>
            </w:pPr>
            <w:r w:rsidRPr="005A509A">
              <w:rPr>
                <w:lang w:val="ro-MD"/>
              </w:rPr>
              <w:t>3</w:t>
            </w:r>
            <w:r>
              <w:rPr>
                <w:lang w:val="ro-MD"/>
              </w:rPr>
              <w:t>.</w:t>
            </w:r>
          </w:p>
        </w:tc>
        <w:tc>
          <w:tcPr>
            <w:tcW w:w="1955" w:type="dxa"/>
          </w:tcPr>
          <w:p w:rsidR="00C20589" w:rsidRPr="005A509A" w:rsidRDefault="00C20589" w:rsidP="007D22F4">
            <w:pPr>
              <w:rPr>
                <w:lang w:val="ro-MD"/>
              </w:rPr>
            </w:pPr>
            <w:r w:rsidRPr="005A509A">
              <w:rPr>
                <w:lang w:val="ro-MD"/>
              </w:rPr>
              <w:t xml:space="preserve">Reamenajarea depozitului de carte si a salii de lectură, în vede-rea inlesnirii unei bune </w:t>
            </w:r>
            <w:r>
              <w:rPr>
                <w:lang w:val="ro-MD"/>
              </w:rPr>
              <w:t>functionă</w:t>
            </w:r>
            <w:r w:rsidRPr="005A509A">
              <w:rPr>
                <w:lang w:val="ro-MD"/>
              </w:rPr>
              <w:t>ri</w:t>
            </w:r>
          </w:p>
        </w:tc>
        <w:tc>
          <w:tcPr>
            <w:tcW w:w="2722" w:type="dxa"/>
          </w:tcPr>
          <w:p w:rsidR="00C20589" w:rsidRPr="005A509A" w:rsidRDefault="00C20589" w:rsidP="007D22F4">
            <w:pPr>
              <w:rPr>
                <w:lang w:val="ro-MD"/>
              </w:rPr>
            </w:pPr>
            <w:r w:rsidRPr="005A509A">
              <w:rPr>
                <w:lang w:val="ro-MD"/>
              </w:rPr>
              <w:t>Amenajarea sălii conform cerințelor de lucru</w:t>
            </w:r>
          </w:p>
          <w:p w:rsidR="00C20589" w:rsidRPr="005A509A" w:rsidRDefault="00C20589" w:rsidP="007D22F4">
            <w:pPr>
              <w:rPr>
                <w:lang w:val="ro-MD"/>
              </w:rPr>
            </w:pPr>
            <w:r w:rsidRPr="005A509A">
              <w:rPr>
                <w:lang w:val="ro-MD"/>
              </w:rPr>
              <w:t>Verificarea stării fizice a cărților</w:t>
            </w:r>
          </w:p>
          <w:p w:rsidR="00C20589" w:rsidRPr="005A509A" w:rsidRDefault="00C20589" w:rsidP="007D22F4">
            <w:pPr>
              <w:rPr>
                <w:lang w:val="ro-MD"/>
              </w:rPr>
            </w:pPr>
            <w:r w:rsidRPr="005A509A">
              <w:rPr>
                <w:lang w:val="ro-MD"/>
              </w:rPr>
              <w:t>Expunerea  in vitrina salii de le</w:t>
            </w:r>
            <w:r>
              <w:rPr>
                <w:lang w:val="ro-MD"/>
              </w:rPr>
              <w:t>ctură a celor mai solicitate  lucră</w:t>
            </w:r>
            <w:r w:rsidRPr="005A509A">
              <w:rPr>
                <w:lang w:val="ro-MD"/>
              </w:rPr>
              <w:t>ri</w:t>
            </w:r>
          </w:p>
        </w:tc>
        <w:tc>
          <w:tcPr>
            <w:tcW w:w="1701" w:type="dxa"/>
          </w:tcPr>
          <w:p w:rsidR="00C20589" w:rsidRPr="005A509A" w:rsidRDefault="00C20589" w:rsidP="00312F3E">
            <w:pPr>
              <w:rPr>
                <w:lang w:val="ro-MD"/>
              </w:rPr>
            </w:pPr>
            <w:r w:rsidRPr="005A509A">
              <w:rPr>
                <w:lang w:val="ro-MD"/>
              </w:rPr>
              <w:t>Permanent</w:t>
            </w:r>
          </w:p>
          <w:p w:rsidR="00C20589" w:rsidRPr="005A509A" w:rsidRDefault="00C20589" w:rsidP="00312F3E">
            <w:pPr>
              <w:rPr>
                <w:lang w:val="ro-MD"/>
              </w:rPr>
            </w:pPr>
          </w:p>
          <w:p w:rsidR="00C20589" w:rsidRPr="005A509A" w:rsidRDefault="00C20589" w:rsidP="00312F3E">
            <w:pPr>
              <w:rPr>
                <w:lang w:val="ro-MD"/>
              </w:rPr>
            </w:pPr>
          </w:p>
        </w:tc>
        <w:tc>
          <w:tcPr>
            <w:tcW w:w="1560" w:type="dxa"/>
          </w:tcPr>
          <w:p w:rsidR="00C20589" w:rsidRPr="005A509A" w:rsidRDefault="00C20589" w:rsidP="007D22F4">
            <w:pPr>
              <w:rPr>
                <w:lang w:val="ro-MD"/>
              </w:rPr>
            </w:pPr>
            <w:r>
              <w:rPr>
                <w:lang w:val="ro-MD"/>
              </w:rPr>
              <w:t>Bibliotecar</w:t>
            </w:r>
          </w:p>
        </w:tc>
        <w:tc>
          <w:tcPr>
            <w:tcW w:w="1275" w:type="dxa"/>
          </w:tcPr>
          <w:p w:rsidR="00C20589" w:rsidRPr="005A509A" w:rsidRDefault="00C20589" w:rsidP="007D22F4">
            <w:pPr>
              <w:rPr>
                <w:lang w:val="ro-MD"/>
              </w:rPr>
            </w:pPr>
          </w:p>
        </w:tc>
      </w:tr>
      <w:tr w:rsidR="00C20589" w:rsidRPr="005A509A" w:rsidTr="00C20589">
        <w:trPr>
          <w:trHeight w:val="982"/>
        </w:trPr>
        <w:tc>
          <w:tcPr>
            <w:tcW w:w="710" w:type="dxa"/>
          </w:tcPr>
          <w:p w:rsidR="00C20589" w:rsidRPr="005A509A" w:rsidRDefault="00C20589" w:rsidP="007D22F4">
            <w:pPr>
              <w:rPr>
                <w:lang w:val="ro-MD"/>
              </w:rPr>
            </w:pPr>
            <w:r w:rsidRPr="005A509A">
              <w:rPr>
                <w:lang w:val="ro-MD"/>
              </w:rPr>
              <w:t>4</w:t>
            </w:r>
            <w:r>
              <w:rPr>
                <w:lang w:val="ro-MD"/>
              </w:rPr>
              <w:t>.</w:t>
            </w:r>
          </w:p>
        </w:tc>
        <w:tc>
          <w:tcPr>
            <w:tcW w:w="1955" w:type="dxa"/>
          </w:tcPr>
          <w:p w:rsidR="00C20589" w:rsidRPr="005A509A" w:rsidRDefault="00C20589" w:rsidP="007D22F4">
            <w:pPr>
              <w:rPr>
                <w:lang w:val="ro-MD"/>
              </w:rPr>
            </w:pPr>
            <w:r>
              <w:rPr>
                <w:lang w:val="ro-MD"/>
              </w:rPr>
              <w:t>Organizarea colecț</w:t>
            </w:r>
            <w:r w:rsidRPr="005A509A">
              <w:rPr>
                <w:lang w:val="ro-MD"/>
              </w:rPr>
              <w:t xml:space="preserve">iilor </w:t>
            </w:r>
          </w:p>
        </w:tc>
        <w:tc>
          <w:tcPr>
            <w:tcW w:w="2722" w:type="dxa"/>
          </w:tcPr>
          <w:p w:rsidR="00C20589" w:rsidRPr="005A509A" w:rsidRDefault="00C20589" w:rsidP="007D22F4">
            <w:pPr>
              <w:rPr>
                <w:lang w:val="ro-MD"/>
              </w:rPr>
            </w:pPr>
            <w:r w:rsidRPr="005A509A">
              <w:rPr>
                <w:lang w:val="ro-MD"/>
              </w:rPr>
              <w:t>Primirea colecţiilor</w:t>
            </w:r>
          </w:p>
          <w:p w:rsidR="00C20589" w:rsidRPr="005A509A" w:rsidRDefault="00C20589" w:rsidP="007D22F4">
            <w:pPr>
              <w:rPr>
                <w:lang w:val="ro-MD"/>
              </w:rPr>
            </w:pPr>
            <w:r w:rsidRPr="005A509A">
              <w:rPr>
                <w:lang w:val="ro-MD"/>
              </w:rPr>
              <w:lastRenderedPageBreak/>
              <w:t>Sistematizarea si aranjarea cronologica a colectiilor</w:t>
            </w:r>
          </w:p>
          <w:p w:rsidR="00C20589" w:rsidRPr="005A509A" w:rsidRDefault="00C20589" w:rsidP="007D22F4">
            <w:pPr>
              <w:rPr>
                <w:lang w:val="ro-MD"/>
              </w:rPr>
            </w:pPr>
            <w:r w:rsidRPr="005A509A">
              <w:rPr>
                <w:lang w:val="ro-MD"/>
              </w:rPr>
              <w:t>Achiziţiile de carte la compartimentul manual</w:t>
            </w:r>
          </w:p>
          <w:p w:rsidR="00C20589" w:rsidRPr="005A509A" w:rsidRDefault="00C20589" w:rsidP="007D22F4">
            <w:pPr>
              <w:rPr>
                <w:lang w:val="ro-MD"/>
              </w:rPr>
            </w:pPr>
            <w:r w:rsidRPr="005A509A">
              <w:rPr>
                <w:lang w:val="ro-MD"/>
              </w:rPr>
              <w:t>Verificarea literaturii achiziţiona</w:t>
            </w:r>
            <w:r>
              <w:rPr>
                <w:lang w:val="ro-MD"/>
              </w:rPr>
              <w:t>te în corespondenţă</w:t>
            </w:r>
            <w:r w:rsidRPr="005A509A">
              <w:rPr>
                <w:lang w:val="ro-MD"/>
              </w:rPr>
              <w:t xml:space="preserve"> cu actele însoţitoare</w:t>
            </w:r>
          </w:p>
        </w:tc>
        <w:tc>
          <w:tcPr>
            <w:tcW w:w="1701" w:type="dxa"/>
          </w:tcPr>
          <w:p w:rsidR="00C20589" w:rsidRPr="005A509A" w:rsidRDefault="00C20589" w:rsidP="007D22F4">
            <w:pPr>
              <w:rPr>
                <w:lang w:val="ro-MD"/>
              </w:rPr>
            </w:pPr>
            <w:r w:rsidRPr="005A509A">
              <w:rPr>
                <w:lang w:val="ro-MD"/>
              </w:rPr>
              <w:lastRenderedPageBreak/>
              <w:t>Semestrial</w:t>
            </w:r>
          </w:p>
          <w:p w:rsidR="00C20589" w:rsidRPr="005A509A" w:rsidRDefault="00C20589" w:rsidP="007D22F4">
            <w:pPr>
              <w:rPr>
                <w:lang w:val="ro-MD"/>
              </w:rPr>
            </w:pPr>
          </w:p>
          <w:p w:rsidR="00C20589" w:rsidRPr="005A509A" w:rsidRDefault="00C20589" w:rsidP="007D22F4">
            <w:pPr>
              <w:rPr>
                <w:lang w:val="ro-MD"/>
              </w:rPr>
            </w:pPr>
          </w:p>
        </w:tc>
        <w:tc>
          <w:tcPr>
            <w:tcW w:w="1560" w:type="dxa"/>
          </w:tcPr>
          <w:p w:rsidR="00C20589" w:rsidRPr="005A509A" w:rsidRDefault="00C20589" w:rsidP="007D22F4">
            <w:pPr>
              <w:rPr>
                <w:lang w:val="ro-MD"/>
              </w:rPr>
            </w:pPr>
            <w:r>
              <w:rPr>
                <w:lang w:val="ro-MD"/>
              </w:rPr>
              <w:t>Bibliotecar</w:t>
            </w:r>
          </w:p>
        </w:tc>
        <w:tc>
          <w:tcPr>
            <w:tcW w:w="1275" w:type="dxa"/>
          </w:tcPr>
          <w:p w:rsidR="00C20589" w:rsidRPr="005A509A" w:rsidRDefault="00C20589" w:rsidP="007D22F4">
            <w:pPr>
              <w:rPr>
                <w:lang w:val="ro-MD"/>
              </w:rPr>
            </w:pPr>
          </w:p>
        </w:tc>
      </w:tr>
      <w:tr w:rsidR="00C20589" w:rsidRPr="005A509A" w:rsidTr="00C20589">
        <w:trPr>
          <w:trHeight w:val="852"/>
        </w:trPr>
        <w:tc>
          <w:tcPr>
            <w:tcW w:w="710" w:type="dxa"/>
          </w:tcPr>
          <w:p w:rsidR="00C20589" w:rsidRPr="005A509A" w:rsidRDefault="00C20589" w:rsidP="007D22F4">
            <w:pPr>
              <w:rPr>
                <w:lang w:val="ro-MD"/>
              </w:rPr>
            </w:pPr>
            <w:r w:rsidRPr="005A509A">
              <w:rPr>
                <w:lang w:val="ro-MD"/>
              </w:rPr>
              <w:t>5</w:t>
            </w:r>
            <w:r>
              <w:rPr>
                <w:lang w:val="ro-MD"/>
              </w:rPr>
              <w:t>.</w:t>
            </w:r>
          </w:p>
        </w:tc>
        <w:tc>
          <w:tcPr>
            <w:tcW w:w="1955" w:type="dxa"/>
          </w:tcPr>
          <w:p w:rsidR="00C20589" w:rsidRPr="005A509A" w:rsidRDefault="00C20589" w:rsidP="007D22F4">
            <w:pPr>
              <w:rPr>
                <w:lang w:val="ro-MD"/>
              </w:rPr>
            </w:pPr>
            <w:r w:rsidRPr="005A509A">
              <w:rPr>
                <w:lang w:val="ro-MD"/>
              </w:rPr>
              <w:t>Rezolvarea problemelor gestionare</w:t>
            </w:r>
          </w:p>
        </w:tc>
        <w:tc>
          <w:tcPr>
            <w:tcW w:w="2722" w:type="dxa"/>
          </w:tcPr>
          <w:p w:rsidR="00C20589" w:rsidRPr="005A509A" w:rsidRDefault="00C20589" w:rsidP="007D22F4">
            <w:pPr>
              <w:rPr>
                <w:lang w:val="ro-MD"/>
              </w:rPr>
            </w:pPr>
            <w:r>
              <w:rPr>
                <w:lang w:val="ro-MD"/>
              </w:rPr>
              <w:t>Mentinerea in strictă evidență</w:t>
            </w:r>
            <w:r w:rsidRPr="005A509A">
              <w:rPr>
                <w:lang w:val="ro-MD"/>
              </w:rPr>
              <w:t xml:space="preserve"> a registrului gestionar al bibliotecii</w:t>
            </w:r>
          </w:p>
          <w:p w:rsidR="00C20589" w:rsidRPr="005A509A" w:rsidRDefault="00C20589" w:rsidP="007D22F4">
            <w:pPr>
              <w:rPr>
                <w:lang w:val="ro-MD"/>
              </w:rPr>
            </w:pPr>
            <w:r w:rsidRPr="005A509A">
              <w:rPr>
                <w:lang w:val="ro-MD"/>
              </w:rPr>
              <w:t>Colaborarea cu alte biblioteci</w:t>
            </w:r>
          </w:p>
        </w:tc>
        <w:tc>
          <w:tcPr>
            <w:tcW w:w="1701" w:type="dxa"/>
          </w:tcPr>
          <w:p w:rsidR="00C20589" w:rsidRPr="005A509A" w:rsidRDefault="00C20589" w:rsidP="007D22F4">
            <w:pPr>
              <w:rPr>
                <w:lang w:val="ro-MD"/>
              </w:rPr>
            </w:pPr>
            <w:r w:rsidRPr="005A509A">
              <w:rPr>
                <w:lang w:val="ro-MD"/>
              </w:rPr>
              <w:t>Periodic</w:t>
            </w:r>
          </w:p>
          <w:p w:rsidR="00C20589" w:rsidRPr="005A509A" w:rsidRDefault="00C20589" w:rsidP="007D22F4">
            <w:pPr>
              <w:rPr>
                <w:lang w:val="ro-MD"/>
              </w:rPr>
            </w:pPr>
          </w:p>
        </w:tc>
        <w:tc>
          <w:tcPr>
            <w:tcW w:w="1560" w:type="dxa"/>
          </w:tcPr>
          <w:p w:rsidR="00C20589" w:rsidRPr="005A509A" w:rsidRDefault="003749BE" w:rsidP="007D22F4">
            <w:pPr>
              <w:rPr>
                <w:lang w:val="ro-MD"/>
              </w:rPr>
            </w:pPr>
            <w:r>
              <w:rPr>
                <w:lang w:val="ro-MD"/>
              </w:rPr>
              <w:t>Bibliotecar</w:t>
            </w:r>
          </w:p>
        </w:tc>
        <w:tc>
          <w:tcPr>
            <w:tcW w:w="1275" w:type="dxa"/>
          </w:tcPr>
          <w:p w:rsidR="00C20589" w:rsidRPr="005A509A" w:rsidRDefault="00C20589" w:rsidP="007D22F4">
            <w:pPr>
              <w:rPr>
                <w:lang w:val="ro-MD"/>
              </w:rPr>
            </w:pPr>
          </w:p>
        </w:tc>
      </w:tr>
      <w:tr w:rsidR="00C20589" w:rsidRPr="005A509A" w:rsidTr="00C20589">
        <w:trPr>
          <w:trHeight w:val="1265"/>
        </w:trPr>
        <w:tc>
          <w:tcPr>
            <w:tcW w:w="710" w:type="dxa"/>
          </w:tcPr>
          <w:p w:rsidR="00C20589" w:rsidRPr="005A509A" w:rsidRDefault="00C20589" w:rsidP="007D22F4">
            <w:pPr>
              <w:rPr>
                <w:lang w:val="ro-MD"/>
              </w:rPr>
            </w:pPr>
            <w:r w:rsidRPr="005A509A">
              <w:rPr>
                <w:lang w:val="ro-MD"/>
              </w:rPr>
              <w:t>6</w:t>
            </w:r>
            <w:r>
              <w:rPr>
                <w:lang w:val="ro-MD"/>
              </w:rPr>
              <w:t>.</w:t>
            </w:r>
          </w:p>
        </w:tc>
        <w:tc>
          <w:tcPr>
            <w:tcW w:w="1955" w:type="dxa"/>
          </w:tcPr>
          <w:p w:rsidR="00C20589" w:rsidRPr="005A509A" w:rsidRDefault="00C20589" w:rsidP="007D22F4">
            <w:pPr>
              <w:rPr>
                <w:lang w:val="ro-MD"/>
              </w:rPr>
            </w:pPr>
            <w:r w:rsidRPr="005A509A">
              <w:rPr>
                <w:lang w:val="ro-MD"/>
              </w:rPr>
              <w:t>Incarcarea bazei de date a calculatorului  bibliotecii</w:t>
            </w:r>
          </w:p>
        </w:tc>
        <w:tc>
          <w:tcPr>
            <w:tcW w:w="2722" w:type="dxa"/>
          </w:tcPr>
          <w:p w:rsidR="00C20589" w:rsidRPr="005A509A" w:rsidRDefault="00C20589" w:rsidP="007D22F4">
            <w:pPr>
              <w:rPr>
                <w:lang w:val="ro-MD"/>
              </w:rPr>
            </w:pPr>
            <w:r>
              <w:rPr>
                <w:lang w:val="ro-MD"/>
              </w:rPr>
              <w:t>Fondul de carte se completează</w:t>
            </w:r>
            <w:r w:rsidRPr="005A509A">
              <w:rPr>
                <w:lang w:val="ro-MD"/>
              </w:rPr>
              <w:t xml:space="preserve"> in conformitate cu standardele biblioteconomice: publicatie, autor, categorie , titlu, editura, nr.de pagini, data de achizitie , nr de inventariere</w:t>
            </w:r>
          </w:p>
        </w:tc>
        <w:tc>
          <w:tcPr>
            <w:tcW w:w="1701" w:type="dxa"/>
          </w:tcPr>
          <w:p w:rsidR="00C20589" w:rsidRPr="005A509A" w:rsidRDefault="00C20589" w:rsidP="007D22F4">
            <w:pPr>
              <w:rPr>
                <w:lang w:val="ro-MD"/>
              </w:rPr>
            </w:pPr>
            <w:r w:rsidRPr="005A509A">
              <w:rPr>
                <w:lang w:val="ro-MD"/>
              </w:rPr>
              <w:t>Permanent</w:t>
            </w:r>
          </w:p>
          <w:p w:rsidR="00C20589" w:rsidRPr="005A509A" w:rsidRDefault="00C20589" w:rsidP="007D22F4">
            <w:pPr>
              <w:rPr>
                <w:lang w:val="ro-MD"/>
              </w:rPr>
            </w:pPr>
          </w:p>
          <w:p w:rsidR="00C20589" w:rsidRPr="005A509A" w:rsidRDefault="00C20589" w:rsidP="007D22F4">
            <w:pPr>
              <w:rPr>
                <w:lang w:val="ro-MD"/>
              </w:rPr>
            </w:pPr>
          </w:p>
        </w:tc>
        <w:tc>
          <w:tcPr>
            <w:tcW w:w="1560" w:type="dxa"/>
          </w:tcPr>
          <w:p w:rsidR="00C20589" w:rsidRPr="005A509A" w:rsidRDefault="003749BE" w:rsidP="007D22F4">
            <w:pPr>
              <w:rPr>
                <w:lang w:val="ro-MD"/>
              </w:rPr>
            </w:pPr>
            <w:r>
              <w:rPr>
                <w:lang w:val="ro-MD"/>
              </w:rPr>
              <w:t>Bibliotecar</w:t>
            </w:r>
          </w:p>
        </w:tc>
        <w:tc>
          <w:tcPr>
            <w:tcW w:w="1275" w:type="dxa"/>
          </w:tcPr>
          <w:p w:rsidR="00C20589" w:rsidRPr="005A509A" w:rsidRDefault="00C20589" w:rsidP="007D22F4">
            <w:pPr>
              <w:rPr>
                <w:lang w:val="ro-MD"/>
              </w:rPr>
            </w:pPr>
          </w:p>
        </w:tc>
      </w:tr>
      <w:tr w:rsidR="00C20589" w:rsidRPr="005A509A" w:rsidTr="00C20589">
        <w:tblPrEx>
          <w:tblLook w:val="0000" w:firstRow="0" w:lastRow="0" w:firstColumn="0" w:lastColumn="0" w:noHBand="0" w:noVBand="0"/>
        </w:tblPrEx>
        <w:trPr>
          <w:trHeight w:val="1098"/>
        </w:trPr>
        <w:tc>
          <w:tcPr>
            <w:tcW w:w="710" w:type="dxa"/>
          </w:tcPr>
          <w:p w:rsidR="00C20589" w:rsidRPr="005A509A" w:rsidRDefault="00C20589" w:rsidP="007D22F4">
            <w:pPr>
              <w:rPr>
                <w:lang w:val="ro-MD"/>
              </w:rPr>
            </w:pPr>
            <w:r w:rsidRPr="005A509A">
              <w:rPr>
                <w:lang w:val="ro-MD"/>
              </w:rPr>
              <w:t>7</w:t>
            </w:r>
            <w:r>
              <w:rPr>
                <w:lang w:val="ro-MD"/>
              </w:rPr>
              <w:t>.</w:t>
            </w:r>
            <w:r w:rsidRPr="005A509A">
              <w:rPr>
                <w:lang w:val="ro-MD"/>
              </w:rPr>
              <w:t xml:space="preserve"> </w:t>
            </w:r>
          </w:p>
        </w:tc>
        <w:tc>
          <w:tcPr>
            <w:tcW w:w="1955" w:type="dxa"/>
          </w:tcPr>
          <w:p w:rsidR="00C20589" w:rsidRPr="005A509A" w:rsidRDefault="00C20589" w:rsidP="007D22F4">
            <w:pPr>
              <w:rPr>
                <w:lang w:val="ro-MD"/>
              </w:rPr>
            </w:pPr>
            <w:r w:rsidRPr="005A509A">
              <w:rPr>
                <w:lang w:val="ro-MD"/>
              </w:rPr>
              <w:t>Amenajarea expozitiilor</w:t>
            </w:r>
          </w:p>
        </w:tc>
        <w:tc>
          <w:tcPr>
            <w:tcW w:w="2722" w:type="dxa"/>
          </w:tcPr>
          <w:p w:rsidR="00C20589" w:rsidRPr="005A509A" w:rsidRDefault="00C20589" w:rsidP="007D22F4">
            <w:pPr>
              <w:rPr>
                <w:lang w:val="ro-MD"/>
              </w:rPr>
            </w:pPr>
            <w:r>
              <w:rPr>
                <w:lang w:val="ro-MD"/>
              </w:rPr>
              <w:t>Amenajare și selectarea</w:t>
            </w:r>
            <w:r w:rsidRPr="005A509A">
              <w:rPr>
                <w:lang w:val="ro-MD"/>
              </w:rPr>
              <w:t xml:space="preserve"> tematic</w:t>
            </w:r>
            <w:r>
              <w:rPr>
                <w:lang w:val="ro-MD"/>
              </w:rPr>
              <w:t>ă a expozitiilor</w:t>
            </w:r>
            <w:r w:rsidRPr="005A509A">
              <w:rPr>
                <w:lang w:val="ro-MD"/>
              </w:rPr>
              <w:t xml:space="preserve"> de carte in con</w:t>
            </w:r>
            <w:r>
              <w:rPr>
                <w:lang w:val="ro-MD"/>
              </w:rPr>
              <w:t>formitate cu calendarul aniversă</w:t>
            </w:r>
            <w:r w:rsidRPr="005A509A">
              <w:rPr>
                <w:lang w:val="ro-MD"/>
              </w:rPr>
              <w:t>ri</w:t>
            </w:r>
            <w:r>
              <w:rPr>
                <w:lang w:val="ro-MD"/>
              </w:rPr>
              <w:t>l</w:t>
            </w:r>
            <w:r w:rsidRPr="005A509A">
              <w:rPr>
                <w:lang w:val="ro-MD"/>
              </w:rPr>
              <w:t>or anului</w:t>
            </w:r>
          </w:p>
        </w:tc>
        <w:tc>
          <w:tcPr>
            <w:tcW w:w="1701" w:type="dxa"/>
          </w:tcPr>
          <w:p w:rsidR="00C20589" w:rsidRPr="005A509A" w:rsidRDefault="00C20589" w:rsidP="007D22F4">
            <w:pPr>
              <w:rPr>
                <w:lang w:val="ro-MD"/>
              </w:rPr>
            </w:pPr>
            <w:r w:rsidRPr="005A509A">
              <w:rPr>
                <w:lang w:val="ro-MD"/>
              </w:rPr>
              <w:t>Sistematic</w:t>
            </w:r>
          </w:p>
        </w:tc>
        <w:tc>
          <w:tcPr>
            <w:tcW w:w="1560" w:type="dxa"/>
          </w:tcPr>
          <w:p w:rsidR="00C20589" w:rsidRPr="005A509A" w:rsidRDefault="003749BE" w:rsidP="00B11875">
            <w:pPr>
              <w:rPr>
                <w:lang w:val="ro-MD"/>
              </w:rPr>
            </w:pPr>
            <w:r>
              <w:rPr>
                <w:lang w:val="ro-MD"/>
              </w:rPr>
              <w:t>Bibliotecar</w:t>
            </w:r>
          </w:p>
        </w:tc>
        <w:tc>
          <w:tcPr>
            <w:tcW w:w="1275" w:type="dxa"/>
          </w:tcPr>
          <w:p w:rsidR="00C20589" w:rsidRPr="005A509A" w:rsidRDefault="00C20589" w:rsidP="00B11875">
            <w:pPr>
              <w:rPr>
                <w:lang w:val="ro-MD"/>
              </w:rPr>
            </w:pPr>
          </w:p>
        </w:tc>
      </w:tr>
      <w:tr w:rsidR="00C20589" w:rsidRPr="005A509A" w:rsidTr="00C20589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710" w:type="dxa"/>
          </w:tcPr>
          <w:p w:rsidR="00C20589" w:rsidRPr="005A509A" w:rsidRDefault="00C20589" w:rsidP="007D22F4">
            <w:pPr>
              <w:rPr>
                <w:lang w:val="ro-MD"/>
              </w:rPr>
            </w:pPr>
            <w:r w:rsidRPr="005A509A">
              <w:rPr>
                <w:lang w:val="ro-MD"/>
              </w:rPr>
              <w:t>8</w:t>
            </w:r>
            <w:r>
              <w:rPr>
                <w:lang w:val="ro-MD"/>
              </w:rPr>
              <w:t>.</w:t>
            </w:r>
          </w:p>
        </w:tc>
        <w:tc>
          <w:tcPr>
            <w:tcW w:w="1955" w:type="dxa"/>
          </w:tcPr>
          <w:p w:rsidR="00C20589" w:rsidRPr="005A509A" w:rsidRDefault="00C20589" w:rsidP="00B8741E">
            <w:pPr>
              <w:rPr>
                <w:lang w:val="ro-MD"/>
              </w:rPr>
            </w:pPr>
            <w:r w:rsidRPr="005A509A">
              <w:rPr>
                <w:lang w:val="ro-MD"/>
              </w:rPr>
              <w:t>Lucrul cu cititorul</w:t>
            </w:r>
          </w:p>
        </w:tc>
        <w:tc>
          <w:tcPr>
            <w:tcW w:w="2722" w:type="dxa"/>
          </w:tcPr>
          <w:p w:rsidR="00C20589" w:rsidRPr="005A509A" w:rsidRDefault="00C20589" w:rsidP="007D22F4">
            <w:pPr>
              <w:rPr>
                <w:lang w:val="ro-MD"/>
              </w:rPr>
            </w:pPr>
            <w:r w:rsidRPr="005A509A">
              <w:rPr>
                <w:lang w:val="ro-MD"/>
              </w:rPr>
              <w:t xml:space="preserve">Asigurarea împumutului de carte și a studiului în sala de lectură </w:t>
            </w:r>
          </w:p>
          <w:p w:rsidR="00C20589" w:rsidRPr="005A509A" w:rsidRDefault="00C20589" w:rsidP="007D22F4">
            <w:pPr>
              <w:rPr>
                <w:lang w:val="ro-MD"/>
              </w:rPr>
            </w:pPr>
            <w:r w:rsidRPr="005A509A">
              <w:rPr>
                <w:lang w:val="ro-MD"/>
              </w:rPr>
              <w:t>Iniţierea în lumea carţilor a elevilor anului întâi</w:t>
            </w:r>
          </w:p>
          <w:p w:rsidR="00C20589" w:rsidRPr="005A509A" w:rsidRDefault="00C20589" w:rsidP="007D22F4">
            <w:pPr>
              <w:rPr>
                <w:lang w:val="ro-MD"/>
              </w:rPr>
            </w:pPr>
            <w:r w:rsidRPr="005A509A">
              <w:rPr>
                <w:lang w:val="ro-MD"/>
              </w:rPr>
              <w:t>Popularizarea noutaţilor biblotecii prin intermediul panoului de afiş</w:t>
            </w:r>
          </w:p>
          <w:p w:rsidR="00C20589" w:rsidRPr="005A509A" w:rsidRDefault="00C20589" w:rsidP="00454A9D">
            <w:pPr>
              <w:rPr>
                <w:lang w:val="ro-MD"/>
              </w:rPr>
            </w:pPr>
            <w:r w:rsidRPr="005A509A">
              <w:rPr>
                <w:lang w:val="ro-MD"/>
              </w:rPr>
              <w:t xml:space="preserve">Selectarea lucrarilor existente în fondul bibliotecii necesare elevilor participanţi la olimpiade </w:t>
            </w:r>
          </w:p>
        </w:tc>
        <w:tc>
          <w:tcPr>
            <w:tcW w:w="1701" w:type="dxa"/>
          </w:tcPr>
          <w:p w:rsidR="00C20589" w:rsidRPr="005A509A" w:rsidRDefault="00C20589" w:rsidP="00B8741E">
            <w:pPr>
              <w:rPr>
                <w:lang w:val="ro-MD"/>
              </w:rPr>
            </w:pPr>
            <w:r w:rsidRPr="005A509A">
              <w:rPr>
                <w:lang w:val="ro-MD"/>
              </w:rPr>
              <w:t>Permanent</w:t>
            </w:r>
          </w:p>
          <w:p w:rsidR="00C20589" w:rsidRPr="005A509A" w:rsidRDefault="00C20589" w:rsidP="00B8741E">
            <w:pPr>
              <w:rPr>
                <w:lang w:val="ro-MD"/>
              </w:rPr>
            </w:pPr>
          </w:p>
          <w:p w:rsidR="00C20589" w:rsidRPr="005A509A" w:rsidRDefault="00C20589" w:rsidP="00B8741E">
            <w:pPr>
              <w:rPr>
                <w:lang w:val="ro-MD"/>
              </w:rPr>
            </w:pPr>
          </w:p>
          <w:p w:rsidR="00C20589" w:rsidRPr="005A509A" w:rsidRDefault="00C20589" w:rsidP="00B8741E">
            <w:pPr>
              <w:rPr>
                <w:lang w:val="ro-MD"/>
              </w:rPr>
            </w:pPr>
          </w:p>
          <w:p w:rsidR="00C20589" w:rsidRPr="005A509A" w:rsidRDefault="00C20589" w:rsidP="00B8741E">
            <w:pPr>
              <w:rPr>
                <w:lang w:val="ro-MD"/>
              </w:rPr>
            </w:pPr>
          </w:p>
          <w:p w:rsidR="00C20589" w:rsidRPr="005A509A" w:rsidRDefault="00C20589" w:rsidP="00B8741E">
            <w:pPr>
              <w:rPr>
                <w:lang w:val="ro-MD"/>
              </w:rPr>
            </w:pPr>
          </w:p>
          <w:p w:rsidR="00C20589" w:rsidRPr="005A509A" w:rsidRDefault="00C20589" w:rsidP="00B8741E">
            <w:pPr>
              <w:rPr>
                <w:lang w:val="ro-MD"/>
              </w:rPr>
            </w:pPr>
          </w:p>
          <w:p w:rsidR="00C20589" w:rsidRPr="005A509A" w:rsidRDefault="00C20589" w:rsidP="00B8741E">
            <w:pPr>
              <w:rPr>
                <w:lang w:val="ro-MD"/>
              </w:rPr>
            </w:pPr>
          </w:p>
        </w:tc>
        <w:tc>
          <w:tcPr>
            <w:tcW w:w="1560" w:type="dxa"/>
          </w:tcPr>
          <w:p w:rsidR="00C20589" w:rsidRPr="005A509A" w:rsidRDefault="003749BE" w:rsidP="007D22F4">
            <w:pPr>
              <w:rPr>
                <w:lang w:val="ro-MD"/>
              </w:rPr>
            </w:pPr>
            <w:r>
              <w:rPr>
                <w:lang w:val="ro-MD"/>
              </w:rPr>
              <w:t>Bibliotecar</w:t>
            </w:r>
          </w:p>
        </w:tc>
        <w:tc>
          <w:tcPr>
            <w:tcW w:w="1275" w:type="dxa"/>
          </w:tcPr>
          <w:p w:rsidR="00C20589" w:rsidRPr="005A509A" w:rsidRDefault="00C20589" w:rsidP="007D22F4">
            <w:pPr>
              <w:rPr>
                <w:lang w:val="ro-MD"/>
              </w:rPr>
            </w:pPr>
          </w:p>
        </w:tc>
      </w:tr>
      <w:tr w:rsidR="00C20589" w:rsidRPr="003749BE" w:rsidTr="003749BE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710" w:type="dxa"/>
          </w:tcPr>
          <w:p w:rsidR="00C20589" w:rsidRPr="005A509A" w:rsidRDefault="00C20589" w:rsidP="007D22F4">
            <w:pPr>
              <w:rPr>
                <w:lang w:val="ro-MD"/>
              </w:rPr>
            </w:pPr>
            <w:r>
              <w:rPr>
                <w:lang w:val="ro-MD"/>
              </w:rPr>
              <w:t>9.</w:t>
            </w:r>
          </w:p>
        </w:tc>
        <w:tc>
          <w:tcPr>
            <w:tcW w:w="1955" w:type="dxa"/>
          </w:tcPr>
          <w:p w:rsidR="00C20589" w:rsidRPr="005A509A" w:rsidRDefault="00C20589" w:rsidP="007D22F4">
            <w:pPr>
              <w:rPr>
                <w:lang w:val="ro-MD"/>
              </w:rPr>
            </w:pPr>
            <w:r w:rsidRPr="005A509A">
              <w:rPr>
                <w:lang w:val="ro-MD"/>
              </w:rPr>
              <w:t>Pregătirea profesionala</w:t>
            </w:r>
          </w:p>
        </w:tc>
        <w:tc>
          <w:tcPr>
            <w:tcW w:w="2722" w:type="dxa"/>
          </w:tcPr>
          <w:p w:rsidR="00C20589" w:rsidRPr="005A509A" w:rsidRDefault="00C20589" w:rsidP="007D22F4">
            <w:pPr>
              <w:rPr>
                <w:lang w:val="ro-MD"/>
              </w:rPr>
            </w:pPr>
            <w:r w:rsidRPr="005A509A">
              <w:rPr>
                <w:lang w:val="ro-MD"/>
              </w:rPr>
              <w:t>Studierea aprofundata a standardelor biblioteconomice</w:t>
            </w:r>
          </w:p>
          <w:p w:rsidR="00C20589" w:rsidRPr="005A509A" w:rsidRDefault="00C20589" w:rsidP="007D22F4">
            <w:pPr>
              <w:rPr>
                <w:lang w:val="ro-MD"/>
              </w:rPr>
            </w:pPr>
            <w:r w:rsidRPr="005A509A">
              <w:rPr>
                <w:lang w:val="ro-MD"/>
              </w:rPr>
              <w:t>Studierea problemelor de fond din periodice</w:t>
            </w:r>
          </w:p>
          <w:p w:rsidR="00C20589" w:rsidRPr="005A509A" w:rsidRDefault="00C20589" w:rsidP="007D22F4">
            <w:pPr>
              <w:rPr>
                <w:lang w:val="ro-MD"/>
              </w:rPr>
            </w:pPr>
            <w:r w:rsidRPr="005A509A">
              <w:rPr>
                <w:lang w:val="ro-MD"/>
              </w:rPr>
              <w:t>Colaborarea cu alte biblioteci</w:t>
            </w:r>
          </w:p>
          <w:p w:rsidR="00C20589" w:rsidRPr="005A509A" w:rsidRDefault="00C20589" w:rsidP="007D22F4">
            <w:pPr>
              <w:rPr>
                <w:lang w:val="ro-MD"/>
              </w:rPr>
            </w:pPr>
            <w:r w:rsidRPr="005A509A">
              <w:rPr>
                <w:lang w:val="ro-MD"/>
              </w:rPr>
              <w:lastRenderedPageBreak/>
              <w:t>Participarea la şedinţe şi conferinţe municipale şi  republicane</w:t>
            </w:r>
          </w:p>
        </w:tc>
        <w:tc>
          <w:tcPr>
            <w:tcW w:w="1701" w:type="dxa"/>
          </w:tcPr>
          <w:p w:rsidR="00C20589" w:rsidRPr="005A509A" w:rsidRDefault="00C20589" w:rsidP="007D22F4">
            <w:pPr>
              <w:rPr>
                <w:lang w:val="ro-MD"/>
              </w:rPr>
            </w:pPr>
            <w:r w:rsidRPr="005A509A">
              <w:rPr>
                <w:lang w:val="ro-MD"/>
              </w:rPr>
              <w:lastRenderedPageBreak/>
              <w:t>Anual</w:t>
            </w:r>
          </w:p>
        </w:tc>
        <w:tc>
          <w:tcPr>
            <w:tcW w:w="1560" w:type="dxa"/>
          </w:tcPr>
          <w:p w:rsidR="00C20589" w:rsidRPr="005A509A" w:rsidRDefault="003749BE" w:rsidP="007D22F4">
            <w:pPr>
              <w:rPr>
                <w:lang w:val="ro-MD"/>
              </w:rPr>
            </w:pPr>
            <w:r w:rsidRPr="005A509A">
              <w:rPr>
                <w:lang w:val="ro-MD"/>
              </w:rPr>
              <w:t xml:space="preserve">Director adjunct instruire și educație  </w:t>
            </w:r>
          </w:p>
        </w:tc>
        <w:tc>
          <w:tcPr>
            <w:tcW w:w="1275" w:type="dxa"/>
          </w:tcPr>
          <w:p w:rsidR="00C20589" w:rsidRPr="005A509A" w:rsidRDefault="00C20589" w:rsidP="007D22F4">
            <w:pPr>
              <w:rPr>
                <w:lang w:val="ro-MD"/>
              </w:rPr>
            </w:pPr>
          </w:p>
        </w:tc>
      </w:tr>
      <w:tr w:rsidR="00C20589" w:rsidRPr="005A509A" w:rsidTr="003749BE">
        <w:tblPrEx>
          <w:tblLook w:val="0000" w:firstRow="0" w:lastRow="0" w:firstColumn="0" w:lastColumn="0" w:noHBand="0" w:noVBand="0"/>
        </w:tblPrEx>
        <w:trPr>
          <w:trHeight w:val="824"/>
        </w:trPr>
        <w:tc>
          <w:tcPr>
            <w:tcW w:w="710" w:type="dxa"/>
          </w:tcPr>
          <w:p w:rsidR="00C20589" w:rsidRDefault="00C20589" w:rsidP="007D22F4">
            <w:pPr>
              <w:rPr>
                <w:lang w:val="ro-MD"/>
              </w:rPr>
            </w:pPr>
            <w:r>
              <w:rPr>
                <w:lang w:val="ro-MD"/>
              </w:rPr>
              <w:t>10.</w:t>
            </w:r>
          </w:p>
        </w:tc>
        <w:tc>
          <w:tcPr>
            <w:tcW w:w="1955" w:type="dxa"/>
          </w:tcPr>
          <w:p w:rsidR="00C20589" w:rsidRPr="005A509A" w:rsidRDefault="00C20589" w:rsidP="007D22F4">
            <w:pPr>
              <w:rPr>
                <w:lang w:val="ro-MD"/>
              </w:rPr>
            </w:pPr>
            <w:r>
              <w:rPr>
                <w:lang w:val="ro-MD"/>
              </w:rPr>
              <w:t>Completarea cataloagelor de înregistrare</w:t>
            </w:r>
          </w:p>
        </w:tc>
        <w:tc>
          <w:tcPr>
            <w:tcW w:w="2722" w:type="dxa"/>
          </w:tcPr>
          <w:p w:rsidR="00C20589" w:rsidRPr="005A509A" w:rsidRDefault="00C20589" w:rsidP="003749BE">
            <w:pPr>
              <w:rPr>
                <w:lang w:val="ro-MD"/>
              </w:rPr>
            </w:pPr>
            <w:r>
              <w:rPr>
                <w:lang w:val="ro-MD"/>
              </w:rPr>
              <w:t>Aranjarea fișelor de cititor conform</w:t>
            </w:r>
            <w:r w:rsidR="003749BE">
              <w:rPr>
                <w:lang w:val="ro-MD"/>
              </w:rPr>
              <w:t xml:space="preserve"> grupelor. </w:t>
            </w:r>
            <w:r>
              <w:rPr>
                <w:lang w:val="ro-MD"/>
              </w:rPr>
              <w:t xml:space="preserve"> </w:t>
            </w:r>
          </w:p>
        </w:tc>
        <w:tc>
          <w:tcPr>
            <w:tcW w:w="1701" w:type="dxa"/>
          </w:tcPr>
          <w:p w:rsidR="00C20589" w:rsidRPr="005A509A" w:rsidRDefault="00C20589" w:rsidP="00107E5F">
            <w:pPr>
              <w:rPr>
                <w:lang w:val="ro-MD"/>
              </w:rPr>
            </w:pPr>
            <w:r>
              <w:rPr>
                <w:lang w:val="ro-MD"/>
              </w:rPr>
              <w:t>Semestrial</w:t>
            </w:r>
          </w:p>
        </w:tc>
        <w:tc>
          <w:tcPr>
            <w:tcW w:w="1560" w:type="dxa"/>
          </w:tcPr>
          <w:p w:rsidR="00C20589" w:rsidRPr="005A509A" w:rsidRDefault="003749BE" w:rsidP="007D22F4">
            <w:pPr>
              <w:rPr>
                <w:lang w:val="ro-MD"/>
              </w:rPr>
            </w:pPr>
            <w:r>
              <w:rPr>
                <w:lang w:val="ro-MD"/>
              </w:rPr>
              <w:t>Bibliotecar</w:t>
            </w:r>
          </w:p>
        </w:tc>
        <w:tc>
          <w:tcPr>
            <w:tcW w:w="1275" w:type="dxa"/>
          </w:tcPr>
          <w:p w:rsidR="00C20589" w:rsidRPr="005A509A" w:rsidRDefault="00C20589" w:rsidP="007D22F4">
            <w:pPr>
              <w:rPr>
                <w:lang w:val="ro-MD"/>
              </w:rPr>
            </w:pPr>
          </w:p>
        </w:tc>
      </w:tr>
      <w:tr w:rsidR="00C20589" w:rsidRPr="00107E5F" w:rsidTr="00C20589">
        <w:tblPrEx>
          <w:tblLook w:val="0000" w:firstRow="0" w:lastRow="0" w:firstColumn="0" w:lastColumn="0" w:noHBand="0" w:noVBand="0"/>
        </w:tblPrEx>
        <w:trPr>
          <w:trHeight w:val="1987"/>
        </w:trPr>
        <w:tc>
          <w:tcPr>
            <w:tcW w:w="710" w:type="dxa"/>
          </w:tcPr>
          <w:p w:rsidR="00C20589" w:rsidRDefault="00C20589" w:rsidP="007D22F4">
            <w:pPr>
              <w:rPr>
                <w:lang w:val="ro-MD"/>
              </w:rPr>
            </w:pPr>
            <w:r>
              <w:rPr>
                <w:lang w:val="ro-MD"/>
              </w:rPr>
              <w:t>11.</w:t>
            </w:r>
          </w:p>
        </w:tc>
        <w:tc>
          <w:tcPr>
            <w:tcW w:w="1955" w:type="dxa"/>
          </w:tcPr>
          <w:p w:rsidR="00C20589" w:rsidRDefault="00C20589" w:rsidP="007D22F4">
            <w:pPr>
              <w:rPr>
                <w:lang w:val="ro-MD"/>
              </w:rPr>
            </w:pPr>
            <w:r>
              <w:rPr>
                <w:lang w:val="ro-MD"/>
              </w:rPr>
              <w:t>Colaborare cu Asociația Bibliotecarelor din Republica Moldova</w:t>
            </w:r>
          </w:p>
        </w:tc>
        <w:tc>
          <w:tcPr>
            <w:tcW w:w="2722" w:type="dxa"/>
          </w:tcPr>
          <w:p w:rsidR="00C20589" w:rsidRDefault="00C20589" w:rsidP="007D22F4">
            <w:pPr>
              <w:rPr>
                <w:lang w:val="ro-MD"/>
              </w:rPr>
            </w:pPr>
            <w:r>
              <w:rPr>
                <w:lang w:val="ro-MD"/>
              </w:rPr>
              <w:t>Participare la atelierele profesionale, prezentări de carte de specialitate, seminare profesionale, ședințe de lucru, conferințe satelit.</w:t>
            </w:r>
          </w:p>
        </w:tc>
        <w:tc>
          <w:tcPr>
            <w:tcW w:w="1701" w:type="dxa"/>
          </w:tcPr>
          <w:p w:rsidR="00C20589" w:rsidRPr="005A509A" w:rsidRDefault="00C20589" w:rsidP="007D22F4">
            <w:pPr>
              <w:rPr>
                <w:lang w:val="ro-MD"/>
              </w:rPr>
            </w:pPr>
            <w:r>
              <w:rPr>
                <w:lang w:val="ro-MD"/>
              </w:rPr>
              <w:t>Sistematic</w:t>
            </w:r>
          </w:p>
        </w:tc>
        <w:tc>
          <w:tcPr>
            <w:tcW w:w="1560" w:type="dxa"/>
          </w:tcPr>
          <w:p w:rsidR="00C20589" w:rsidRPr="005A509A" w:rsidRDefault="003749BE" w:rsidP="007D22F4">
            <w:pPr>
              <w:rPr>
                <w:lang w:val="ro-MD"/>
              </w:rPr>
            </w:pPr>
            <w:r>
              <w:rPr>
                <w:lang w:val="ro-MD"/>
              </w:rPr>
              <w:t>Bibliotecar</w:t>
            </w:r>
          </w:p>
        </w:tc>
        <w:tc>
          <w:tcPr>
            <w:tcW w:w="1275" w:type="dxa"/>
          </w:tcPr>
          <w:p w:rsidR="00C20589" w:rsidRPr="005A509A" w:rsidRDefault="00C20589" w:rsidP="007D22F4">
            <w:pPr>
              <w:rPr>
                <w:lang w:val="ro-MD"/>
              </w:rPr>
            </w:pPr>
          </w:p>
        </w:tc>
      </w:tr>
    </w:tbl>
    <w:p w:rsidR="00774F4C" w:rsidRPr="005A509A" w:rsidRDefault="00774F4C" w:rsidP="00AC77A8">
      <w:pPr>
        <w:rPr>
          <w:sz w:val="28"/>
          <w:szCs w:val="28"/>
          <w:lang w:val="ro-MD"/>
        </w:rPr>
      </w:pPr>
    </w:p>
    <w:p w:rsidR="00454A9D" w:rsidRPr="005A509A" w:rsidRDefault="00454A9D" w:rsidP="00AC77A8">
      <w:pPr>
        <w:rPr>
          <w:sz w:val="28"/>
          <w:szCs w:val="28"/>
          <w:lang w:val="ro-MD"/>
        </w:rPr>
      </w:pPr>
    </w:p>
    <w:p w:rsidR="00454A9D" w:rsidRPr="005A509A" w:rsidRDefault="00E80879" w:rsidP="00E80879">
      <w:pPr>
        <w:jc w:val="center"/>
        <w:rPr>
          <w:b/>
          <w:szCs w:val="28"/>
          <w:lang w:val="ro-MD"/>
        </w:rPr>
      </w:pPr>
      <w:r w:rsidRPr="005A509A">
        <w:rPr>
          <w:b/>
          <w:szCs w:val="28"/>
          <w:lang w:val="ro-MD"/>
        </w:rPr>
        <w:t>Modernizarea bazei tehnico-materiale</w:t>
      </w:r>
    </w:p>
    <w:p w:rsidR="008018F7" w:rsidRPr="005A509A" w:rsidRDefault="008018F7" w:rsidP="00E80879">
      <w:pPr>
        <w:jc w:val="center"/>
        <w:rPr>
          <w:sz w:val="28"/>
          <w:szCs w:val="28"/>
          <w:lang w:val="ro-MD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8018F7" w:rsidRPr="005A509A" w:rsidTr="008018F7">
        <w:tc>
          <w:tcPr>
            <w:tcW w:w="562" w:type="dxa"/>
          </w:tcPr>
          <w:p w:rsidR="008018F7" w:rsidRPr="005A509A" w:rsidRDefault="008018F7" w:rsidP="00E80879">
            <w:pPr>
              <w:jc w:val="center"/>
              <w:rPr>
                <w:sz w:val="28"/>
                <w:szCs w:val="28"/>
                <w:lang w:val="ro-MD"/>
              </w:rPr>
            </w:pPr>
          </w:p>
        </w:tc>
        <w:tc>
          <w:tcPr>
            <w:tcW w:w="4110" w:type="dxa"/>
          </w:tcPr>
          <w:p w:rsidR="008018F7" w:rsidRPr="005A509A" w:rsidRDefault="001E24FB" w:rsidP="00E80879">
            <w:pPr>
              <w:jc w:val="center"/>
              <w:rPr>
                <w:sz w:val="28"/>
                <w:szCs w:val="28"/>
                <w:lang w:val="ro-MD"/>
              </w:rPr>
            </w:pPr>
            <w:r w:rsidRPr="005A509A">
              <w:rPr>
                <w:szCs w:val="28"/>
                <w:lang w:val="ro-MD"/>
              </w:rPr>
              <w:t>Obiective</w:t>
            </w:r>
          </w:p>
        </w:tc>
        <w:tc>
          <w:tcPr>
            <w:tcW w:w="2336" w:type="dxa"/>
          </w:tcPr>
          <w:p w:rsidR="008018F7" w:rsidRPr="005A509A" w:rsidRDefault="008018F7" w:rsidP="00E80879">
            <w:pPr>
              <w:jc w:val="center"/>
              <w:rPr>
                <w:sz w:val="28"/>
                <w:szCs w:val="28"/>
                <w:lang w:val="ro-MD"/>
              </w:rPr>
            </w:pPr>
            <w:r w:rsidRPr="005A509A">
              <w:rPr>
                <w:szCs w:val="28"/>
                <w:lang w:val="ro-MD"/>
              </w:rPr>
              <w:t>Termeni</w:t>
            </w:r>
          </w:p>
        </w:tc>
        <w:tc>
          <w:tcPr>
            <w:tcW w:w="2337" w:type="dxa"/>
          </w:tcPr>
          <w:p w:rsidR="008018F7" w:rsidRPr="005A509A" w:rsidRDefault="008018F7" w:rsidP="00E80879">
            <w:pPr>
              <w:jc w:val="center"/>
              <w:rPr>
                <w:szCs w:val="28"/>
                <w:lang w:val="ro-MD"/>
              </w:rPr>
            </w:pPr>
            <w:r w:rsidRPr="005A509A">
              <w:rPr>
                <w:szCs w:val="28"/>
                <w:lang w:val="ro-MD"/>
              </w:rPr>
              <w:t>Responsabil</w:t>
            </w:r>
          </w:p>
        </w:tc>
      </w:tr>
      <w:tr w:rsidR="008018F7" w:rsidRPr="00551051" w:rsidTr="008018F7">
        <w:tc>
          <w:tcPr>
            <w:tcW w:w="562" w:type="dxa"/>
          </w:tcPr>
          <w:p w:rsidR="008018F7" w:rsidRPr="005A509A" w:rsidRDefault="008018F7" w:rsidP="00E80879">
            <w:pPr>
              <w:jc w:val="center"/>
              <w:rPr>
                <w:szCs w:val="28"/>
                <w:lang w:val="ro-MD"/>
              </w:rPr>
            </w:pPr>
            <w:r w:rsidRPr="005A509A">
              <w:rPr>
                <w:szCs w:val="28"/>
                <w:lang w:val="ro-MD"/>
              </w:rPr>
              <w:t>1.</w:t>
            </w:r>
          </w:p>
        </w:tc>
        <w:tc>
          <w:tcPr>
            <w:tcW w:w="4110" w:type="dxa"/>
          </w:tcPr>
          <w:p w:rsidR="008018F7" w:rsidRPr="005A509A" w:rsidRDefault="00C04CB6" w:rsidP="003749BE">
            <w:pPr>
              <w:rPr>
                <w:szCs w:val="28"/>
                <w:lang w:val="ro-MD"/>
              </w:rPr>
            </w:pPr>
            <w:r w:rsidRPr="005A509A">
              <w:rPr>
                <w:szCs w:val="28"/>
                <w:lang w:val="ro-MD"/>
              </w:rPr>
              <w:t xml:space="preserve">Reparația </w:t>
            </w:r>
            <w:r w:rsidR="003749BE">
              <w:rPr>
                <w:szCs w:val="28"/>
                <w:lang w:val="ro-MD"/>
              </w:rPr>
              <w:t xml:space="preserve">blocului sanitar </w:t>
            </w:r>
            <w:r w:rsidRPr="005A509A">
              <w:rPr>
                <w:szCs w:val="28"/>
                <w:lang w:val="ro-MD"/>
              </w:rPr>
              <w:t>în cămi</w:t>
            </w:r>
            <w:r w:rsidR="003749BE">
              <w:rPr>
                <w:szCs w:val="28"/>
                <w:lang w:val="ro-MD"/>
              </w:rPr>
              <w:t>n,</w:t>
            </w:r>
            <w:r w:rsidR="009F7486" w:rsidRPr="005A509A">
              <w:rPr>
                <w:szCs w:val="28"/>
                <w:lang w:val="ro-MD"/>
              </w:rPr>
              <w:t xml:space="preserve"> etajul II</w:t>
            </w:r>
            <w:r w:rsidR="003E335D" w:rsidRPr="005A509A">
              <w:rPr>
                <w:szCs w:val="28"/>
                <w:lang w:val="ro-MD"/>
              </w:rPr>
              <w:t>I</w:t>
            </w:r>
          </w:p>
        </w:tc>
        <w:tc>
          <w:tcPr>
            <w:tcW w:w="2336" w:type="dxa"/>
          </w:tcPr>
          <w:p w:rsidR="008018F7" w:rsidRPr="005A509A" w:rsidRDefault="00C04CB6" w:rsidP="00E80879">
            <w:pPr>
              <w:jc w:val="center"/>
              <w:rPr>
                <w:szCs w:val="28"/>
                <w:lang w:val="ro-MD"/>
              </w:rPr>
            </w:pPr>
            <w:r w:rsidRPr="005A509A">
              <w:rPr>
                <w:szCs w:val="28"/>
                <w:lang w:val="ro-MD"/>
              </w:rPr>
              <w:t>Iunie-august</w:t>
            </w:r>
          </w:p>
          <w:p w:rsidR="00C04CB6" w:rsidRPr="005A509A" w:rsidRDefault="003E335D" w:rsidP="00E80879">
            <w:pPr>
              <w:jc w:val="center"/>
              <w:rPr>
                <w:szCs w:val="28"/>
                <w:lang w:val="ro-MD"/>
              </w:rPr>
            </w:pPr>
            <w:r w:rsidRPr="005A509A">
              <w:rPr>
                <w:szCs w:val="28"/>
                <w:lang w:val="ro-MD"/>
              </w:rPr>
              <w:t>2018</w:t>
            </w:r>
          </w:p>
        </w:tc>
        <w:tc>
          <w:tcPr>
            <w:tcW w:w="2337" w:type="dxa"/>
          </w:tcPr>
          <w:p w:rsidR="00C04CB6" w:rsidRPr="005A509A" w:rsidRDefault="00C04CB6" w:rsidP="003E335D">
            <w:pPr>
              <w:rPr>
                <w:szCs w:val="28"/>
                <w:lang w:val="ro-MD"/>
              </w:rPr>
            </w:pPr>
            <w:r w:rsidRPr="005A509A">
              <w:rPr>
                <w:szCs w:val="28"/>
                <w:lang w:val="ro-MD"/>
              </w:rPr>
              <w:t>Șef secție patrimoniu și achiziții</w:t>
            </w:r>
          </w:p>
        </w:tc>
      </w:tr>
      <w:tr w:rsidR="008018F7" w:rsidRPr="00551051" w:rsidTr="008018F7">
        <w:tc>
          <w:tcPr>
            <w:tcW w:w="562" w:type="dxa"/>
          </w:tcPr>
          <w:p w:rsidR="008018F7" w:rsidRPr="005A509A" w:rsidRDefault="008018F7" w:rsidP="00E80879">
            <w:pPr>
              <w:jc w:val="center"/>
              <w:rPr>
                <w:szCs w:val="28"/>
                <w:lang w:val="ro-MD"/>
              </w:rPr>
            </w:pPr>
            <w:r w:rsidRPr="005A509A">
              <w:rPr>
                <w:szCs w:val="28"/>
                <w:lang w:val="ro-MD"/>
              </w:rPr>
              <w:t>2.</w:t>
            </w:r>
          </w:p>
        </w:tc>
        <w:tc>
          <w:tcPr>
            <w:tcW w:w="4110" w:type="dxa"/>
          </w:tcPr>
          <w:p w:rsidR="008018F7" w:rsidRPr="005A509A" w:rsidRDefault="00C04CB6" w:rsidP="009F7486">
            <w:pPr>
              <w:rPr>
                <w:szCs w:val="28"/>
                <w:lang w:val="ro-MD"/>
              </w:rPr>
            </w:pPr>
            <w:r w:rsidRPr="005A509A">
              <w:rPr>
                <w:szCs w:val="28"/>
                <w:lang w:val="ro-MD"/>
              </w:rPr>
              <w:t>Schimbarea geamurilor și a ușilor în blocul colegiului și al căminului</w:t>
            </w:r>
          </w:p>
        </w:tc>
        <w:tc>
          <w:tcPr>
            <w:tcW w:w="2336" w:type="dxa"/>
          </w:tcPr>
          <w:p w:rsidR="008018F7" w:rsidRPr="005A509A" w:rsidRDefault="00C04CB6" w:rsidP="00E80879">
            <w:pPr>
              <w:jc w:val="center"/>
              <w:rPr>
                <w:szCs w:val="28"/>
                <w:lang w:val="ro-MD"/>
              </w:rPr>
            </w:pPr>
            <w:r w:rsidRPr="005A509A">
              <w:rPr>
                <w:szCs w:val="28"/>
                <w:lang w:val="ro-MD"/>
              </w:rPr>
              <w:t xml:space="preserve">Aprilie </w:t>
            </w:r>
          </w:p>
          <w:p w:rsidR="00C04CB6" w:rsidRPr="005A509A" w:rsidRDefault="003E335D" w:rsidP="00E80879">
            <w:pPr>
              <w:jc w:val="center"/>
              <w:rPr>
                <w:szCs w:val="28"/>
                <w:lang w:val="ro-MD"/>
              </w:rPr>
            </w:pPr>
            <w:r w:rsidRPr="005A509A">
              <w:rPr>
                <w:szCs w:val="28"/>
                <w:lang w:val="ro-MD"/>
              </w:rPr>
              <w:t>2018</w:t>
            </w:r>
          </w:p>
        </w:tc>
        <w:tc>
          <w:tcPr>
            <w:tcW w:w="2337" w:type="dxa"/>
          </w:tcPr>
          <w:p w:rsidR="008018F7" w:rsidRPr="005A509A" w:rsidRDefault="00C04CB6" w:rsidP="003E335D">
            <w:pPr>
              <w:jc w:val="center"/>
              <w:rPr>
                <w:szCs w:val="28"/>
                <w:lang w:val="ro-MD"/>
              </w:rPr>
            </w:pPr>
            <w:r w:rsidRPr="005A509A">
              <w:rPr>
                <w:szCs w:val="28"/>
                <w:lang w:val="ro-MD"/>
              </w:rPr>
              <w:t>Șef secție patrimoniu și achiziții</w:t>
            </w:r>
          </w:p>
        </w:tc>
      </w:tr>
      <w:tr w:rsidR="00C04CB6" w:rsidRPr="00551051" w:rsidTr="008018F7">
        <w:tc>
          <w:tcPr>
            <w:tcW w:w="562" w:type="dxa"/>
          </w:tcPr>
          <w:p w:rsidR="00C04CB6" w:rsidRPr="005A509A" w:rsidRDefault="00C04CB6" w:rsidP="00E80879">
            <w:pPr>
              <w:jc w:val="center"/>
              <w:rPr>
                <w:szCs w:val="28"/>
                <w:lang w:val="ro-MD"/>
              </w:rPr>
            </w:pPr>
            <w:r w:rsidRPr="005A509A">
              <w:rPr>
                <w:szCs w:val="28"/>
                <w:lang w:val="ro-MD"/>
              </w:rPr>
              <w:t>3.</w:t>
            </w:r>
          </w:p>
        </w:tc>
        <w:tc>
          <w:tcPr>
            <w:tcW w:w="4110" w:type="dxa"/>
          </w:tcPr>
          <w:p w:rsidR="00C04CB6" w:rsidRPr="005A509A" w:rsidRDefault="00C04CB6" w:rsidP="009F7486">
            <w:pPr>
              <w:rPr>
                <w:szCs w:val="28"/>
                <w:lang w:val="ro-MD"/>
              </w:rPr>
            </w:pPr>
            <w:r w:rsidRPr="005A509A">
              <w:rPr>
                <w:szCs w:val="28"/>
                <w:lang w:val="ro-MD"/>
              </w:rPr>
              <w:t>Instalarea camerelor de supravegere în blocul colegiului</w:t>
            </w:r>
            <w:r w:rsidR="003E335D" w:rsidRPr="005A509A">
              <w:rPr>
                <w:szCs w:val="28"/>
                <w:lang w:val="ro-MD"/>
              </w:rPr>
              <w:t xml:space="preserve"> la etajul II</w:t>
            </w:r>
          </w:p>
        </w:tc>
        <w:tc>
          <w:tcPr>
            <w:tcW w:w="2336" w:type="dxa"/>
          </w:tcPr>
          <w:p w:rsidR="00C04CB6" w:rsidRPr="005A509A" w:rsidRDefault="003E335D" w:rsidP="00E80879">
            <w:pPr>
              <w:jc w:val="center"/>
              <w:rPr>
                <w:szCs w:val="28"/>
                <w:lang w:val="ro-MD"/>
              </w:rPr>
            </w:pPr>
            <w:r w:rsidRPr="005A509A">
              <w:rPr>
                <w:szCs w:val="28"/>
                <w:lang w:val="ro-MD"/>
              </w:rPr>
              <w:t>Ianuar</w:t>
            </w:r>
            <w:r w:rsidR="00C04CB6" w:rsidRPr="005A509A">
              <w:rPr>
                <w:szCs w:val="28"/>
                <w:lang w:val="ro-MD"/>
              </w:rPr>
              <w:t xml:space="preserve">ie </w:t>
            </w:r>
          </w:p>
          <w:p w:rsidR="00C04CB6" w:rsidRPr="005A509A" w:rsidRDefault="003E335D" w:rsidP="00E80879">
            <w:pPr>
              <w:jc w:val="center"/>
              <w:rPr>
                <w:szCs w:val="28"/>
                <w:lang w:val="ro-MD"/>
              </w:rPr>
            </w:pPr>
            <w:r w:rsidRPr="005A509A">
              <w:rPr>
                <w:szCs w:val="28"/>
                <w:lang w:val="ro-MD"/>
              </w:rPr>
              <w:t>2018</w:t>
            </w:r>
          </w:p>
        </w:tc>
        <w:tc>
          <w:tcPr>
            <w:tcW w:w="2337" w:type="dxa"/>
          </w:tcPr>
          <w:p w:rsidR="00C04CB6" w:rsidRPr="005A509A" w:rsidRDefault="00C04CB6" w:rsidP="003E335D">
            <w:pPr>
              <w:jc w:val="center"/>
              <w:rPr>
                <w:szCs w:val="28"/>
                <w:lang w:val="ro-MD"/>
              </w:rPr>
            </w:pPr>
            <w:r w:rsidRPr="005A509A">
              <w:rPr>
                <w:szCs w:val="28"/>
                <w:lang w:val="ro-MD"/>
              </w:rPr>
              <w:t>Șef secție patrimoniu și achiziții</w:t>
            </w:r>
          </w:p>
        </w:tc>
      </w:tr>
      <w:tr w:rsidR="00C04CB6" w:rsidRPr="00551051" w:rsidTr="008018F7">
        <w:tc>
          <w:tcPr>
            <w:tcW w:w="562" w:type="dxa"/>
          </w:tcPr>
          <w:p w:rsidR="00C04CB6" w:rsidRPr="005A509A" w:rsidRDefault="00C04CB6" w:rsidP="00E80879">
            <w:pPr>
              <w:jc w:val="center"/>
              <w:rPr>
                <w:szCs w:val="28"/>
                <w:lang w:val="ro-MD"/>
              </w:rPr>
            </w:pPr>
            <w:r w:rsidRPr="005A509A">
              <w:rPr>
                <w:szCs w:val="28"/>
                <w:lang w:val="ro-MD"/>
              </w:rPr>
              <w:t>4.</w:t>
            </w:r>
          </w:p>
        </w:tc>
        <w:tc>
          <w:tcPr>
            <w:tcW w:w="4110" w:type="dxa"/>
          </w:tcPr>
          <w:p w:rsidR="00C04CB6" w:rsidRPr="005A509A" w:rsidRDefault="00C04CB6" w:rsidP="009F7486">
            <w:pPr>
              <w:rPr>
                <w:szCs w:val="28"/>
                <w:lang w:val="ro-MD"/>
              </w:rPr>
            </w:pPr>
            <w:r w:rsidRPr="005A509A">
              <w:rPr>
                <w:szCs w:val="28"/>
                <w:lang w:val="ro-MD"/>
              </w:rPr>
              <w:t>Pregătirea blocului colegiului și al căminului pentru noul an de studii (reparație curentă)</w:t>
            </w:r>
          </w:p>
        </w:tc>
        <w:tc>
          <w:tcPr>
            <w:tcW w:w="2336" w:type="dxa"/>
          </w:tcPr>
          <w:p w:rsidR="00C04CB6" w:rsidRPr="005A509A" w:rsidRDefault="009F7486" w:rsidP="00E80879">
            <w:pPr>
              <w:jc w:val="center"/>
              <w:rPr>
                <w:szCs w:val="28"/>
                <w:lang w:val="ro-MD"/>
              </w:rPr>
            </w:pPr>
            <w:r w:rsidRPr="005A509A">
              <w:rPr>
                <w:szCs w:val="28"/>
                <w:lang w:val="ro-MD"/>
              </w:rPr>
              <w:t>Iunie-iulie</w:t>
            </w:r>
          </w:p>
          <w:p w:rsidR="009F7486" w:rsidRPr="005A509A" w:rsidRDefault="002D07A3" w:rsidP="00E80879">
            <w:pPr>
              <w:jc w:val="center"/>
              <w:rPr>
                <w:szCs w:val="28"/>
                <w:lang w:val="ro-MD"/>
              </w:rPr>
            </w:pPr>
            <w:r w:rsidRPr="005A509A">
              <w:rPr>
                <w:szCs w:val="28"/>
                <w:lang w:val="ro-MD"/>
              </w:rPr>
              <w:t>2018</w:t>
            </w:r>
          </w:p>
        </w:tc>
        <w:tc>
          <w:tcPr>
            <w:tcW w:w="2337" w:type="dxa"/>
          </w:tcPr>
          <w:p w:rsidR="00C04CB6" w:rsidRPr="005A509A" w:rsidRDefault="009F7486" w:rsidP="002D07A3">
            <w:pPr>
              <w:jc w:val="center"/>
              <w:rPr>
                <w:szCs w:val="28"/>
                <w:lang w:val="ro-MD"/>
              </w:rPr>
            </w:pPr>
            <w:r w:rsidRPr="005A509A">
              <w:rPr>
                <w:szCs w:val="28"/>
                <w:lang w:val="ro-MD"/>
              </w:rPr>
              <w:t>Șef secție patrimoniu și achiziții</w:t>
            </w:r>
          </w:p>
        </w:tc>
      </w:tr>
      <w:tr w:rsidR="009F7486" w:rsidRPr="00551051" w:rsidTr="008018F7">
        <w:tc>
          <w:tcPr>
            <w:tcW w:w="562" w:type="dxa"/>
          </w:tcPr>
          <w:p w:rsidR="009F7486" w:rsidRPr="005A509A" w:rsidRDefault="009F7486" w:rsidP="00E80879">
            <w:pPr>
              <w:jc w:val="center"/>
              <w:rPr>
                <w:szCs w:val="28"/>
                <w:lang w:val="ro-MD"/>
              </w:rPr>
            </w:pPr>
            <w:r w:rsidRPr="005A509A">
              <w:rPr>
                <w:szCs w:val="28"/>
                <w:lang w:val="ro-MD"/>
              </w:rPr>
              <w:t>5.</w:t>
            </w:r>
          </w:p>
        </w:tc>
        <w:tc>
          <w:tcPr>
            <w:tcW w:w="4110" w:type="dxa"/>
          </w:tcPr>
          <w:p w:rsidR="009F7486" w:rsidRPr="005A509A" w:rsidRDefault="009F7486" w:rsidP="00C5175D">
            <w:pPr>
              <w:rPr>
                <w:szCs w:val="28"/>
                <w:lang w:val="ro-MD"/>
              </w:rPr>
            </w:pPr>
            <w:r w:rsidRPr="005A509A">
              <w:rPr>
                <w:szCs w:val="28"/>
                <w:lang w:val="ro-MD"/>
              </w:rPr>
              <w:t>Reparația capitală a</w:t>
            </w:r>
            <w:r w:rsidR="002D07A3" w:rsidRPr="005A509A">
              <w:rPr>
                <w:szCs w:val="28"/>
                <w:lang w:val="ro-MD"/>
              </w:rPr>
              <w:t xml:space="preserve"> cantinei</w:t>
            </w:r>
          </w:p>
        </w:tc>
        <w:tc>
          <w:tcPr>
            <w:tcW w:w="2336" w:type="dxa"/>
          </w:tcPr>
          <w:p w:rsidR="00C5175D" w:rsidRPr="005A509A" w:rsidRDefault="002D07A3" w:rsidP="00E80879">
            <w:pPr>
              <w:jc w:val="center"/>
              <w:rPr>
                <w:szCs w:val="28"/>
                <w:lang w:val="ro-MD"/>
              </w:rPr>
            </w:pPr>
            <w:r w:rsidRPr="005A509A">
              <w:rPr>
                <w:szCs w:val="28"/>
                <w:lang w:val="ro-MD"/>
              </w:rPr>
              <w:t>I</w:t>
            </w:r>
            <w:r w:rsidR="00C5175D" w:rsidRPr="005A509A">
              <w:rPr>
                <w:szCs w:val="28"/>
                <w:lang w:val="ro-MD"/>
              </w:rPr>
              <w:t>ulie</w:t>
            </w:r>
          </w:p>
          <w:p w:rsidR="009F7486" w:rsidRPr="005A509A" w:rsidRDefault="002D07A3" w:rsidP="00E80879">
            <w:pPr>
              <w:jc w:val="center"/>
              <w:rPr>
                <w:szCs w:val="28"/>
                <w:lang w:val="ro-MD"/>
              </w:rPr>
            </w:pPr>
            <w:r w:rsidRPr="005A509A">
              <w:rPr>
                <w:szCs w:val="28"/>
                <w:lang w:val="ro-MD"/>
              </w:rPr>
              <w:t xml:space="preserve"> 2018</w:t>
            </w:r>
          </w:p>
        </w:tc>
        <w:tc>
          <w:tcPr>
            <w:tcW w:w="2337" w:type="dxa"/>
          </w:tcPr>
          <w:p w:rsidR="009F7486" w:rsidRPr="005A509A" w:rsidRDefault="00C5175D" w:rsidP="002D07A3">
            <w:pPr>
              <w:jc w:val="center"/>
              <w:rPr>
                <w:szCs w:val="28"/>
                <w:lang w:val="ro-MD"/>
              </w:rPr>
            </w:pPr>
            <w:r w:rsidRPr="005A509A">
              <w:rPr>
                <w:szCs w:val="28"/>
                <w:lang w:val="ro-MD"/>
              </w:rPr>
              <w:t>Șef secție patrimoniu și achiziții</w:t>
            </w:r>
          </w:p>
        </w:tc>
      </w:tr>
    </w:tbl>
    <w:p w:rsidR="008018F7" w:rsidRPr="005A509A" w:rsidRDefault="008018F7" w:rsidP="00E80879">
      <w:pPr>
        <w:jc w:val="center"/>
        <w:rPr>
          <w:sz w:val="28"/>
          <w:szCs w:val="28"/>
          <w:lang w:val="ro-MD"/>
        </w:rPr>
      </w:pPr>
    </w:p>
    <w:p w:rsidR="00454A9D" w:rsidRPr="005A509A" w:rsidRDefault="00454A9D" w:rsidP="00AC77A8">
      <w:pPr>
        <w:rPr>
          <w:sz w:val="28"/>
          <w:szCs w:val="28"/>
          <w:lang w:val="ro-MD"/>
        </w:rPr>
      </w:pPr>
    </w:p>
    <w:p w:rsidR="00454A9D" w:rsidRPr="005A509A" w:rsidRDefault="00454A9D" w:rsidP="00AC77A8">
      <w:pPr>
        <w:rPr>
          <w:sz w:val="28"/>
          <w:szCs w:val="28"/>
          <w:lang w:val="ro-MD"/>
        </w:rPr>
      </w:pPr>
    </w:p>
    <w:p w:rsidR="00AC77A8" w:rsidRPr="005A509A" w:rsidRDefault="00AC77A8" w:rsidP="00AC77A8">
      <w:pPr>
        <w:rPr>
          <w:sz w:val="28"/>
          <w:szCs w:val="28"/>
          <w:lang w:val="ro-MD"/>
        </w:rPr>
      </w:pPr>
      <w:r w:rsidRPr="005A509A">
        <w:rPr>
          <w:sz w:val="28"/>
          <w:szCs w:val="28"/>
          <w:lang w:val="ro-MD"/>
        </w:rPr>
        <w:t xml:space="preserve">Discutat şi aprobat </w:t>
      </w:r>
    </w:p>
    <w:p w:rsidR="00A4537C" w:rsidRPr="005A509A" w:rsidRDefault="00AC77A8" w:rsidP="00A4537C">
      <w:pPr>
        <w:rPr>
          <w:sz w:val="28"/>
          <w:szCs w:val="28"/>
          <w:lang w:val="ro-MD"/>
        </w:rPr>
      </w:pPr>
      <w:r w:rsidRPr="005A509A">
        <w:rPr>
          <w:sz w:val="28"/>
          <w:szCs w:val="28"/>
          <w:lang w:val="ro-MD"/>
        </w:rPr>
        <w:t xml:space="preserve">la şedinţa Consiliului Profesoral </w:t>
      </w:r>
    </w:p>
    <w:p w:rsidR="00760C48" w:rsidRPr="005A509A" w:rsidRDefault="00AC77A8" w:rsidP="00A4537C">
      <w:pPr>
        <w:jc w:val="right"/>
        <w:rPr>
          <w:sz w:val="28"/>
          <w:szCs w:val="28"/>
          <w:lang w:val="ro-MD"/>
        </w:rPr>
      </w:pPr>
      <w:r w:rsidRPr="005A509A">
        <w:rPr>
          <w:sz w:val="28"/>
          <w:szCs w:val="28"/>
          <w:lang w:val="ro-MD"/>
        </w:rPr>
        <w:t xml:space="preserve">din </w:t>
      </w:r>
      <w:r w:rsidR="001F1870" w:rsidRPr="005A509A">
        <w:rPr>
          <w:b/>
          <w:i/>
          <w:sz w:val="28"/>
          <w:szCs w:val="28"/>
          <w:lang w:val="ro-MD"/>
        </w:rPr>
        <w:t>0</w:t>
      </w:r>
      <w:r w:rsidR="002D07A3" w:rsidRPr="005A509A">
        <w:rPr>
          <w:b/>
          <w:i/>
          <w:sz w:val="28"/>
          <w:szCs w:val="28"/>
          <w:lang w:val="ro-MD"/>
        </w:rPr>
        <w:t>4</w:t>
      </w:r>
      <w:r w:rsidR="00B11875" w:rsidRPr="005A509A">
        <w:rPr>
          <w:b/>
          <w:i/>
          <w:sz w:val="28"/>
          <w:szCs w:val="28"/>
          <w:lang w:val="ro-MD"/>
        </w:rPr>
        <w:t xml:space="preserve"> septembrie </w:t>
      </w:r>
      <w:r w:rsidR="002D07A3" w:rsidRPr="005A509A">
        <w:rPr>
          <w:b/>
          <w:i/>
          <w:sz w:val="28"/>
          <w:szCs w:val="28"/>
          <w:lang w:val="ro-MD"/>
        </w:rPr>
        <w:t>2017</w:t>
      </w:r>
      <w:r w:rsidRPr="005A509A">
        <w:rPr>
          <w:sz w:val="28"/>
          <w:szCs w:val="28"/>
          <w:lang w:val="ro-MD"/>
        </w:rPr>
        <w:t xml:space="preserve">                               Director CTF    _______________ A.Beleacov </w:t>
      </w:r>
    </w:p>
    <w:sectPr w:rsidR="00760C48" w:rsidRPr="005A509A" w:rsidSect="00B24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26C" w:rsidRDefault="0058526C" w:rsidP="006B0718">
      <w:r>
        <w:separator/>
      </w:r>
    </w:p>
  </w:endnote>
  <w:endnote w:type="continuationSeparator" w:id="0">
    <w:p w:rsidR="0058526C" w:rsidRDefault="0058526C" w:rsidP="006B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51" w:rsidRDefault="0055105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406199"/>
      <w:docPartObj>
        <w:docPartGallery w:val="Page Numbers (Bottom of Page)"/>
        <w:docPartUnique/>
      </w:docPartObj>
    </w:sdtPr>
    <w:sdtContent>
      <w:p w:rsidR="00551051" w:rsidRDefault="0055105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5C5">
          <w:rPr>
            <w:noProof/>
          </w:rPr>
          <w:t>2</w:t>
        </w:r>
        <w:r>
          <w:fldChar w:fldCharType="end"/>
        </w:r>
      </w:p>
    </w:sdtContent>
  </w:sdt>
  <w:p w:rsidR="00551051" w:rsidRDefault="0055105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51" w:rsidRDefault="005510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26C" w:rsidRDefault="0058526C" w:rsidP="006B0718">
      <w:r>
        <w:separator/>
      </w:r>
    </w:p>
  </w:footnote>
  <w:footnote w:type="continuationSeparator" w:id="0">
    <w:p w:rsidR="0058526C" w:rsidRDefault="0058526C" w:rsidP="006B0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51" w:rsidRDefault="0055105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51" w:rsidRDefault="0055105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51" w:rsidRDefault="005510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01164B8B"/>
    <w:multiLevelType w:val="hybridMultilevel"/>
    <w:tmpl w:val="73D409B0"/>
    <w:lvl w:ilvl="0" w:tplc="6DE68B6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C041D4"/>
    <w:multiLevelType w:val="hybridMultilevel"/>
    <w:tmpl w:val="F5B60AB8"/>
    <w:lvl w:ilvl="0" w:tplc="84647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39565A"/>
    <w:multiLevelType w:val="hybridMultilevel"/>
    <w:tmpl w:val="A0926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C6DC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521E26"/>
    <w:multiLevelType w:val="hybridMultilevel"/>
    <w:tmpl w:val="C0200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F37C21"/>
    <w:multiLevelType w:val="hybridMultilevel"/>
    <w:tmpl w:val="C3B0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E6108"/>
    <w:multiLevelType w:val="hybridMultilevel"/>
    <w:tmpl w:val="684CC91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0E7420BA"/>
    <w:multiLevelType w:val="hybridMultilevel"/>
    <w:tmpl w:val="545A8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85355B"/>
    <w:multiLevelType w:val="hybridMultilevel"/>
    <w:tmpl w:val="62AC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031FF"/>
    <w:multiLevelType w:val="hybridMultilevel"/>
    <w:tmpl w:val="A7946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84102"/>
    <w:multiLevelType w:val="hybridMultilevel"/>
    <w:tmpl w:val="F87072A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7583A"/>
    <w:multiLevelType w:val="hybridMultilevel"/>
    <w:tmpl w:val="3A869458"/>
    <w:lvl w:ilvl="0" w:tplc="4C247EA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2D9E50CF"/>
    <w:multiLevelType w:val="hybridMultilevel"/>
    <w:tmpl w:val="A83EE15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2E6468EB"/>
    <w:multiLevelType w:val="hybridMultilevel"/>
    <w:tmpl w:val="8D880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A6CC5"/>
    <w:multiLevelType w:val="hybridMultilevel"/>
    <w:tmpl w:val="A852FF70"/>
    <w:lvl w:ilvl="0" w:tplc="7F823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103CE"/>
    <w:multiLevelType w:val="hybridMultilevel"/>
    <w:tmpl w:val="0A2C8368"/>
    <w:lvl w:ilvl="0" w:tplc="CBD2E306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346B2716"/>
    <w:multiLevelType w:val="hybridMultilevel"/>
    <w:tmpl w:val="A202C1F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E0290"/>
    <w:multiLevelType w:val="hybridMultilevel"/>
    <w:tmpl w:val="F53811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67E1A"/>
    <w:multiLevelType w:val="hybridMultilevel"/>
    <w:tmpl w:val="F6800EA4"/>
    <w:lvl w:ilvl="0" w:tplc="0736FE02">
      <w:start w:val="3"/>
      <w:numFmt w:val="upperRoman"/>
      <w:lvlText w:val="%1."/>
      <w:lvlJc w:val="left"/>
      <w:pPr>
        <w:ind w:left="16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 w15:restartNumberingAfterBreak="0">
    <w:nsid w:val="385601A4"/>
    <w:multiLevelType w:val="hybridMultilevel"/>
    <w:tmpl w:val="B5B09170"/>
    <w:lvl w:ilvl="0" w:tplc="CD9C9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27464"/>
    <w:multiLevelType w:val="hybridMultilevel"/>
    <w:tmpl w:val="F01CF732"/>
    <w:lvl w:ilvl="0" w:tplc="AF5E1FF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EC2A31"/>
    <w:multiLevelType w:val="hybridMultilevel"/>
    <w:tmpl w:val="A46439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6266F5"/>
    <w:multiLevelType w:val="hybridMultilevel"/>
    <w:tmpl w:val="C97080A6"/>
    <w:lvl w:ilvl="0" w:tplc="E244046A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4F8275C5"/>
    <w:multiLevelType w:val="hybridMultilevel"/>
    <w:tmpl w:val="95E63D58"/>
    <w:lvl w:ilvl="0" w:tplc="39829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0359E"/>
    <w:multiLevelType w:val="hybridMultilevel"/>
    <w:tmpl w:val="1F9C1A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E42AC4"/>
    <w:multiLevelType w:val="hybridMultilevel"/>
    <w:tmpl w:val="D8C0D4BC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A01857"/>
    <w:multiLevelType w:val="hybridMultilevel"/>
    <w:tmpl w:val="08F0300A"/>
    <w:lvl w:ilvl="0" w:tplc="086C630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5BE1059C"/>
    <w:multiLevelType w:val="hybridMultilevel"/>
    <w:tmpl w:val="B6E8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12B6E"/>
    <w:multiLevelType w:val="hybridMultilevel"/>
    <w:tmpl w:val="C250E916"/>
    <w:lvl w:ilvl="0" w:tplc="744606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2F2567"/>
    <w:multiLevelType w:val="hybridMultilevel"/>
    <w:tmpl w:val="7F6A8962"/>
    <w:lvl w:ilvl="0" w:tplc="74EAACB8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4" w15:restartNumberingAfterBreak="0">
    <w:nsid w:val="61DF7773"/>
    <w:multiLevelType w:val="hybridMultilevel"/>
    <w:tmpl w:val="BC4A06AE"/>
    <w:lvl w:ilvl="0" w:tplc="807EF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45E1B"/>
    <w:multiLevelType w:val="hybridMultilevel"/>
    <w:tmpl w:val="1B1078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B45B9"/>
    <w:multiLevelType w:val="hybridMultilevel"/>
    <w:tmpl w:val="FFDAD33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A31B4"/>
    <w:multiLevelType w:val="hybridMultilevel"/>
    <w:tmpl w:val="83B89BCC"/>
    <w:lvl w:ilvl="0" w:tplc="2850E6C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7197A3E"/>
    <w:multiLevelType w:val="hybridMultilevel"/>
    <w:tmpl w:val="3D6497E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800A6"/>
    <w:multiLevelType w:val="hybridMultilevel"/>
    <w:tmpl w:val="C898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412AB"/>
    <w:multiLevelType w:val="hybridMultilevel"/>
    <w:tmpl w:val="66F8A518"/>
    <w:lvl w:ilvl="0" w:tplc="4C247EA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1" w15:restartNumberingAfterBreak="0">
    <w:nsid w:val="7536673F"/>
    <w:multiLevelType w:val="hybridMultilevel"/>
    <w:tmpl w:val="E930666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D2B8F"/>
    <w:multiLevelType w:val="hybridMultilevel"/>
    <w:tmpl w:val="49DE6282"/>
    <w:lvl w:ilvl="0" w:tplc="6DEA32EE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40" w:hanging="360"/>
      </w:pPr>
    </w:lvl>
    <w:lvl w:ilvl="2" w:tplc="0418001B" w:tentative="1">
      <w:start w:val="1"/>
      <w:numFmt w:val="lowerRoman"/>
      <w:lvlText w:val="%3."/>
      <w:lvlJc w:val="right"/>
      <w:pPr>
        <w:ind w:left="2760" w:hanging="180"/>
      </w:pPr>
    </w:lvl>
    <w:lvl w:ilvl="3" w:tplc="0418000F" w:tentative="1">
      <w:start w:val="1"/>
      <w:numFmt w:val="decimal"/>
      <w:lvlText w:val="%4."/>
      <w:lvlJc w:val="left"/>
      <w:pPr>
        <w:ind w:left="3480" w:hanging="360"/>
      </w:pPr>
    </w:lvl>
    <w:lvl w:ilvl="4" w:tplc="04180019" w:tentative="1">
      <w:start w:val="1"/>
      <w:numFmt w:val="lowerLetter"/>
      <w:lvlText w:val="%5."/>
      <w:lvlJc w:val="left"/>
      <w:pPr>
        <w:ind w:left="4200" w:hanging="360"/>
      </w:pPr>
    </w:lvl>
    <w:lvl w:ilvl="5" w:tplc="0418001B" w:tentative="1">
      <w:start w:val="1"/>
      <w:numFmt w:val="lowerRoman"/>
      <w:lvlText w:val="%6."/>
      <w:lvlJc w:val="right"/>
      <w:pPr>
        <w:ind w:left="4920" w:hanging="180"/>
      </w:pPr>
    </w:lvl>
    <w:lvl w:ilvl="6" w:tplc="0418000F" w:tentative="1">
      <w:start w:val="1"/>
      <w:numFmt w:val="decimal"/>
      <w:lvlText w:val="%7."/>
      <w:lvlJc w:val="left"/>
      <w:pPr>
        <w:ind w:left="5640" w:hanging="360"/>
      </w:pPr>
    </w:lvl>
    <w:lvl w:ilvl="7" w:tplc="04180019" w:tentative="1">
      <w:start w:val="1"/>
      <w:numFmt w:val="lowerLetter"/>
      <w:lvlText w:val="%8."/>
      <w:lvlJc w:val="left"/>
      <w:pPr>
        <w:ind w:left="6360" w:hanging="360"/>
      </w:pPr>
    </w:lvl>
    <w:lvl w:ilvl="8" w:tplc="0418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5"/>
  </w:num>
  <w:num w:numId="7">
    <w:abstractNumId w:val="10"/>
  </w:num>
  <w:num w:numId="8">
    <w:abstractNumId w:val="22"/>
  </w:num>
  <w:num w:numId="9">
    <w:abstractNumId w:val="13"/>
  </w:num>
  <w:num w:numId="10">
    <w:abstractNumId w:val="7"/>
  </w:num>
  <w:num w:numId="11">
    <w:abstractNumId w:val="17"/>
  </w:num>
  <w:num w:numId="12">
    <w:abstractNumId w:val="21"/>
  </w:num>
  <w:num w:numId="13">
    <w:abstractNumId w:val="31"/>
  </w:num>
  <w:num w:numId="14">
    <w:abstractNumId w:val="5"/>
  </w:num>
  <w:num w:numId="15">
    <w:abstractNumId w:val="26"/>
  </w:num>
  <w:num w:numId="16">
    <w:abstractNumId w:val="19"/>
  </w:num>
  <w:num w:numId="17">
    <w:abstractNumId w:val="29"/>
  </w:num>
  <w:num w:numId="18">
    <w:abstractNumId w:val="12"/>
  </w:num>
  <w:num w:numId="19">
    <w:abstractNumId w:val="25"/>
  </w:num>
  <w:num w:numId="20">
    <w:abstractNumId w:val="11"/>
  </w:num>
  <w:num w:numId="21">
    <w:abstractNumId w:val="20"/>
  </w:num>
  <w:num w:numId="22">
    <w:abstractNumId w:val="38"/>
  </w:num>
  <w:num w:numId="23">
    <w:abstractNumId w:val="36"/>
  </w:num>
  <w:num w:numId="24">
    <w:abstractNumId w:val="37"/>
  </w:num>
  <w:num w:numId="25">
    <w:abstractNumId w:val="40"/>
  </w:num>
  <w:num w:numId="26">
    <w:abstractNumId w:val="42"/>
  </w:num>
  <w:num w:numId="27">
    <w:abstractNumId w:val="35"/>
  </w:num>
  <w:num w:numId="28">
    <w:abstractNumId w:val="41"/>
  </w:num>
  <w:num w:numId="29">
    <w:abstractNumId w:val="14"/>
  </w:num>
  <w:num w:numId="30">
    <w:abstractNumId w:val="39"/>
  </w:num>
  <w:num w:numId="31">
    <w:abstractNumId w:val="33"/>
  </w:num>
  <w:num w:numId="32">
    <w:abstractNumId w:val="34"/>
  </w:num>
  <w:num w:numId="33">
    <w:abstractNumId w:val="8"/>
  </w:num>
  <w:num w:numId="34">
    <w:abstractNumId w:val="16"/>
  </w:num>
  <w:num w:numId="35">
    <w:abstractNumId w:val="18"/>
  </w:num>
  <w:num w:numId="36">
    <w:abstractNumId w:val="23"/>
  </w:num>
  <w:num w:numId="37">
    <w:abstractNumId w:val="6"/>
  </w:num>
  <w:num w:numId="38">
    <w:abstractNumId w:val="24"/>
  </w:num>
  <w:num w:numId="39">
    <w:abstractNumId w:val="27"/>
  </w:num>
  <w:num w:numId="40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9"/>
  </w:num>
  <w:num w:numId="43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9C"/>
    <w:rsid w:val="00013294"/>
    <w:rsid w:val="0001798C"/>
    <w:rsid w:val="00026072"/>
    <w:rsid w:val="00033B0E"/>
    <w:rsid w:val="000429D1"/>
    <w:rsid w:val="000575E1"/>
    <w:rsid w:val="00082682"/>
    <w:rsid w:val="00091B3B"/>
    <w:rsid w:val="000B246A"/>
    <w:rsid w:val="000B66D7"/>
    <w:rsid w:val="000C250B"/>
    <w:rsid w:val="000D43C3"/>
    <w:rsid w:val="000D5010"/>
    <w:rsid w:val="000D792E"/>
    <w:rsid w:val="000F0476"/>
    <w:rsid w:val="000F3B46"/>
    <w:rsid w:val="000F4939"/>
    <w:rsid w:val="00103C2F"/>
    <w:rsid w:val="00107E5F"/>
    <w:rsid w:val="00144E1B"/>
    <w:rsid w:val="00145DC7"/>
    <w:rsid w:val="00146980"/>
    <w:rsid w:val="00151772"/>
    <w:rsid w:val="00183F41"/>
    <w:rsid w:val="00186E44"/>
    <w:rsid w:val="001970DA"/>
    <w:rsid w:val="00197C5B"/>
    <w:rsid w:val="001A13E1"/>
    <w:rsid w:val="001A754A"/>
    <w:rsid w:val="001B2F62"/>
    <w:rsid w:val="001B5836"/>
    <w:rsid w:val="001D046B"/>
    <w:rsid w:val="001D2581"/>
    <w:rsid w:val="001E24FB"/>
    <w:rsid w:val="001E6B4B"/>
    <w:rsid w:val="001F1870"/>
    <w:rsid w:val="001F1CFE"/>
    <w:rsid w:val="001F7747"/>
    <w:rsid w:val="0021172A"/>
    <w:rsid w:val="002175BE"/>
    <w:rsid w:val="00223AA0"/>
    <w:rsid w:val="00225010"/>
    <w:rsid w:val="002262C1"/>
    <w:rsid w:val="00231A55"/>
    <w:rsid w:val="0023649A"/>
    <w:rsid w:val="002368BB"/>
    <w:rsid w:val="0025545B"/>
    <w:rsid w:val="00265FE0"/>
    <w:rsid w:val="00273075"/>
    <w:rsid w:val="002757CB"/>
    <w:rsid w:val="002828E5"/>
    <w:rsid w:val="0028527C"/>
    <w:rsid w:val="00286C09"/>
    <w:rsid w:val="002B268E"/>
    <w:rsid w:val="002C3D48"/>
    <w:rsid w:val="002D07A3"/>
    <w:rsid w:val="002D2234"/>
    <w:rsid w:val="002E2CE3"/>
    <w:rsid w:val="002E2D52"/>
    <w:rsid w:val="002E2FD0"/>
    <w:rsid w:val="002E38FB"/>
    <w:rsid w:val="002F1822"/>
    <w:rsid w:val="00305439"/>
    <w:rsid w:val="00312F3E"/>
    <w:rsid w:val="00314AF0"/>
    <w:rsid w:val="00326C52"/>
    <w:rsid w:val="00334F1B"/>
    <w:rsid w:val="00341588"/>
    <w:rsid w:val="003418C7"/>
    <w:rsid w:val="00367308"/>
    <w:rsid w:val="00371DFC"/>
    <w:rsid w:val="003749BE"/>
    <w:rsid w:val="00374B4B"/>
    <w:rsid w:val="003855B4"/>
    <w:rsid w:val="0039237A"/>
    <w:rsid w:val="00395973"/>
    <w:rsid w:val="00396570"/>
    <w:rsid w:val="003A4863"/>
    <w:rsid w:val="003A4A81"/>
    <w:rsid w:val="003A4CB0"/>
    <w:rsid w:val="003B6300"/>
    <w:rsid w:val="003C03D9"/>
    <w:rsid w:val="003C0581"/>
    <w:rsid w:val="003C2A3A"/>
    <w:rsid w:val="003C4867"/>
    <w:rsid w:val="003D046E"/>
    <w:rsid w:val="003D58B9"/>
    <w:rsid w:val="003D7495"/>
    <w:rsid w:val="003E335D"/>
    <w:rsid w:val="003E5A9C"/>
    <w:rsid w:val="003E5E4F"/>
    <w:rsid w:val="003E5F20"/>
    <w:rsid w:val="003F2994"/>
    <w:rsid w:val="00410175"/>
    <w:rsid w:val="00423DA6"/>
    <w:rsid w:val="004400FE"/>
    <w:rsid w:val="00442A1A"/>
    <w:rsid w:val="004475ED"/>
    <w:rsid w:val="0045017E"/>
    <w:rsid w:val="00454A9D"/>
    <w:rsid w:val="00456D14"/>
    <w:rsid w:val="00462BA1"/>
    <w:rsid w:val="00473419"/>
    <w:rsid w:val="00474C8B"/>
    <w:rsid w:val="00483EF1"/>
    <w:rsid w:val="00492265"/>
    <w:rsid w:val="004938D7"/>
    <w:rsid w:val="004A2B31"/>
    <w:rsid w:val="004A3AF1"/>
    <w:rsid w:val="004B635B"/>
    <w:rsid w:val="004C5F1E"/>
    <w:rsid w:val="004D1F81"/>
    <w:rsid w:val="004D44C0"/>
    <w:rsid w:val="004F0A11"/>
    <w:rsid w:val="004F3459"/>
    <w:rsid w:val="004F59DD"/>
    <w:rsid w:val="00506AC8"/>
    <w:rsid w:val="005100EE"/>
    <w:rsid w:val="00517802"/>
    <w:rsid w:val="00525E66"/>
    <w:rsid w:val="00530DA6"/>
    <w:rsid w:val="00541BFA"/>
    <w:rsid w:val="0054250E"/>
    <w:rsid w:val="00551051"/>
    <w:rsid w:val="00556723"/>
    <w:rsid w:val="00561D9B"/>
    <w:rsid w:val="00563B51"/>
    <w:rsid w:val="00572661"/>
    <w:rsid w:val="0058526C"/>
    <w:rsid w:val="005A12D8"/>
    <w:rsid w:val="005A173F"/>
    <w:rsid w:val="005A30E7"/>
    <w:rsid w:val="005A509A"/>
    <w:rsid w:val="005C290B"/>
    <w:rsid w:val="005D7252"/>
    <w:rsid w:val="005E34B2"/>
    <w:rsid w:val="005F13FF"/>
    <w:rsid w:val="0060399D"/>
    <w:rsid w:val="00612F2C"/>
    <w:rsid w:val="00613A09"/>
    <w:rsid w:val="006240AF"/>
    <w:rsid w:val="00641DE3"/>
    <w:rsid w:val="00653FE1"/>
    <w:rsid w:val="006571D4"/>
    <w:rsid w:val="00672AD7"/>
    <w:rsid w:val="006815C5"/>
    <w:rsid w:val="00685620"/>
    <w:rsid w:val="00687650"/>
    <w:rsid w:val="006913CE"/>
    <w:rsid w:val="006A4C76"/>
    <w:rsid w:val="006A4DB2"/>
    <w:rsid w:val="006B0718"/>
    <w:rsid w:val="006D255A"/>
    <w:rsid w:val="006D71DF"/>
    <w:rsid w:val="006E7586"/>
    <w:rsid w:val="00701B5F"/>
    <w:rsid w:val="00703894"/>
    <w:rsid w:val="00706148"/>
    <w:rsid w:val="00710A03"/>
    <w:rsid w:val="007127D2"/>
    <w:rsid w:val="007221A1"/>
    <w:rsid w:val="00743A56"/>
    <w:rsid w:val="00760C48"/>
    <w:rsid w:val="00766DF6"/>
    <w:rsid w:val="00767D27"/>
    <w:rsid w:val="00774F4C"/>
    <w:rsid w:val="0078527A"/>
    <w:rsid w:val="007A1533"/>
    <w:rsid w:val="007A1834"/>
    <w:rsid w:val="007B1AB6"/>
    <w:rsid w:val="007B1EDE"/>
    <w:rsid w:val="007B46DE"/>
    <w:rsid w:val="007B695C"/>
    <w:rsid w:val="007B7CA0"/>
    <w:rsid w:val="007D22F4"/>
    <w:rsid w:val="007D373E"/>
    <w:rsid w:val="007D559C"/>
    <w:rsid w:val="007F0A1A"/>
    <w:rsid w:val="007F5270"/>
    <w:rsid w:val="008018F7"/>
    <w:rsid w:val="0083588C"/>
    <w:rsid w:val="00850FD6"/>
    <w:rsid w:val="00866B0B"/>
    <w:rsid w:val="00867C3E"/>
    <w:rsid w:val="008A0C79"/>
    <w:rsid w:val="008A0ED4"/>
    <w:rsid w:val="008A2FA5"/>
    <w:rsid w:val="008A55A0"/>
    <w:rsid w:val="008B1F98"/>
    <w:rsid w:val="008B60C5"/>
    <w:rsid w:val="008B738C"/>
    <w:rsid w:val="008C0FE2"/>
    <w:rsid w:val="008C4DD3"/>
    <w:rsid w:val="008D33AE"/>
    <w:rsid w:val="008D5545"/>
    <w:rsid w:val="008F165B"/>
    <w:rsid w:val="008F3C54"/>
    <w:rsid w:val="008F6012"/>
    <w:rsid w:val="009045E8"/>
    <w:rsid w:val="00907414"/>
    <w:rsid w:val="009166D2"/>
    <w:rsid w:val="00922F05"/>
    <w:rsid w:val="00926A0F"/>
    <w:rsid w:val="00932214"/>
    <w:rsid w:val="00932E0E"/>
    <w:rsid w:val="00942971"/>
    <w:rsid w:val="009505A7"/>
    <w:rsid w:val="00952F6E"/>
    <w:rsid w:val="0095566F"/>
    <w:rsid w:val="009612BF"/>
    <w:rsid w:val="009629E5"/>
    <w:rsid w:val="00966C13"/>
    <w:rsid w:val="0096701C"/>
    <w:rsid w:val="009763F8"/>
    <w:rsid w:val="009916AC"/>
    <w:rsid w:val="00993BBE"/>
    <w:rsid w:val="00994E64"/>
    <w:rsid w:val="009A5A42"/>
    <w:rsid w:val="009A5A7B"/>
    <w:rsid w:val="009B78FF"/>
    <w:rsid w:val="009C7BB0"/>
    <w:rsid w:val="009D1956"/>
    <w:rsid w:val="009D6262"/>
    <w:rsid w:val="009E50FC"/>
    <w:rsid w:val="009E7649"/>
    <w:rsid w:val="009F47CC"/>
    <w:rsid w:val="009F6663"/>
    <w:rsid w:val="009F7486"/>
    <w:rsid w:val="00A14DC7"/>
    <w:rsid w:val="00A2350A"/>
    <w:rsid w:val="00A33FF2"/>
    <w:rsid w:val="00A3453D"/>
    <w:rsid w:val="00A370C0"/>
    <w:rsid w:val="00A4537C"/>
    <w:rsid w:val="00A507A3"/>
    <w:rsid w:val="00A56B5B"/>
    <w:rsid w:val="00A6085A"/>
    <w:rsid w:val="00A73118"/>
    <w:rsid w:val="00A74A69"/>
    <w:rsid w:val="00A8054A"/>
    <w:rsid w:val="00A83BF2"/>
    <w:rsid w:val="00A85345"/>
    <w:rsid w:val="00A857C8"/>
    <w:rsid w:val="00A85B9F"/>
    <w:rsid w:val="00A90C53"/>
    <w:rsid w:val="00A91F81"/>
    <w:rsid w:val="00A97BD4"/>
    <w:rsid w:val="00AB04D2"/>
    <w:rsid w:val="00AB057D"/>
    <w:rsid w:val="00AB2AE0"/>
    <w:rsid w:val="00AB6A7B"/>
    <w:rsid w:val="00AB70FD"/>
    <w:rsid w:val="00AC77A8"/>
    <w:rsid w:val="00AD5A54"/>
    <w:rsid w:val="00AD662B"/>
    <w:rsid w:val="00AD699A"/>
    <w:rsid w:val="00AE6E63"/>
    <w:rsid w:val="00AF0EB6"/>
    <w:rsid w:val="00AF6C5C"/>
    <w:rsid w:val="00B02C1D"/>
    <w:rsid w:val="00B11875"/>
    <w:rsid w:val="00B14A51"/>
    <w:rsid w:val="00B2405F"/>
    <w:rsid w:val="00B33B28"/>
    <w:rsid w:val="00B33B49"/>
    <w:rsid w:val="00B34CB8"/>
    <w:rsid w:val="00B5296F"/>
    <w:rsid w:val="00B5400A"/>
    <w:rsid w:val="00B56F67"/>
    <w:rsid w:val="00B57F87"/>
    <w:rsid w:val="00B64817"/>
    <w:rsid w:val="00B662A3"/>
    <w:rsid w:val="00B70133"/>
    <w:rsid w:val="00B81EAF"/>
    <w:rsid w:val="00B85A73"/>
    <w:rsid w:val="00B8741E"/>
    <w:rsid w:val="00BA3938"/>
    <w:rsid w:val="00BA551E"/>
    <w:rsid w:val="00BB7693"/>
    <w:rsid w:val="00BC0497"/>
    <w:rsid w:val="00BD4462"/>
    <w:rsid w:val="00BE3869"/>
    <w:rsid w:val="00BE506F"/>
    <w:rsid w:val="00BF2F39"/>
    <w:rsid w:val="00C04CB6"/>
    <w:rsid w:val="00C11C36"/>
    <w:rsid w:val="00C14DB9"/>
    <w:rsid w:val="00C20589"/>
    <w:rsid w:val="00C31308"/>
    <w:rsid w:val="00C3207F"/>
    <w:rsid w:val="00C33F3A"/>
    <w:rsid w:val="00C36015"/>
    <w:rsid w:val="00C5175D"/>
    <w:rsid w:val="00C56908"/>
    <w:rsid w:val="00C61C83"/>
    <w:rsid w:val="00C7481D"/>
    <w:rsid w:val="00C74C41"/>
    <w:rsid w:val="00C77D60"/>
    <w:rsid w:val="00C85CF9"/>
    <w:rsid w:val="00CB26E5"/>
    <w:rsid w:val="00CE07AA"/>
    <w:rsid w:val="00CE44B5"/>
    <w:rsid w:val="00CE772C"/>
    <w:rsid w:val="00CF3416"/>
    <w:rsid w:val="00D0147C"/>
    <w:rsid w:val="00D02364"/>
    <w:rsid w:val="00D03026"/>
    <w:rsid w:val="00D1125B"/>
    <w:rsid w:val="00D1137C"/>
    <w:rsid w:val="00D15B56"/>
    <w:rsid w:val="00D226A9"/>
    <w:rsid w:val="00D22C5E"/>
    <w:rsid w:val="00D34F5D"/>
    <w:rsid w:val="00D427B8"/>
    <w:rsid w:val="00D519CE"/>
    <w:rsid w:val="00D52028"/>
    <w:rsid w:val="00D52B18"/>
    <w:rsid w:val="00D53823"/>
    <w:rsid w:val="00D55E53"/>
    <w:rsid w:val="00D60F35"/>
    <w:rsid w:val="00D61C27"/>
    <w:rsid w:val="00D70866"/>
    <w:rsid w:val="00D72876"/>
    <w:rsid w:val="00D75EEE"/>
    <w:rsid w:val="00D938E8"/>
    <w:rsid w:val="00D942D0"/>
    <w:rsid w:val="00DA4920"/>
    <w:rsid w:val="00DA504F"/>
    <w:rsid w:val="00DB6077"/>
    <w:rsid w:val="00DD4151"/>
    <w:rsid w:val="00DE5B7D"/>
    <w:rsid w:val="00E0597D"/>
    <w:rsid w:val="00E12A08"/>
    <w:rsid w:val="00E12BA1"/>
    <w:rsid w:val="00E13B63"/>
    <w:rsid w:val="00E227AA"/>
    <w:rsid w:val="00E23DD6"/>
    <w:rsid w:val="00E26FF4"/>
    <w:rsid w:val="00E35B6A"/>
    <w:rsid w:val="00E40663"/>
    <w:rsid w:val="00E55F65"/>
    <w:rsid w:val="00E6084F"/>
    <w:rsid w:val="00E778A0"/>
    <w:rsid w:val="00E80879"/>
    <w:rsid w:val="00E81E84"/>
    <w:rsid w:val="00E850D6"/>
    <w:rsid w:val="00E95C5F"/>
    <w:rsid w:val="00E97B4B"/>
    <w:rsid w:val="00E97B4C"/>
    <w:rsid w:val="00EA124D"/>
    <w:rsid w:val="00EA44F6"/>
    <w:rsid w:val="00EA57C7"/>
    <w:rsid w:val="00EB0638"/>
    <w:rsid w:val="00EB067F"/>
    <w:rsid w:val="00EB1C1C"/>
    <w:rsid w:val="00EC4947"/>
    <w:rsid w:val="00EC5B11"/>
    <w:rsid w:val="00EC7167"/>
    <w:rsid w:val="00ED6148"/>
    <w:rsid w:val="00ED7D1F"/>
    <w:rsid w:val="00EE079B"/>
    <w:rsid w:val="00EE2206"/>
    <w:rsid w:val="00EF29A2"/>
    <w:rsid w:val="00EF30A5"/>
    <w:rsid w:val="00EF5CFD"/>
    <w:rsid w:val="00F00C32"/>
    <w:rsid w:val="00F0224D"/>
    <w:rsid w:val="00F06AAA"/>
    <w:rsid w:val="00F12400"/>
    <w:rsid w:val="00F153E0"/>
    <w:rsid w:val="00F15719"/>
    <w:rsid w:val="00F35B17"/>
    <w:rsid w:val="00F40FBC"/>
    <w:rsid w:val="00F42BFB"/>
    <w:rsid w:val="00F73C7B"/>
    <w:rsid w:val="00F7562C"/>
    <w:rsid w:val="00F809C8"/>
    <w:rsid w:val="00F811F0"/>
    <w:rsid w:val="00F82688"/>
    <w:rsid w:val="00F83FBE"/>
    <w:rsid w:val="00F94E6D"/>
    <w:rsid w:val="00F96EAD"/>
    <w:rsid w:val="00FA58F0"/>
    <w:rsid w:val="00FA62EA"/>
    <w:rsid w:val="00FB2C43"/>
    <w:rsid w:val="00FB3B67"/>
    <w:rsid w:val="00FB6131"/>
    <w:rsid w:val="00FC1F3A"/>
    <w:rsid w:val="00FC3798"/>
    <w:rsid w:val="00FC75F4"/>
    <w:rsid w:val="00FD5381"/>
    <w:rsid w:val="00FE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5D09A-C463-405C-9965-C2FE32C8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237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o-RO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3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o-RO"/>
    </w:rPr>
  </w:style>
  <w:style w:type="table" w:customStyle="1" w:styleId="11">
    <w:name w:val="Сетка таблицы1"/>
    <w:basedOn w:val="a1"/>
    <w:next w:val="a3"/>
    <w:uiPriority w:val="59"/>
    <w:rsid w:val="00C5690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5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D22F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F8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3"/>
    <w:uiPriority w:val="59"/>
    <w:rsid w:val="00760C48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760C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760C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760C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60C48"/>
    <w:pPr>
      <w:spacing w:after="0" w:line="240" w:lineRule="auto"/>
    </w:pPr>
    <w:rPr>
      <w:rFonts w:ascii="Calibri" w:eastAsia="Calibri" w:hAnsi="Calibri" w:cs="Times New Roman"/>
      <w:lang w:val="ro-RO"/>
    </w:rPr>
  </w:style>
  <w:style w:type="table" w:customStyle="1" w:styleId="7">
    <w:name w:val="Сетка таблицы7"/>
    <w:basedOn w:val="a1"/>
    <w:next w:val="a3"/>
    <w:uiPriority w:val="39"/>
    <w:rsid w:val="00760C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06AC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B07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0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B07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07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237A"/>
  </w:style>
  <w:style w:type="paragraph" w:styleId="ac">
    <w:name w:val="Normal (Web)"/>
    <w:basedOn w:val="a"/>
    <w:uiPriority w:val="99"/>
    <w:semiHidden/>
    <w:unhideWhenUsed/>
    <w:rsid w:val="0039237A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39237A"/>
    <w:rPr>
      <w:i/>
      <w:iCs/>
    </w:rPr>
  </w:style>
  <w:style w:type="character" w:styleId="ae">
    <w:name w:val="Strong"/>
    <w:basedOn w:val="a0"/>
    <w:uiPriority w:val="22"/>
    <w:qFormat/>
    <w:rsid w:val="0039237A"/>
    <w:rPr>
      <w:b/>
      <w:bCs/>
    </w:rPr>
  </w:style>
  <w:style w:type="paragraph" w:customStyle="1" w:styleId="Default">
    <w:name w:val="Default"/>
    <w:rsid w:val="00392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character" w:customStyle="1" w:styleId="apple-converted-space">
    <w:name w:val="apple-converted-space"/>
    <w:basedOn w:val="a0"/>
    <w:rsid w:val="0039237A"/>
  </w:style>
  <w:style w:type="paragraph" w:styleId="af">
    <w:name w:val="annotation text"/>
    <w:basedOn w:val="a"/>
    <w:link w:val="af0"/>
    <w:uiPriority w:val="99"/>
    <w:semiHidden/>
    <w:unhideWhenUsed/>
    <w:rsid w:val="0039237A"/>
    <w:pPr>
      <w:spacing w:after="160"/>
    </w:pPr>
    <w:rPr>
      <w:rFonts w:asciiTheme="minorHAnsi" w:eastAsiaTheme="minorHAnsi" w:hAnsiTheme="minorHAnsi" w:cstheme="minorBidi"/>
      <w:sz w:val="20"/>
      <w:szCs w:val="20"/>
      <w:lang w:val="ro-RO"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9237A"/>
    <w:rPr>
      <w:sz w:val="20"/>
      <w:szCs w:val="20"/>
      <w:lang w:val="ro-RO"/>
    </w:rPr>
  </w:style>
  <w:style w:type="character" w:customStyle="1" w:styleId="af1">
    <w:name w:val="Тема примечания Знак"/>
    <w:basedOn w:val="af0"/>
    <w:link w:val="af2"/>
    <w:uiPriority w:val="99"/>
    <w:semiHidden/>
    <w:rsid w:val="0039237A"/>
    <w:rPr>
      <w:b/>
      <w:bCs/>
      <w:sz w:val="20"/>
      <w:szCs w:val="20"/>
      <w:lang w:val="ro-RO"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39237A"/>
    <w:rPr>
      <w:b/>
      <w:bCs/>
    </w:rPr>
  </w:style>
  <w:style w:type="table" w:customStyle="1" w:styleId="51">
    <w:name w:val="Сетка таблицы51"/>
    <w:basedOn w:val="a1"/>
    <w:next w:val="a3"/>
    <w:uiPriority w:val="59"/>
    <w:rsid w:val="00A83B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ad">
    <w:name w:val="lead"/>
    <w:basedOn w:val="a0"/>
    <w:rsid w:val="00326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70C87-40F6-404D-AA8D-F71070D0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10915</Words>
  <Characters>62218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20</cp:revision>
  <cp:lastPrinted>2017-08-25T07:22:00Z</cp:lastPrinted>
  <dcterms:created xsi:type="dcterms:W3CDTF">2017-08-23T07:07:00Z</dcterms:created>
  <dcterms:modified xsi:type="dcterms:W3CDTF">2017-08-30T07:38:00Z</dcterms:modified>
</cp:coreProperties>
</file>